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cdec" w14:textId="8e8c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Ғабит Мүсірепов атындағы аудандық мәслихаттың 2011 жылғы 21 желтоқсандағы N 32-1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мәслихаттың 2012 жылғы 6 наурыздағы N 2-1 шешімі. Солтүстік Қазақстан облысының Әділет департаментінде 2012 жылғы 29 наурызда N 13-5-145 тіркелді. Күші жойылды - Солтүстік Қазақстан облысы Ғабит Мүсірепов аудандық мәслихатының 2012 жылғы 20 желтоқсандағы N 10-7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Ғабит Мүсірепов аудандық мәслихатының 2012.12.20 N 10-7 Шешімімен (01.01.2013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109-бабына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аудандық мәслихаттың 2011 жылғы 21 желтоқсандағы № 32-1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12 қантардағы № 13-5-141 мемлекеттік тіркеу тізілімінде тіркелген, 2012 жылғы 23 қаңтардағы «Есіл Өңірі», 2012 жылғы 23 қаңтардағы «Новости Приишимья» газеттерінде жарияланған) мына өзгеріс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табыстар - 3 340 696,1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 салық түсімдерінен - 671 327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түсімдерден - 1 688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- 21747,1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түсімдерінен - 2 645 934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- 3 330 217,7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несиелеу- 76 281,2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- 79 010,2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несиені өтеу - 2 729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 бойынша сальдо- 184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–65 986,8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пайдалану)- 65986,8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83 010 мың теңге – Жұмыспен қамту 2020 бағдарламасы бойынша тұрғын үй құрылысына және инженерлі-коммуникациялық инфрақұрылымның дамуына»;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 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6621 мың теңге – Жұмыспен қамту 2020 бағдарламасы бойынша тұрғын үй құрылысына және инженерлі-коммуникациялық инфрақұрылымның дамуына»;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10-1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6 қосымшаға сәйкес қаржылық жылдың басына құралған 2011 жылы пайдаланбаған нысаналы трансферттерді қайтару, аудан бюджет шығыстарын бюджет қаражатының бос қалдықтары арқылы алдын алу»;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 (қоса берілді).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IІ сессиясының төрағасы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Бижанов                   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ауданның «Экономика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бастығы:                       М. Баймолдина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Ғ. Мүсірепов атындағы ауданның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713"/>
        <w:gridCol w:w="7113"/>
        <w:gridCol w:w="2313"/>
      </w:tblGrid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3 340 696,1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671 327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кіріс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387 414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42 888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меншіктің мүлкiн жалға беруден түскен табыс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21 747,1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21 747,1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21 747,1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2 645 934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тұрғын органдарының трансферттері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93"/>
        <w:gridCol w:w="7173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функ.топ.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3 330 217,7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292 776,0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қызметтерiн орындайтын өкiлеттi, атқарушы және басқа да органдар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256 368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аппараты(облыстық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қызметін қамтамасыз ету(облыстық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65 471,3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әкiмi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178 318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әкiмi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саласы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бөлiмi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мүлікпен басқару, жекешелендіру қызмет және сонымен байланысты таласты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іс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бойынша жұмыстар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төтенше жағдайдан сақтау және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маңызы қарқыны бар даладағы өрт, сонымен қатар мемлекеттік өртке қарсы орган қызметті жоқ елді мекендердегі өртті сөндіру жайында 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2 343 884,0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дейiнгi тәрбиелеу және оқытудың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110 263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біліктілікті санаты бар мектепке дейінгі тәрбиелеу білім мекемелерінің тәрбиешілеріне қосымша төлемінің көбейту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2 190 841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2 190 841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2 098 761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51 676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«Назарбаев Интеллектуалды Мектептері» ДБҰ бағдарлама бойынша біліктілікті арттыруын өткен мұғалімдерге төлем ақысын көтеру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білікті санатты бар мұғалімдерге қосымша төлемдердін көлемін көтеру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басқа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ата-анасыз қалған балалардың, жетім-баланы (жетім-балалардың), және баланың (балалардың) қамқоршыларына (тәрбиешілеріне) айсайынғы төлем ақысын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трансферттерінің есебінен үйде білім алатын мүгедек-балаларға жабдықтаулармен, бағдарламалық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құру және қайта құру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156 886,0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 және жұмыспен қамтамасыздандыру бөлiмi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Жұмыстылық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 орталығының қызметпен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және жұмыспен қамтамасыз ету бағдарламасы бөлiмi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246 510,0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 дайындау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91 294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Жобалау, құрылыс және (немесе) мемлекеттік коммуналдық тұрғын үй қорының үйін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инфрақұрылымның сатып алуы немесе құрастыруы, дамуы, жобалау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 2020» бағдарлама бойынша үй құрылысына және инженерлі-коммуникациялық инфрақұрылымының дамуына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97 987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 тартуды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96 651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шаруашылығының дамуы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қамтамасыздандыру жүйесінің және су тартуды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жабдықтау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округтер әкiмi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тазартуын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жақсарту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141 418,0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саясат саласындағы шараларды дамуы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және ветеринария бөлімі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ветеринария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жер шаруашылығын орнатуы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қаланың, қалалардағы аудандардың, ауыл, поселкелерде (селоларда), аул (селолық) округтерде шекараларды орнату кезіндегі жер орналастыруы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 аулау шаруашылық, айналадағы ортаны қорғау және жер қатынасы жайындағы басқа қызмет көрсетуі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және ветеринария бөлімі (облыстық маңызы бар қала)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25 790,0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бюджетінің мақсатты трансфертінің есебі бойынша ауыл (селолық) округінің жақсарту жайындағы мәселесін шешу "Аймақтың дамуы" бағдарламасы жайында аймақтардың экономикалық дамуына көмек көрсетуіне шараларды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14 694,7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(пайдаланып үлгерілмеген) нысаналы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басқармасының төмен тұрған деңгейіндегі мемлекеттік органның қызметін тапсыру жайында жоғары тұрған бюджеттің мақсатты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76 281,2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79 010,2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 шараларын дамытуына бюджет несиелері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белсенділерді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көбейту және қалыптастыру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-65 986,8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65 986,8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Қарыздың шарттары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атқарушы органдардың қарыздарын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қолданылатын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ауылдық (селолық) округтерінің аудан бюджет бағдарламасының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553"/>
        <w:gridCol w:w="2353"/>
        <w:gridCol w:w="2213"/>
        <w:gridCol w:w="1553"/>
      </w:tblGrid>
      <w:tr>
        <w:trPr>
          <w:trHeight w:val="19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Гаршин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Көкалажар ауылдық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Қырымбет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Нежинка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Рузаевка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 ауылдық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Шұқыркөл селолық округі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240408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1 қаңтардағы құралған аудан бюджет шығыстарының бюджет қаржысының бос қалдықтары есебінен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733"/>
        <w:gridCol w:w="633"/>
        <w:gridCol w:w="7158"/>
        <w:gridCol w:w="1935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қолданылатын қалдықтары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 қалдықтары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функц.топ.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мемлекеттік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қызметтерiн орындайтын өкiлеттi, атқарушы және басқа да органдар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(облыстық маңызы бар қала)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923,7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әкiмi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 әкiмi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органдардын күрделі шығындар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саласы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қаржы бөлiмi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мүлікпен басқару, жекешелендіру қызмет және сонымен байланысты таласты реттеу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 дайындау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Жобалау, құрылыс және (немесе) мемлекеттік коммуналдық тұрғын үй қорының үйін сатып алу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 2020» Бағдарлама бойынша үй құрылысына және инженерлі-коммуникациялық инфрақұрылымының дамуына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шаруашылығының дамуы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қамтамасыздандыру жүйесінің және су тартуды дамыту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жабдықтау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және ветеринария бөлімі (облыстық маңызы бар қала)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ветеринария саласындағы мемлекеттік саясатты іске асыру жөніндегі қызметтер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(пайдаланып үлгерілмеген) нысаналы трансферттерді қайтару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 шараларын дамытуына бюджет несиелері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белсенділерді сатып алу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көбейту және қалыптастыру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