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d962" w14:textId="5b9d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Ғабит Мүсірепов атындағы аудандық мәслихаттың 2011 жылғы 21 желтоқсандағы N 32-1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мәслихаттың 2012 жылғы 13 сәуірдегі N 3-1 шешімі. Солтүстік Қазақстан облысының Әділет департаментінде 2012 жылғы 2 мамырда N 13-5-147 тіркелді. Күші жойылды - Солтүстік Қазақстан облысы Ғабит Мүсірепов аудандық мәслихатының 2012 жылғы 20 желтоқсандағы N 10-7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аудандық мәслихатының 2012.12.20 N 10-7 Шешімімен (01.01.2013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Ғабит Мүсірепов атындағы аудандық мәслихаттың 2011 жылғы 21 желтоқсандағы № 32-1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12 қантардағы № 13-5-141 мемлекеттік тіркеу тізілімінде тіркелген, 2012 жылғы 23 қаңтардағы «Есіл Өңірі», 2012 жылғы 23 қаңтардағы «Новости Приишимья»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- 3 683 484,8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- 671 327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- 1 692,1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- 30 875,7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- 2 979 590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шығыстар-3 664 483,5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несиелеу-74 935,1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- 77 664,1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- 2 729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 бойынша операциялар сальдосы - 14 907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-70 840,8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- 70 840,8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 бюджетіндегі республикалық бюджеттің мақсатты трансферттері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9 827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9 109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мың теңге - мұқтаж азаматтарға үйлерінде арнайы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50 350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19 588 мың теңге - 2011-2020 жылдарға арналған Қазақстан Республикасында Білім беруді дамыту мемлекеттік бағдарламасын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13 000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1 656 мың теңге - "Назарбаев Зияткерлік мектептері" ДБҰ оқу бағдарламалары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32 668 мың теңге - 2020 Жұмыспен қамту бағдарламасы аясында іс-шараларды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ақыны жартылай субсидиялау - 10 073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 беру – 1 295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- 13 495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іс-тәжірибесі - 7 805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5 921 мың теңге - "Аймақтың дамуы" бағдарламасы аясында аймақтардың экономикалық дамуына қолдау бойынша шараларды жүзеге асырудағы ауылдық (селолық) округтерді жақсарту жайындағы мәселесін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58 960 мың теңге - Шөптікөл селосында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88 010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67 337 мың теңге – Андреевка селосында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92 031 мың теңге – Привольное селосында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67 500 мың теңге – Чистополье селосында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88 128 мың теңге – тұрғын үйлердің электржабдықтау желісін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10 182 мың теңге – Шұқыркөл орта мектебінің күрделі жөндеуіне».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аудан бюджетінде республикалық бюджет есебінен бюджет несиесі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көмек көрсету шараларын жүзеге асыру үшін – 77 664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 бюджетінде облыс бюджет есебінен мақсатты трансферттер келесі көлемде есепке алынсын»: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17 961 мың теңге - «Ұрпақ қоры» тууды ынталандыру бойынша бағдарламасы аясында әлеуметтік көмегін төлеуіне;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мың теңге - Чистопол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мың теңге - Рузаевка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мың теңге - аудандық маңызы бар жолдардың ағымды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мың теңге - ауыл ішіндегі жолдардың ағымды жөндеуіне;       6) 6 551 мың теңге - Шөптікөл селосында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мың теңге - елді мекендерде жер-шаруашылығын ұйымдастыруына;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мың теңге - елді мекендердің шекарасын белгілеуіне;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мың теңге - білім объектілерінде өртке қарсы дабылдағыш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мың теңге - білім мекемелерінде бейне байқау жабдықтарын сатып алу және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4 000 мың теңге - химия кабинеттерін оқу жабдықтарымен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20 000 мың теңге - білім мекемелері үшін циклон және қазандарды сатып 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6 621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8 000 мың теңге – мемлекеттік коммуналдық кәсіпорынның жарғылық капиталын қалыптастыруына».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ІІІ сессиясының төрайымы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Нұрмағанбетова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бастығы:                             М. Баймолдина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793"/>
        <w:gridCol w:w="7113"/>
        <w:gridCol w:w="2293"/>
      </w:tblGrid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3 683 484,8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671 327,0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кредиттен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2 979 590,0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2 979 590,0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693"/>
        <w:gridCol w:w="7293"/>
        <w:gridCol w:w="23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3 664 483,5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сипатты мемлекеттік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292 566,0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өкiлеттi,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65 471,3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178 108,0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әкiмінің қызметін қамтамасыз ету бойынша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177 248,0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бойынша жұмысты ұйымдастыру және біржолғы талондарды өткізуден түскен сомалардың толық жиналуын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Жекелендіру, коммуналдық мүлікті басқару, тұрақты жекешелендіру қызмет және оған байланысты дауларды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және ауданды (облыстық маңызы бар қаланың) басқаруды қалыптастыру және дамыту және саласындағы мемлекеттік саясатты іске асыру бойынша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маңызды қаланың) ауқымындағы төтенше жағдайларды ескерту және жою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өрттке қарсы қызмет органы құрылмаған елді мекендердегі өрттердің алдын алу және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қозғалысының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2 345 886,3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 мектепке дейінгі білім беру мекемелерінің тәрбиешілеріне біліктілікті санаты үшін қосымша төлемінің көлемін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2 191 348,3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2 191 348,3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2 098 761,0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52 183,3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трансферттері есебінен "Назарбаев Зияткерлік мектептері" ДБҰ оқу бағдарламалары бойынша біліктілікті арттіруын өткен мұғалімдерге төлем ақысын көтеру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трансферттері есебінен біліктілік санатты үшін мектеп мұғалімдеріне қосымша төлемдердің көлемін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мемлекеттік мекемелері үшін оқулықтар, оқу-әдiстемелiк кешендерді сатып алу және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трансферттері есебінен жетім баланы (жетім балаларды), және ата-анасының қамқорынсыз қалған баланы (балаларды) асырауға қамқоршыларға (қорғаншыларға)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трансферттері есебінен үйде білім алатын мүгедек-балаларға жабдықтаулармен, бағдарламалық қамтыммен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 құрылысы және жаңарту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158 115,4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әлеуметтік бағдарламалар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мамандарымен, жеке көмекшілермен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әлеуметтік бағдарламалар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21 133,4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 жұмыспен қамтуды қамтамасыз ету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20 609,4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488 472,1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115 121,1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паспорттарын дайындау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аясында объектілерді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102 810,1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үйін жобалау, құрылысы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орнықтыру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 аясында тұрғын үй құрылысы және инженерлік-коммуникациялық инфрақұрылымды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аясында қызметтік тұрғын үй құрылысы және (немесе) сатып алу және инженерлік коммуникациялық инфрақұрылымды дамыту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89 631,0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аясында жетпейтін инженерлік коммуникациялық инфрақұрылымды дамыту және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паспорттарын дайындау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321 915,0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субұрғыш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293 512,0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тазалығын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тазалығын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тексіздерді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142 063,1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66 613,4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40 533,4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40 533,4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жарыстарда әртүрлi спорт түрлерi бойынша аудан (облыстық маңызы бар қаланың) құрама командаларының мүшелерiн дайындау және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38 686,7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тәрбиесі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және ветеринария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шараларын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жер шаруашылығын орнатуы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қаланың, қалалардағы аудандардың, ауыл (село), кенттерінде, ауыл (селолық) округтерде шекараларды белгілеу кезіндегі жүргізілетін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су, орман, балық аулау шаруашылық, қоршаған ортаны қорғау және жер қатынастары саласында басқа да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және ветеринария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жөндеуі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113 918,0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«Аймақтарды дамыту» бағдарламасы аясында аймақтардың экономикалық дамуына қолдау көрсету жөніндегі шараларды іске асыруға ауылдық (селолық) округтерді жайластыру мәселелерін шешу үшін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органдардың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"Аймақтың дамуы" бағдарламасы аясында инженерлік инфрақұрылымды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Өтеуге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бюджетінен берілген қарыз бойынша басқа төлемдер сыйақы төлемі бойынша жергілікті атқарушы органдар өтеуіне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(пайдаланып үлгерілмеген)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деңгейдегі мемлекеттік басқарудан жоғары тұрғанға мемлекеттік орган функцияларының тапсырылуына байланысты жоғары тұрған бюджетке мақсатты ағымдық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несиелеу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шараларын іске асыруға бюджет несиелері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операциясы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көбейту және қалыптастыру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көбейту және қалыптастыру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-70 840,8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қолданылатың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