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dc2d" w14:textId="663d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ауданның мәслихатының 2011 жылғы 21 желтоқсандағы
N 32-1 "2012-2014 жылдарға арналған аудандық бюджет туралы" шешіміне 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2012 жылғы 3 тамыздағы N 6-2 шешімі. Солтүстік Қазақстан облысының Әділет департаментінде 2012 жылғы 21 тамызда N 13-5-153 тіркелді. Күші жойылды - Солтүстік Қазақстан облысы Ғабит Мүсірепов аудандық мәслихатының 2012 жылғы 20 желтоқсандағы N 10-7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Ғабит Мүсірепов аудандық мәслихатының 2012.12.20 N 10-7 Шешімімен (01.01.2013 бастап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Ғабит Мүсірепов атындағы ауданның мәслихатының «2012-2014 жылдарға арналған аудандық бюджет туралы» 2011 жылғы 21 желтоқсандағы № 32-1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12 қантардағы № 13-5-141 мемлекеттік тіркеу тізілімінде тіркелген, 2012 жылғы 23 қаңтардағы № 4 «Есіл өңірі» газетінде, 2012 жылғы 23 қаңтардағы № 4 «Новости Приишимья»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кірістер- 3 799 747,5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түсімдер- 671 204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түсімдер- 1 842,1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түсім- 45 664,4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түсімі- 3 081 037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шығыстар- 3 780 746,2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несиелеу- 74 935,1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несиесі- 77 664,1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несиесін өтеу- 2 729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 бойынша операциялар сальдосы- 14 907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-70 840,8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- 70 840,8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2012 жылға арналған аудан бюджетіндегі республикалық бюджеттің мақсатты трансферттері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9 827 мың теңге - эпизоотияға қарсы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9 109 мың теңге - мамандарға әлеуметтік көмек көрсету шараларын енгізу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1 987 мың теңге - мұқтаж азаматтарға үйлерінде арнайы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50 350 мың теңге - мектепке дейінгі білім мекемелерінде мемлекеттік білім тапсырысын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19 588 мың теңге - 2011-2020 жылдарға арналған Қазақстан Республикасында Білім беруді дамыту мемлекеттік бағдарламасын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16 388 мың теңге - негізгі орта және жалпы орта білім беретін мемлекеттік мекемелерінде физика, химия, биология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3 200 мың теңге - үйде білім алатын мүгедек балаларды жабдықтармен, бағдарламалық қамсыздандырумен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13 000 мың теңге – жетім баланы (балаларды), ата-анасының қамқорынсыз қалған баланы (балаларды) асырауға қамқоршыларға (қорғаншыларға) ай сайынғы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39 121 мың теңге - білікті санаты бар мұғалімдердің және мектепке дейінгі білім мекемелерінің тәрбиешілеріне қосымша төлемдердің көлемін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1 656 мың теңге - "Назарбаев Зияткерлік мектептері" ДБҰ оқу бағдарламалары бойынша біліктіліктерін жоғарылатудан өткен мұғалімдерге төлем 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32 992 мың теңге - 2020 Жұмыспен қамту бағдарламасы аясында іс-шараларды жүзеге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ақыны жартылай субсидиялау - 10 073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арналған субсидия беру – 1 619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орталықтарының қызметін қамтамасыз ету - 13 495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іс-тәжірибесі - 7 805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5 921 мың теңге - "Аймақтың дамуы" бағдарламасы аясында аймақтардың экономикалық дамуына қолдау бойынша шараларды жүзеге асырудағы ауылдық (селолық) округтерді жақсарту жайындағы мәселесін шешуге;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58 960 мың теңге - Шөптікөл с.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133 410 мың теңге - үй құрылысына және инженерлі-коммуникациялық инфрақұрылымының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67 337 мың теңге – Андреевка с.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92 031 мың теңге – Привольное с.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67 500 мың теңге – Чистополье с. жер астындағы су арқылы жергілікті сумен қамтамасыз ету жүйесін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88 128 мың теңге – тұрғын үйлердің электржабдықтау желісін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10 182 мың теңге – Шұқыркөл орта мектебінің күрделі жөндеуіне.»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аудан бюджетінде облыс бюджет есебінен мақсатты трансферттер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32 878 мың теңге - «Ұрпақ қоры» тууды ынталандыру бойынша бағдарламасы аясында әлеуметтік көмегін төлеуіне;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10 000 мың теңге - Чистопол селосындағы мәдениет үйінің күрделі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10 000 мың теңге - Рузаевка селосындағы мәдениет үйінің күрделі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9 000 мың теңге - аудандық маңызы бар жолдардың ағымды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21 000 мың теңге - ауыл ішіндегі жолдардың ағымды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3 770 мың теңге - Шөптікөл с. жер асты суларының жергілікті сумен жабдықтаудың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3 417 мың теңге - елді мекендерде жер-шаруашылығын ұйымдастыруына;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3 660 мың теңге - елді мекендердің шекарасын белгілеуіне;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5 500 мың теңге - білім объектілерінде өртке қарсы дабылдағыш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299 мың теңге - білім мекемелерінде бейне байқау жабдықтарын сатып алу және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4 000 мың теңге - химия кабинеттерін оқу жабдықтарымен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20 000 мың теңге - білім мекемелері үшін циклон және қазандарды сатып алуына;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6 621 мың теңге - үй құрылысына және инженерлі-коммуникациялық инфрақұрылымының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8 000 мың теңге - мемлекеттік коммуналдық кәсіпорынның жарғылық капиталын қалыптастыруына;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4 039 мың теңге - Андреевка с. жер асты суларының жергілікті сумен жабдықтаудың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7 624 мың теңге - Привольное с. жер асты суларының жергілікті сумен жабдықтаудың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6 750 мың теңге - Чистополье с. жер асты суларының жергілікті сумен жабдықтаудың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20 000 мың теңге – Новоишим с. канал жүргізу желісін және канал жүргізу тазарту құрылыстарын реконструкциясына ЖСҚ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174,0 мың теңге ID-Phone қосылу».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VІ сессиясының төрағасы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Шаймерденов                             Б. Ысқақова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Ғабит Мүсірепов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бастығы:                         М. Баймолдина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мәслихатының сессия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тамыздағы № 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 мәслихатының сессия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Ғ. Мүсірепов атындағы ауданның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3"/>
        <w:gridCol w:w="593"/>
        <w:gridCol w:w="7953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3 799 747,5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671 204,0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кіріс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231 482,0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71 849,0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меншіктің мүлкiн жалға беруден түскен табыс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кредиттен ақы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45 664,4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қаржыланатын мемлекеттік мекемелерге бекітілген мүлікті сатудан түскен түсім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41 561,4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41 473,4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3 081 037,0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органдарының трансферттері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3 081 037,0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753"/>
        <w:gridCol w:w="7433"/>
        <w:gridCol w:w="243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функц.топ.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3 780 746,2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сипатты мемлекеттік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293 044,1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қызметтерiн орындайтын өкiлеттi, атқарушы және басқа да органдар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256 636,1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аппараты(облыстық маңызы бар қала)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қызметін қамтамасыз ету(облыстық маңызы бар қала)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 (облыстық маңызы бар қала)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(облыстық маңызы бар қала)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65 642,3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1 174,7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178 164,1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аппаратын қамтамасыз ету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177 204,1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саласы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қала) қаржы бөлiмi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коммуналды меншікті басқару, постприватизациялық қызмет және оған қатысты дауларды реттеу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2 839,2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іс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жұмыстар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маңызды қала) аумағындағы төтенше жағдайларды жою және алдын ала ескерту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маңызы қарқыны бар даладағы өрт, сонымен қатар мемлекеттік өртке қарсы орган қызметті жоқ елді мекендердегі өртті сөндіру жайында 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2 352 279,6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дейiнгi тәрбиелеу және оқытудың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110 263,0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трансферттерінің есебінен біліктілікті санаты бар мектепке дейінгі тәрбиелеу білім мекемелерінің тәрбиешілеріне қосымша төлемінің көбейту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2 192 617,6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2 192 617,6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2 099 561,0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52 652,6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трансферттерінің есебінен "Назарбаев Зияткерлік мектептері" ДБҰ оқу бағдарламалары бойынша біліктіліктерін жоғарылатудан өткен мұғалімдерге төлем ақысын көтеруге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трансферттерінің есебінен білікті санатты бар мұғалімдерге қосымша төлемдердің көлемін көтеру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басқа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44 026,0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трансферттерінің есебінен ата-анасыз қалған балалардың, жетім-баланы (жетім-балалардың), және баланың (балалардың) қамқоршыларына (тәрбиешілеріне) айсайынғы төлем ақысын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трансферттерінің есебінен үйде білім алатын мүгедек-балаларға жабдықтаулармен, бағдарламалық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бағынысты мемлекеттік мекемелердің және ұйымдардың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объектілерінің құру және қайта құру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173 311,9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152 223,0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 және жұмыспен қамтамасыздандыру бөлiмi (облыстық маңызы бар қала)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152 223,0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Жұмыстылық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40 452,0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орталығының қызметпен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13 495,0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21 088,9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және жұмыспен қамтамасыз ету бағдарламасы бөлiмi (облыстық маңызы бар қала)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21 088,9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20 564,9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578 706,4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170 802,4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паспортты дайындау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 бойынша селолық елді мекендердің даму шегіндегі объектілерін жөндеу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157 911,4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құрылысы, жобалау және (немесе)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5 544,4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инженерлік коммуникациялық инфрақұрылымды дамыту және құрылысы және (немесе)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қызмет үйінің құрылысы және (немесе) сатып алу және инженерлік коммуникациялық инфрақұрылымды дамыту және құрылысы және (немесе)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140 031,0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 шеңберіндегі жетпейтін инженерлік коммуникациялық инфрақұрылымды дамыту және орналастыру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369 488,0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 тартуды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шаруашылығының дамуы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қамтамасыздандыру жүйесінің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347 877,0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шаруашылығының дамуы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қамтамасыздандыру жүйесінің және су тартуды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309 144,0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жабдықтау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38 416,0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жақсарту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20 258,0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14 289,0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146 108,9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68 124,5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40 776,4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40 776,4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27 348,1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27 348,1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38 826,0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23 403,4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бағынысты мемлекеттік мекемелердің және ұйымдардың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9 176,3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8 976,3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саясат саласындағы шараларды дамуы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5 252,8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5 252,8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және ветеринария бөлімі (облыстық маңызы бар қала)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ауыл шаруашылығы және ветеринария сферасы бойынша мемлекеттік саясатты іске асыру жұмыстары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Мамандарын әлеуметтік қолдау шараларын іске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14 535,3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14 535,3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жер-шаруашылығын орнатуы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қаланың, қалалардағы аудандардың, аул, поселкелерде (селоларда), аул (селолық) округтерде шекараларды орнату кезіндегі жер орналастыруы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су, орман, балық аулау шаруашылық, айналадағы ортаны қорғау және жер қатынасы жайындағы басқа қызмет көрсетуі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және ветеринария бөлімі (облыстық маңызы бар қала)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жөндеуі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35 913,0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35 913,0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35 913,0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35 663,0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іші және қала шеті қалалық (ауылдық) әлеуметтік маңызды хабарламалар бойынша жолаушыларды тасуды субсидиялау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250, 0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112 504,2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 әкiмi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бюджетінің мақсатты трансфертінің есебі бойынша ауыл (селолық) округінің жақсарту жайындағы мәселесін шешу "Аймақтың дамуы" бағдарламасы жайында аймақтардың экономикалық дамуына көмек көрсетуіне шараларды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"Аймақтарды дамыту" бағдарламасы аясында инженерлік инфрақұрылымды жетілдіру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6 888,9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пен өнеркәсіпті дамыту бойынша жергілікті деңгейдегі мемлекеттік саясатты жүзеге асыру бойынша жұмыстар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6 754,9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10 566,3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10 451,3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күту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бюджетінен берілген несие бойынша ақы төлеу басқа төлемдер бойынша жергілікті атқарушы органдардың қарыздарын күту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(пайдаланып үлгерілмеген) нысаналы трансферттерді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басқармасының төмен тұрған деңгейіндегі мемлекеттік органның қызметін тапсыру жайында жоғары тұрған бюджеттің мақсатты трансферттері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74 935,1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 шараларын дамытуына бюджет несиелері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шаруашылық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-70 840,8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70 840,8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функц.топ.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 жергілікті атқарушы органдардың қарыздарын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құралдардың қолданыстағы қалдығы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құралдар қалдығы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құралдардың бос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