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020b" w14:textId="61d0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балалары бар отбасыларға мемлекеттік жәрдемақылар тағайындау"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2012 жылғы 5 қыркүйектегі N 325 қаулысы. Солтүстік Қазақстан облысының Әділет департаментінде 2012 жылғы 18 қыркүйекте N 1877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w:t>
      </w:r>
      <w:r>
        <w:rPr>
          <w:rFonts w:ascii="Times New Roman"/>
          <w:b w:val="false"/>
          <w:i w:val="false"/>
          <w:color w:val="000000"/>
          <w:sz w:val="28"/>
        </w:rPr>
        <w:t>9-1-бабына</w:t>
      </w:r>
      <w:r>
        <w:rPr>
          <w:rFonts w:ascii="Times New Roman"/>
          <w:b w:val="false"/>
          <w:i w:val="false"/>
          <w:color w:val="000000"/>
          <w:sz w:val="28"/>
        </w:rPr>
        <w:t xml:space="preserve"> сәйкес, аудан әкімдігі</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Ерлан Естайұлы Әділбековке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М. Тасмағанбетов</w:t>
      </w:r>
    </w:p>
    <w:bookmarkStart w:name="z5" w:id="2"/>
    <w:p>
      <w:pPr>
        <w:spacing w:after="0"/>
        <w:ind w:left="0"/>
        <w:jc w:val="both"/>
      </w:pPr>
      <w:r>
        <w:rPr>
          <w:rFonts w:ascii="Times New Roman"/>
          <w:b w:val="false"/>
          <w:i w:val="false"/>
          <w:color w:val="000000"/>
          <w:sz w:val="28"/>
        </w:rPr>
        <w:t>
Ғабит Мүсірепов атындағы</w:t>
      </w:r>
      <w:r>
        <w:br/>
      </w:r>
      <w:r>
        <w:rPr>
          <w:rFonts w:ascii="Times New Roman"/>
          <w:b w:val="false"/>
          <w:i w:val="false"/>
          <w:color w:val="000000"/>
          <w:sz w:val="28"/>
        </w:rPr>
        <w:t>
ауданы әкімдігінің</w:t>
      </w:r>
      <w:r>
        <w:br/>
      </w:r>
      <w:r>
        <w:rPr>
          <w:rFonts w:ascii="Times New Roman"/>
          <w:b w:val="false"/>
          <w:i w:val="false"/>
          <w:color w:val="000000"/>
          <w:sz w:val="28"/>
        </w:rPr>
        <w:t>
2012 жылғы 05 қыркүйектегі</w:t>
      </w:r>
      <w:r>
        <w:br/>
      </w:r>
      <w:r>
        <w:rPr>
          <w:rFonts w:ascii="Times New Roman"/>
          <w:b w:val="false"/>
          <w:i w:val="false"/>
          <w:color w:val="000000"/>
          <w:sz w:val="28"/>
        </w:rPr>
        <w:t>
№ 325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«18 жасқа дейінгі балалары бар отбасыларға мемлекеттік жәрдемақылар тағайындау» мемлекеттік қызмет регламенті 1.Негізгі ұғымдар</w:t>
      </w:r>
    </w:p>
    <w:bookmarkStart w:name="z6" w:id="3"/>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жәрдемақылар тағайындау»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мынадай ұғымдар пайдаланылады:</w:t>
      </w:r>
      <w:r>
        <w:br/>
      </w:r>
      <w:r>
        <w:rPr>
          <w:rFonts w:ascii="Times New Roman"/>
          <w:b w:val="false"/>
          <w:i w:val="false"/>
          <w:color w:val="000000"/>
          <w:sz w:val="28"/>
        </w:rPr>
        <w:t>
      1)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2) уәкілетті орган – «Ғабит Мүсірепов атындағы ауданының жұмыспен қамту және әлеуметтік бағдарламалар бөлімі» мемлекеттік мекемесі;</w:t>
      </w:r>
      <w:r>
        <w:br/>
      </w:r>
      <w:r>
        <w:rPr>
          <w:rFonts w:ascii="Times New Roman"/>
          <w:b w:val="false"/>
          <w:i w:val="false"/>
          <w:color w:val="000000"/>
          <w:sz w:val="28"/>
        </w:rPr>
        <w:t>
      3) учаскелік комиссия</w:t>
      </w:r>
      <w:r>
        <w:rPr>
          <w:rFonts w:ascii="Times New Roman"/>
          <w:b/>
          <w:i w:val="false"/>
          <w:color w:val="000000"/>
          <w:sz w:val="28"/>
        </w:rPr>
        <w:t xml:space="preserve"> – </w:t>
      </w:r>
      <w:r>
        <w:rPr>
          <w:rFonts w:ascii="Times New Roman"/>
          <w:b w:val="false"/>
          <w:i w:val="false"/>
          <w:color w:val="000000"/>
          <w:sz w:val="28"/>
        </w:rPr>
        <w:t>атаулы әлеуметтік көмек сұраған отбасылардың материалдық жағдайына тексеру жүргізу және қорытынды даярлау үшін тиісті әкімшілік-аумақтық бірлік әкімдерінің шешімімен құрылатын арнаулы комиссия.</w:t>
      </w:r>
    </w:p>
    <w:bookmarkEnd w:id="3"/>
    <w:p>
      <w:pPr>
        <w:spacing w:after="0"/>
        <w:ind w:left="0"/>
        <w:jc w:val="left"/>
      </w:pPr>
      <w:r>
        <w:rPr>
          <w:rFonts w:ascii="Times New Roman"/>
          <w:b/>
          <w:i w:val="false"/>
          <w:color w:val="000000"/>
        </w:rPr>
        <w:t xml:space="preserve"> 2. Жалпы ережелер</w:t>
      </w:r>
    </w:p>
    <w:bookmarkStart w:name="z7" w:id="4"/>
    <w:p>
      <w:pPr>
        <w:spacing w:after="0"/>
        <w:ind w:left="0"/>
        <w:jc w:val="both"/>
      </w:pPr>
      <w:r>
        <w:rPr>
          <w:rFonts w:ascii="Times New Roman"/>
          <w:b w:val="false"/>
          <w:i w:val="false"/>
          <w:color w:val="000000"/>
          <w:sz w:val="28"/>
        </w:rPr>
        <w:t>
      2. Мемлекеттік қызмет «Ғабит Мүсірепов атындағы ауданының жұмыспен қамту және әлеуметтік бағдарламалар бөлімі» мемлекеттік мекемесімен көрсетіледі, сондай – 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мекенжайлары бойынша тұратын орны бойынша баламалы негізде Солтүстік Қазақстан облысы бойынша «Халыққа қызмет көрсету орталығы» республикалық мемлекеттік кәсіпорны филиалының Ғабит Мүсірепов атындағы ауданының бөлімі (бұдан әрі - Орталық) арқылы көрсетіледі.</w:t>
      </w:r>
      <w:r>
        <w:br/>
      </w:r>
      <w:r>
        <w:rPr>
          <w:rFonts w:ascii="Times New Roman"/>
          <w:b w:val="false"/>
          <w:i w:val="false"/>
          <w:color w:val="000000"/>
          <w:sz w:val="28"/>
        </w:rPr>
        <w:t>
      Тұрғылықты жері бойынша уәкілетті орган болмаған жағдайда тұтынушы мемлекеттік қызмет алу үшін селолық (ауылдық) округтің әкіміне (бұдан әрі – селолық округінің әкімі) жүгінеді.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Ғабит Мүсірепов атындағы аудандық әкімдігінің 07.12.2012 </w:t>
      </w:r>
      <w:r>
        <w:rPr>
          <w:rFonts w:ascii="Times New Roman"/>
          <w:b w:val="false"/>
          <w:i w:val="false"/>
          <w:color w:val="000000"/>
          <w:sz w:val="28"/>
        </w:rPr>
        <w:t>N 432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 «Балалы отбасыларға берілетін мемлекеттік жәрдемақылар туралы» Қазақстан Республикасының 2005 жылғы 28 маусымдағы Заңының 4-бабы </w:t>
      </w:r>
      <w:r>
        <w:rPr>
          <w:rFonts w:ascii="Times New Roman"/>
          <w:b w:val="false"/>
          <w:i w:val="false"/>
          <w:color w:val="000000"/>
          <w:sz w:val="28"/>
        </w:rPr>
        <w:t>1-тармағы</w:t>
      </w:r>
      <w:r>
        <w:rPr>
          <w:rFonts w:ascii="Times New Roman"/>
          <w:b w:val="false"/>
          <w:i w:val="false"/>
          <w:color w:val="000000"/>
          <w:sz w:val="28"/>
        </w:rPr>
        <w:t xml:space="preserve"> және «Балалы отбасыларға берiлетiн мемлекеттiк жәрдемақылар туралы» Қазақстан Республикасының Заңын iске асыру жөнiндегi кейбiр шаралар туралы» Қазақстан Республикасы Үкіметінің 2005 жылғы 2 қарашадағы № 1092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ozsp-gm.sko.kz интернет-ресурстарында, уәкілетті органның, Орталықтың, селолық округі әкімінің стендтерде, ресми ақпарат көздерде болады.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өтініш берушіге 18 жасқа дейінгі балаларға жәрдемақы тағайындау туралы қағаз жеткізгіштегі хабарлама (бұдан әрі - хабарлама) не қызмет көрсетуден бас тарту туралы қағаз жеткізгіштегі дәлелді жауап болып табылады.</w:t>
      </w:r>
    </w:p>
    <w:bookmarkEnd w:id="4"/>
    <w:p>
      <w:pPr>
        <w:spacing w:after="0"/>
        <w:ind w:left="0"/>
        <w:jc w:val="left"/>
      </w:pPr>
      <w:r>
        <w:rPr>
          <w:rFonts w:ascii="Times New Roman"/>
          <w:b/>
          <w:i w:val="false"/>
          <w:color w:val="000000"/>
        </w:rPr>
        <w:t xml:space="preserve"> 3. Мемлекеттік қызмет көрсетудің тәртібі</w:t>
      </w:r>
    </w:p>
    <w:bookmarkStart w:name="z13" w:id="5"/>
    <w:p>
      <w:pPr>
        <w:spacing w:after="0"/>
        <w:ind w:left="0"/>
        <w:jc w:val="both"/>
      </w:pPr>
      <w:r>
        <w:rPr>
          <w:rFonts w:ascii="Times New Roman"/>
          <w:b w:val="false"/>
          <w:i w:val="false"/>
          <w:color w:val="000000"/>
          <w:sz w:val="28"/>
        </w:rPr>
        <w:t>
      8. Мемлекеттік қызмет жеке тұлғаларға: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азаматтарына және оралмандарға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9. ХҚКО-да құжаттарды қабылдау «терезелер» арқылы жүзеге асырылады, онда «терезелердiң» мақсаттары мен орындайтын функциялары туралы ақпарат орналастырылады, ХҚКО инспекторының тегi, аты, әкесiнiң аты және лауазымы көрсетiледi.</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қажеттi құжаттарды тапсырған сәттен бастап мемлекеттік қызмет көрсету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ауылдық округ әкіміне – күнтізбелік отыз күннен аспайды;</w:t>
      </w:r>
      <w:r>
        <w:br/>
      </w:r>
      <w:r>
        <w:rPr>
          <w:rFonts w:ascii="Times New Roman"/>
          <w:b w:val="false"/>
          <w:i w:val="false"/>
          <w:color w:val="000000"/>
          <w:sz w:val="28"/>
        </w:rPr>
        <w:t>
      ХҚКО-на - он жұмыс күні ішінде (мемлекеттік қызмет құжатын қабылдау және беру (нәтижесін) күні мемлекеттік қызмет көрсету мерзіміне енбейді);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ауылдық округтің әкімі 15 минуттан, ХҚКО-да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15 минуттан аспайды, ауылдық округтің әкімі, ХҚКО-да – 30 минут.</w:t>
      </w:r>
      <w:r>
        <w:br/>
      </w:r>
      <w:r>
        <w:rPr>
          <w:rFonts w:ascii="Times New Roman"/>
          <w:b w:val="false"/>
          <w:i w:val="false"/>
          <w:color w:val="000000"/>
          <w:sz w:val="28"/>
        </w:rPr>
        <w:t>
</w:t>
      </w:r>
      <w:r>
        <w:rPr>
          <w:rFonts w:ascii="Times New Roman"/>
          <w:b w:val="false"/>
          <w:i w:val="false"/>
          <w:color w:val="000000"/>
          <w:sz w:val="28"/>
        </w:rPr>
        <w:t>
      11. Барлық қажетті құжаттар тапсырылғаннан кейін тұтынушыға:</w:t>
      </w:r>
      <w:r>
        <w:br/>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2) ХҚКО-да: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беруші мынадай құжаттарды ұсынады:</w:t>
      </w:r>
      <w:r>
        <w:br/>
      </w:r>
      <w:r>
        <w:rPr>
          <w:rFonts w:ascii="Times New Roman"/>
          <w:b w:val="false"/>
          <w:i w:val="false"/>
          <w:color w:val="000000"/>
          <w:sz w:val="28"/>
        </w:rPr>
        <w:t>
      1) балаларға арналған жәрдемақы тағайындауға бекітілген үлгідегі өтініш;</w:t>
      </w:r>
      <w:r>
        <w:br/>
      </w:r>
      <w:r>
        <w:rPr>
          <w:rFonts w:ascii="Times New Roman"/>
          <w:b w:val="false"/>
          <w:i w:val="false"/>
          <w:color w:val="000000"/>
          <w:sz w:val="28"/>
        </w:rPr>
        <w:t>
      2) бала (балалар) үшін – баланың туу туралы куәлігінің (куәліктерінің) көшірмесі (көшірмелері);</w:t>
      </w:r>
      <w:r>
        <w:br/>
      </w:r>
      <w:r>
        <w:rPr>
          <w:rFonts w:ascii="Times New Roman"/>
          <w:b w:val="false"/>
          <w:i w:val="false"/>
          <w:color w:val="000000"/>
          <w:sz w:val="28"/>
        </w:rPr>
        <w:t>
      3) жеке басын куәландыратын құжаттың көшірмесі;</w:t>
      </w:r>
      <w:r>
        <w:br/>
      </w:r>
      <w:r>
        <w:rPr>
          <w:rFonts w:ascii="Times New Roman"/>
          <w:b w:val="false"/>
          <w:i w:val="false"/>
          <w:color w:val="000000"/>
          <w:sz w:val="28"/>
        </w:rPr>
        <w:t>
      4) отбасының тұрғылықты жері бойынша тіркеуді растайтын құжаттың көшірмесін (азаматтарды тіркеу кітабының көшірмесі, немесе мекенжай бюросынан анықтамасын, немесе селолық округі әкімінің анықтамасы);</w:t>
      </w:r>
      <w:r>
        <w:br/>
      </w:r>
      <w:r>
        <w:rPr>
          <w:rFonts w:ascii="Times New Roman"/>
          <w:b w:val="false"/>
          <w:i w:val="false"/>
          <w:color w:val="000000"/>
          <w:sz w:val="28"/>
        </w:rPr>
        <w:t>
      5) белгіленген үлгідегі отбасы құрамы жөніндегі мәліметтер;</w:t>
      </w:r>
      <w:r>
        <w:br/>
      </w:r>
      <w:r>
        <w:rPr>
          <w:rFonts w:ascii="Times New Roman"/>
          <w:b w:val="false"/>
          <w:i w:val="false"/>
          <w:color w:val="000000"/>
          <w:sz w:val="28"/>
        </w:rPr>
        <w:t>
      6) белгіленген үлгідегі отбасының мүшелерімен алынған табыс жөніндегі анықтама;</w:t>
      </w:r>
      <w:r>
        <w:br/>
      </w:r>
      <w:r>
        <w:rPr>
          <w:rFonts w:ascii="Times New Roman"/>
          <w:b w:val="false"/>
          <w:i w:val="false"/>
          <w:color w:val="000000"/>
          <w:sz w:val="28"/>
        </w:rPr>
        <w:t>
      7) асырап алушылар, қамқоршылар (қорғаншылар) асырап алу немесе балаға қамқорлық (қорғаншылық) орнату туралы тиісті органның шешімінен үзіндісін.</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өкiлеттiк беруге құқылы.</w:t>
      </w:r>
      <w:r>
        <w:br/>
      </w:r>
      <w:r>
        <w:rPr>
          <w:rFonts w:ascii="Times New Roman"/>
          <w:b w:val="false"/>
          <w:i w:val="false"/>
          <w:color w:val="000000"/>
          <w:sz w:val="28"/>
        </w:rPr>
        <w:t>
      Уәкiлеттi органда және ауылдық округ әкiмiнде өтiнiштердiң нысандары күту залындағы арнайы тағанда не құжат қабылдайтын қызметкерде болады.</w:t>
      </w:r>
      <w:r>
        <w:br/>
      </w:r>
      <w:r>
        <w:rPr>
          <w:rFonts w:ascii="Times New Roman"/>
          <w:b w:val="false"/>
          <w:i w:val="false"/>
          <w:color w:val="000000"/>
          <w:sz w:val="28"/>
        </w:rPr>
        <w:t>
      ХҚКО-да бланкiлер күту залындағы арнайы тағанда орналасады.</w:t>
      </w:r>
      <w:r>
        <w:br/>
      </w:r>
      <w:r>
        <w:rPr>
          <w:rFonts w:ascii="Times New Roman"/>
          <w:b w:val="false"/>
          <w:i w:val="false"/>
          <w:color w:val="000000"/>
          <w:sz w:val="28"/>
        </w:rPr>
        <w:t>
</w:t>
      </w:r>
      <w:r>
        <w:rPr>
          <w:rFonts w:ascii="Times New Roman"/>
          <w:b w:val="false"/>
          <w:i w:val="false"/>
          <w:color w:val="000000"/>
          <w:sz w:val="28"/>
        </w:rPr>
        <w:t>
      13. Жәрдемақы тағайындауда уәкілетті орган бас тартылады:</w:t>
      </w:r>
      <w:r>
        <w:br/>
      </w:r>
      <w:r>
        <w:rPr>
          <w:rFonts w:ascii="Times New Roman"/>
          <w:b w:val="false"/>
          <w:i w:val="false"/>
          <w:color w:val="000000"/>
          <w:sz w:val="28"/>
        </w:rPr>
        <w:t>
      1) егер отбасында баланың жұмысқа қабілетті ата-анасы (асырап алушылары) жұмыс істемесе, күндізгі оқыту нысаны бойынша оқымаса, әскерде қызмет етпесе және жұмыспен қамту органында жұмыссыз ретінде тіркелмесе, әкесі немесе анасы (асырап алушылары) бірінші, екінші топ мүгедектерін, мүгедек балалар, сексен жастан асқан тұлғалар, үш жасқа дейінгі бала күтімімен отырған жағдайлардан басқа;</w:t>
      </w:r>
      <w:r>
        <w:br/>
      </w:r>
      <w:r>
        <w:rPr>
          <w:rFonts w:ascii="Times New Roman"/>
          <w:b w:val="false"/>
          <w:i w:val="false"/>
          <w:color w:val="000000"/>
          <w:sz w:val="28"/>
        </w:rPr>
        <w:t>
      2) отбасының жан басына шаққандағы табысы белгіленген азық-түлік себетінің мөлшерінен асатын жағдайда.</w:t>
      </w:r>
      <w:r>
        <w:br/>
      </w:r>
      <w:r>
        <w:rPr>
          <w:rFonts w:ascii="Times New Roman"/>
          <w:b w:val="false"/>
          <w:i w:val="false"/>
          <w:color w:val="000000"/>
          <w:sz w:val="28"/>
        </w:rPr>
        <w:t>
      Мемлекеттік қызмет көрсетуді тоқтатуға негіз болып табылады:</w:t>
      </w:r>
      <w:r>
        <w:br/>
      </w:r>
      <w:r>
        <w:rPr>
          <w:rFonts w:ascii="Times New Roman"/>
          <w:b w:val="false"/>
          <w:i w:val="false"/>
          <w:color w:val="000000"/>
          <w:sz w:val="28"/>
        </w:rPr>
        <w:t>
      1) баланың қайтыс болуы;</w:t>
      </w:r>
      <w:r>
        <w:br/>
      </w:r>
      <w:r>
        <w:rPr>
          <w:rFonts w:ascii="Times New Roman"/>
          <w:b w:val="false"/>
          <w:i w:val="false"/>
          <w:color w:val="000000"/>
          <w:sz w:val="28"/>
        </w:rPr>
        <w:t>
      2) баланы толық мемлекет қарауына алу;</w:t>
      </w:r>
      <w:r>
        <w:br/>
      </w:r>
      <w:r>
        <w:rPr>
          <w:rFonts w:ascii="Times New Roman"/>
          <w:b w:val="false"/>
          <w:i w:val="false"/>
          <w:color w:val="000000"/>
          <w:sz w:val="28"/>
        </w:rPr>
        <w:t>
      3) өтiнiш берушiнiң жәрдемақыны заңсыз тағайындауға әкеп соқтыратын жалған мәлiметтердi беруi;</w:t>
      </w:r>
      <w:r>
        <w:br/>
      </w:r>
      <w:r>
        <w:rPr>
          <w:rFonts w:ascii="Times New Roman"/>
          <w:b w:val="false"/>
          <w:i w:val="false"/>
          <w:color w:val="000000"/>
          <w:sz w:val="28"/>
        </w:rPr>
        <w:t>
      4) Қазақстан Республикасының неке-отбасы заңнамасында белгiленген жағдайларда ата-аналарды ата-аналық құқығынан айыру немесе шектеу, асырап алуды заңсыз деп тану немесе жою, қорғаншыларды (қамқоршыларды) өздерiнiң мiндеттерiн орындаудан босату немесе шеттету.</w:t>
      </w:r>
      <w:r>
        <w:br/>
      </w:r>
      <w:r>
        <w:rPr>
          <w:rFonts w:ascii="Times New Roman"/>
          <w:b w:val="false"/>
          <w:i w:val="false"/>
          <w:color w:val="000000"/>
          <w:sz w:val="28"/>
        </w:rPr>
        <w:t>
      Мемлекеттiк қызметтi ХҚКО арқылы көрсеткен кезде уәкiлеттi орган жоғарыда аталған себептер бойынша бас тарту себебiн жазбаша негіздейдi және құжаттар пакетiн алған күннен бастап күнтiзбелiк он күн iшiнде қайтарады және кейiннен тұтынушыға беру үшiн ХҚКО-на жiбередi.</w:t>
      </w:r>
      <w:r>
        <w:br/>
      </w:r>
      <w:r>
        <w:rPr>
          <w:rFonts w:ascii="Times New Roman"/>
          <w:b w:val="false"/>
          <w:i w:val="false"/>
          <w:color w:val="000000"/>
          <w:sz w:val="28"/>
        </w:rPr>
        <w:t>
      Құжаттардың ресiмделуiнде қателер анықталған кезде,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 жиынтығын толық ұсынбаған және құжаттар дұрыс ресiмделмеген жағдайда уәкілетті орган құжат жиынтығын алған соң үш жұмыс күні ішінде оларды кейін тұтынушыға беру үшін, кейін қайтару себебін жазбаша негіздеумен ХҚКО-на қайтарады.</w:t>
      </w:r>
      <w:r>
        <w:br/>
      </w:r>
      <w:r>
        <w:rPr>
          <w:rFonts w:ascii="Times New Roman"/>
          <w:b w:val="false"/>
          <w:i w:val="false"/>
          <w:color w:val="000000"/>
          <w:sz w:val="28"/>
        </w:rPr>
        <w:t>
      Мемлекеттік қызмет көрсетуді тоқтату үшін негіздемелер жоқ.</w:t>
      </w:r>
      <w:r>
        <w:br/>
      </w:r>
      <w:r>
        <w:rPr>
          <w:rFonts w:ascii="Times New Roman"/>
          <w:b w:val="false"/>
          <w:i w:val="false"/>
          <w:color w:val="000000"/>
          <w:sz w:val="28"/>
        </w:rPr>
        <w:t>
</w:t>
      </w:r>
      <w:r>
        <w:rPr>
          <w:rFonts w:ascii="Times New Roman"/>
          <w:b w:val="false"/>
          <w:i w:val="false"/>
          <w:color w:val="000000"/>
          <w:sz w:val="28"/>
        </w:rPr>
        <w:t>
      14. Уәкілетті органның жұмыс кестесі: демалыс (сенбі, жексенбі) және мереке күндерін қоспағанда, сағат 13.00-ден 14.30-ге дейін түскі үзіліспен күн сайын сағат 9.00-ден 18.30-ге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ХҚКО-ның жұмыс кестесі: демалыс (сенбі, жексенбі) және мереке күндерін қоспағанда, күн сайын сағат 13.00-ден 14.00-ге дейін түскі үзіліспен сағат 9.00-ден 19.00-ге дейін.</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алған сәттен бастап және мемлекеттік қызмет нәтижесін алу сәтіне дейінгі мемлекеттік қызмет көрсету кезеңдері:</w:t>
      </w:r>
      <w:r>
        <w:br/>
      </w:r>
      <w:r>
        <w:rPr>
          <w:rFonts w:ascii="Times New Roman"/>
          <w:b w:val="false"/>
          <w:i w:val="false"/>
          <w:color w:val="000000"/>
          <w:sz w:val="28"/>
        </w:rPr>
        <w:t>
      уәкілетті органда, селолық округі әкіміне:</w:t>
      </w:r>
      <w:r>
        <w:br/>
      </w:r>
      <w:r>
        <w:rPr>
          <w:rFonts w:ascii="Times New Roman"/>
          <w:b w:val="false"/>
          <w:i w:val="false"/>
          <w:color w:val="000000"/>
          <w:sz w:val="28"/>
        </w:rPr>
        <w:t>
      1) тұтынушы уәкілетті органға, селолық округі әкіміне өтініш білдіреді;</w:t>
      </w:r>
      <w:r>
        <w:br/>
      </w:r>
      <w:r>
        <w:rPr>
          <w:rFonts w:ascii="Times New Roman"/>
          <w:b w:val="false"/>
          <w:i w:val="false"/>
          <w:color w:val="000000"/>
          <w:sz w:val="28"/>
        </w:rPr>
        <w:t>
      2) уәкілетті органның жауапты маманы, селолық округі әкімі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 және өтінішке тіркеу жүргізеді, тұтынушыға талон береді және қарастыруға басшыға жібереді;</w:t>
      </w:r>
      <w:r>
        <w:br/>
      </w:r>
      <w:r>
        <w:rPr>
          <w:rFonts w:ascii="Times New Roman"/>
          <w:b w:val="false"/>
          <w:i w:val="false"/>
          <w:color w:val="000000"/>
          <w:sz w:val="28"/>
        </w:rPr>
        <w:t>
      3) уәкілетті орган басшысы, селолық округі әкімі танысып, жұмысты бұдан әрі жалғастыру үшін жауапты маманға жібереді;</w:t>
      </w:r>
      <w:r>
        <w:br/>
      </w:r>
      <w:r>
        <w:rPr>
          <w:rFonts w:ascii="Times New Roman"/>
          <w:b w:val="false"/>
          <w:i w:val="false"/>
          <w:color w:val="000000"/>
          <w:sz w:val="28"/>
        </w:rPr>
        <w:t>
      4) уәкілетті органның жауапты маманы істі қалыптастырады және құжатты қарастыру үшін учаскелік комиссияға жібереді;</w:t>
      </w:r>
      <w:r>
        <w:br/>
      </w:r>
      <w:r>
        <w:rPr>
          <w:rFonts w:ascii="Times New Roman"/>
          <w:b w:val="false"/>
          <w:i w:val="false"/>
          <w:color w:val="000000"/>
          <w:sz w:val="28"/>
        </w:rPr>
        <w:t>
      5) учаскелік комиссия тұтынушының материалдық тұрмыс жағдайына тексеріс жүргізіп, тұрмыс жағдайының актісін жасап және уәкілеттік органына және балаларға жәрдемақы тағайындау (тағайындаудан бас тарту) туралы шешім қабылдайды.</w:t>
      </w:r>
      <w:r>
        <w:br/>
      </w:r>
      <w:r>
        <w:rPr>
          <w:rFonts w:ascii="Times New Roman"/>
          <w:b w:val="false"/>
          <w:i w:val="false"/>
          <w:color w:val="000000"/>
          <w:sz w:val="28"/>
        </w:rPr>
        <w:t>
      6) уәкілетті орган басшысы хабарлама немесе бас тарту туралы негізделген жауапқа қол қоюға уәкілетті органның басшысына жолдайды;</w:t>
      </w:r>
      <w:r>
        <w:br/>
      </w:r>
      <w:r>
        <w:rPr>
          <w:rFonts w:ascii="Times New Roman"/>
          <w:b w:val="false"/>
          <w:i w:val="false"/>
          <w:color w:val="000000"/>
          <w:sz w:val="28"/>
        </w:rPr>
        <w:t>
      7) уәкілетті органның басшысы тұтынушыға хабарлама немесе бас тарту туралы негізделген жауапқа қол қояды және жауапты маманға жібереді;</w:t>
      </w:r>
      <w:r>
        <w:br/>
      </w:r>
      <w:r>
        <w:rPr>
          <w:rFonts w:ascii="Times New Roman"/>
          <w:b w:val="false"/>
          <w:i w:val="false"/>
          <w:color w:val="000000"/>
          <w:sz w:val="28"/>
        </w:rPr>
        <w:t>
      8) уәкілетті органның жауапты маманы хабарлама немесе бас тарту туралы негізделген жауапты кітапқа тіркейді және тұтынушыға хабарлама немесе бас тарту туралы негізделген жауапты береді;</w:t>
      </w:r>
      <w:r>
        <w:br/>
      </w:r>
      <w:r>
        <w:rPr>
          <w:rFonts w:ascii="Times New Roman"/>
          <w:b w:val="false"/>
          <w:i w:val="false"/>
          <w:color w:val="000000"/>
          <w:sz w:val="28"/>
        </w:rPr>
        <w:t>
      ХҚКО арқылы:</w:t>
      </w:r>
      <w:r>
        <w:br/>
      </w:r>
      <w:r>
        <w:rPr>
          <w:rFonts w:ascii="Times New Roman"/>
          <w:b w:val="false"/>
          <w:i w:val="false"/>
          <w:color w:val="000000"/>
          <w:sz w:val="28"/>
        </w:rPr>
        <w:t>
      1) тұтынушы ХҚКО өтініш білдіреді;</w:t>
      </w:r>
      <w:r>
        <w:br/>
      </w:r>
      <w:r>
        <w:rPr>
          <w:rFonts w:ascii="Times New Roman"/>
          <w:b w:val="false"/>
          <w:i w:val="false"/>
          <w:color w:val="000000"/>
          <w:sz w:val="28"/>
        </w:rPr>
        <w:t>
      2) ХҚКО инспекторы өтініш және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көзделген қажетті құжаттар қабылдайды, өтінішке тіркеу жүргізеді, тұтынушыға қолхат береді және құжаттарды жинақтаушы бөлімге жібереді; </w:t>
      </w:r>
      <w:r>
        <w:br/>
      </w:r>
      <w:r>
        <w:rPr>
          <w:rFonts w:ascii="Times New Roman"/>
          <w:b w:val="false"/>
          <w:i w:val="false"/>
          <w:color w:val="000000"/>
          <w:sz w:val="28"/>
        </w:rPr>
        <w:t>
      3) ХҚКО жинақтаушы бөлімінің инспекторы құжаттарды жинайды және уәкілетті органға жібереді;</w:t>
      </w:r>
      <w:r>
        <w:br/>
      </w:r>
      <w:r>
        <w:rPr>
          <w:rFonts w:ascii="Times New Roman"/>
          <w:b w:val="false"/>
          <w:i w:val="false"/>
          <w:color w:val="000000"/>
          <w:sz w:val="28"/>
        </w:rPr>
        <w:t>
      4) уәкілетті органның жауапты маманы алған құжаттарға толықтығын тексеріп, тіркеу жүргізеді және қарастыруға басшыға жібереді;</w:t>
      </w:r>
      <w:r>
        <w:br/>
      </w:r>
      <w:r>
        <w:rPr>
          <w:rFonts w:ascii="Times New Roman"/>
          <w:b w:val="false"/>
          <w:i w:val="false"/>
          <w:color w:val="000000"/>
          <w:sz w:val="28"/>
        </w:rPr>
        <w:t>
      5) уәкілетті орган басшысы құжаттарды қарастырып, жұмысты бұдан әрі жалғастыру үшін жауапты маманға жібереді;</w:t>
      </w:r>
      <w:r>
        <w:br/>
      </w:r>
      <w:r>
        <w:rPr>
          <w:rFonts w:ascii="Times New Roman"/>
          <w:b w:val="false"/>
          <w:i w:val="false"/>
          <w:color w:val="000000"/>
          <w:sz w:val="28"/>
        </w:rPr>
        <w:t>
      6) уәкілетті органның жауапты маманы, істі қалыптастырады және құжаттарды қарастыру үшін учаскелік комиссияға жібереді;</w:t>
      </w:r>
      <w:r>
        <w:br/>
      </w:r>
      <w:r>
        <w:rPr>
          <w:rFonts w:ascii="Times New Roman"/>
          <w:b w:val="false"/>
          <w:i w:val="false"/>
          <w:color w:val="000000"/>
          <w:sz w:val="28"/>
        </w:rPr>
        <w:t>
      7) учаскелік комиссия тұтынушының материалдық тұрмыс жағдайына тексеріс жүргізіп, тұрмыс жағдайының актісін жасап және уәкілеттік органына және балаларға жәрдемақы тағайындау (тағайындаудан бас тарту) туралы шешім қабылдайды;</w:t>
      </w:r>
      <w:r>
        <w:br/>
      </w:r>
      <w:r>
        <w:rPr>
          <w:rFonts w:ascii="Times New Roman"/>
          <w:b w:val="false"/>
          <w:i w:val="false"/>
          <w:color w:val="000000"/>
          <w:sz w:val="28"/>
        </w:rPr>
        <w:t>
      8) уәкілетті органның жауапты маманы хабарлама немесе бас тарту туралы негізделген жауапты кітапқа тіркейді және тұтынушыға хабарлама немесе бас тарту туралы негізделген жауапты береді;</w:t>
      </w:r>
      <w:r>
        <w:br/>
      </w:r>
      <w:r>
        <w:rPr>
          <w:rFonts w:ascii="Times New Roman"/>
          <w:b w:val="false"/>
          <w:i w:val="false"/>
          <w:color w:val="000000"/>
          <w:sz w:val="28"/>
        </w:rPr>
        <w:t>
      9) уәкілетті орган басшысы хабарлама немесе бас тарту туралы негізделген жауапқа қол қояды және уәкілетті органның жауапты маманына жолдайды;</w:t>
      </w:r>
      <w:r>
        <w:br/>
      </w:r>
      <w:r>
        <w:rPr>
          <w:rFonts w:ascii="Times New Roman"/>
          <w:b w:val="false"/>
          <w:i w:val="false"/>
          <w:color w:val="000000"/>
          <w:sz w:val="28"/>
        </w:rPr>
        <w:t>
      10) уәкілетті органның жауапты маманы хабарлама немесе бас тарту туралы негізделген жауапты кітапқа тіркейді және ХҚКО жолдайды;</w:t>
      </w:r>
      <w:r>
        <w:br/>
      </w:r>
      <w:r>
        <w:rPr>
          <w:rFonts w:ascii="Times New Roman"/>
          <w:b w:val="false"/>
          <w:i w:val="false"/>
          <w:color w:val="000000"/>
          <w:sz w:val="28"/>
        </w:rPr>
        <w:t>
      11) ХҚКО инспекторы тұтынушыға хабарлама немесе бас тарту туралы негізделген жауапты береді.</w:t>
      </w:r>
    </w:p>
    <w:bookmarkEnd w:id="5"/>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әрекеттестік) тәртібінің сипаттамасы</w:t>
      </w:r>
    </w:p>
    <w:bookmarkStart w:name="z21" w:id="6"/>
    <w:p>
      <w:pPr>
        <w:spacing w:after="0"/>
        <w:ind w:left="0"/>
        <w:jc w:val="both"/>
      </w:pPr>
      <w:r>
        <w:rPr>
          <w:rFonts w:ascii="Times New Roman"/>
          <w:b w:val="false"/>
          <w:i w:val="false"/>
          <w:color w:val="000000"/>
          <w:sz w:val="28"/>
        </w:rPr>
        <w:t>
      16. Мемлекеттік қызмет көрсету үдерісіне мынадай құрылымдық-функционалдық бірліктер (бұдан әрі - ҚФБ) қатысады:</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2) селолық округі әкімі;</w:t>
      </w:r>
      <w:r>
        <w:br/>
      </w:r>
      <w:r>
        <w:rPr>
          <w:rFonts w:ascii="Times New Roman"/>
          <w:b w:val="false"/>
          <w:i w:val="false"/>
          <w:color w:val="000000"/>
          <w:sz w:val="28"/>
        </w:rPr>
        <w:t>
      3) учаскелік комиссия;</w:t>
      </w:r>
      <w:r>
        <w:br/>
      </w:r>
      <w:r>
        <w:rPr>
          <w:rFonts w:ascii="Times New Roman"/>
          <w:b w:val="false"/>
          <w:i w:val="false"/>
          <w:color w:val="000000"/>
          <w:sz w:val="28"/>
        </w:rPr>
        <w:t>
      4) уәкілетті органның жауапты маманы;</w:t>
      </w:r>
      <w:r>
        <w:br/>
      </w:r>
      <w:r>
        <w:rPr>
          <w:rFonts w:ascii="Times New Roman"/>
          <w:b w:val="false"/>
          <w:i w:val="false"/>
          <w:color w:val="000000"/>
          <w:sz w:val="28"/>
        </w:rPr>
        <w:t>
      5) ХҚКО инспекторы;</w:t>
      </w:r>
      <w:r>
        <w:br/>
      </w:r>
      <w:r>
        <w:rPr>
          <w:rFonts w:ascii="Times New Roman"/>
          <w:b w:val="false"/>
          <w:i w:val="false"/>
          <w:color w:val="000000"/>
          <w:sz w:val="28"/>
        </w:rPr>
        <w:t>
      6) ХҚКО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17.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және ҚФБ көрсету үдерісінде әкімшілік іс-әрекеттердің логикалық реттілігін көрсетуші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6"/>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Start w:name="z24" w:id="7"/>
    <w:p>
      <w:pPr>
        <w:spacing w:after="0"/>
        <w:ind w:left="0"/>
        <w:jc w:val="both"/>
      </w:pPr>
      <w:r>
        <w:rPr>
          <w:rFonts w:ascii="Times New Roman"/>
          <w:b w:val="false"/>
          <w:i w:val="false"/>
          <w:color w:val="000000"/>
          <w:sz w:val="28"/>
        </w:rPr>
        <w:t>
      19. Мемлекеттік қызмет көрсетуге жауапты тұлға уәкілетті орган, ХҚКО басшысы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Көрсетілген мемлекеттік қызметтің нәтижесімен келіспеген жағдайда арыз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заңды мекен-жайы, телефон арқылы, уәкілетті орган стендiсiнде көрсетiлген облыс әкімінің аппаратына, уәкілетті органның кабинет нөмірлері арқылы уәкілетті орган басшысының атына, ХҚКО-на жүгіне алады.</w:t>
      </w:r>
      <w:r>
        <w:br/>
      </w:r>
      <w:r>
        <w:rPr>
          <w:rFonts w:ascii="Times New Roman"/>
          <w:b w:val="false"/>
          <w:i w:val="false"/>
          <w:color w:val="000000"/>
          <w:sz w:val="28"/>
        </w:rPr>
        <w:t>
</w:t>
      </w:r>
      <w:r>
        <w:rPr>
          <w:rFonts w:ascii="Times New Roman"/>
          <w:b w:val="false"/>
          <w:i w:val="false"/>
          <w:color w:val="000000"/>
          <w:sz w:val="28"/>
        </w:rPr>
        <w:t>
      20. Көрсетiлген мемлекеттiк қызметтiң нәтижелерiмен келiспеген жағдайда тұтынушы заңнамада белгiленген тәртiппен сотқа жүгiнуге құқылы.</w:t>
      </w:r>
      <w:r>
        <w:br/>
      </w:r>
      <w:r>
        <w:rPr>
          <w:rFonts w:ascii="Times New Roman"/>
          <w:b w:val="false"/>
          <w:i w:val="false"/>
          <w:color w:val="000000"/>
          <w:sz w:val="28"/>
        </w:rPr>
        <w:t>
      Жазбаша шағым берген тұтынушыға жауап алу күнi және уақыты, шағымды қарау барысы туралы бiлуге болатын лауазымды адамның байланыс деректерi көрсетiлген талон берiледi.</w:t>
      </w:r>
    </w:p>
    <w:bookmarkEnd w:id="7"/>
    <w:bookmarkStart w:name="z26" w:id="8"/>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3039"/>
        <w:gridCol w:w="3700"/>
        <w:gridCol w:w="2298"/>
      </w:tblGrid>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ауданының жұмыспен қамту және әлеуметтік бағдарламалар бөлімі» мемлекеттік мекемесі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150400, Солтүстік Қазақстан облысы, Ғабит Мүсірепов атындағы ауданы, Новоишим селосы, Ленин көшесі, 2,№ 5 кабинет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18.30-ге дейін, түскі үзіліс сағат 13.00-14.30, демалыс күндері –</w:t>
            </w:r>
            <w:r>
              <w:br/>
            </w:r>
            <w:r>
              <w:rPr>
                <w:rFonts w:ascii="Times New Roman"/>
                <w:b w:val="false"/>
                <w:i w:val="false"/>
                <w:color w:val="000000"/>
                <w:sz w:val="20"/>
              </w:rPr>
              <w:t>
сенбі және жексенбі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2-13-57</w:t>
            </w:r>
          </w:p>
        </w:tc>
      </w:tr>
    </w:tbl>
    <w:bookmarkStart w:name="z27" w:id="9"/>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658"/>
        <w:gridCol w:w="3026"/>
        <w:gridCol w:w="2689"/>
        <w:gridCol w:w="2226"/>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Ғабит Мүсірепов атындағы ауданының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 Солтүстік Қазақстан облысы, Ғабит Мүсірепов атындағы ауданы,Ново</w:t>
            </w:r>
            <w:r>
              <w:br/>
            </w:r>
            <w:r>
              <w:rPr>
                <w:rFonts w:ascii="Times New Roman"/>
                <w:b w:val="false"/>
                <w:i w:val="false"/>
                <w:color w:val="000000"/>
                <w:sz w:val="20"/>
              </w:rPr>
              <w:t>
ишим селосы, Ленин көшесі, 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w:t>
            </w:r>
            <w:r>
              <w:br/>
            </w:r>
            <w:r>
              <w:rPr>
                <w:rFonts w:ascii="Times New Roman"/>
                <w:b w:val="false"/>
                <w:i w:val="false"/>
                <w:color w:val="000000"/>
                <w:sz w:val="20"/>
              </w:rPr>
              <w:t>
жексенбі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bl>
    <w:bookmarkStart w:name="z28" w:id="10"/>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
    <w:p>
      <w:pPr>
        <w:spacing w:after="0"/>
        <w:ind w:left="0"/>
        <w:jc w:val="left"/>
      </w:pPr>
      <w:r>
        <w:rPr>
          <w:rFonts w:ascii="Times New Roman"/>
          <w:b/>
          <w:i w:val="false"/>
          <w:color w:val="000000"/>
        </w:rPr>
        <w:t xml:space="preserve"> Әкімшілік іс-әрекеттердің (рәсімдердің) реттілігі мен өзара іс-қимылының сипаттамасы 1 кесте.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2"/>
        <w:gridCol w:w="2734"/>
        <w:gridCol w:w="2817"/>
        <w:gridCol w:w="27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585"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ХҚКО-ның инспекторы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w:t>
            </w:r>
            <w:r>
              <w:br/>
            </w:r>
            <w:r>
              <w:rPr>
                <w:rFonts w:ascii="Times New Roman"/>
                <w:b w:val="false"/>
                <w:i w:val="false"/>
                <w:color w:val="000000"/>
                <w:sz w:val="20"/>
              </w:rPr>
              <w:t>
бөлім инспекторы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w:t>
            </w:r>
            <w:r>
              <w:br/>
            </w:r>
            <w:r>
              <w:rPr>
                <w:rFonts w:ascii="Times New Roman"/>
                <w:b w:val="false"/>
                <w:i w:val="false"/>
                <w:color w:val="000000"/>
                <w:sz w:val="20"/>
              </w:rPr>
              <w:t>
және оның сипаттамасы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журналда тіркеу және қолхат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құрайды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және журналда тіркеу</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ұйымдық-өкімші шешім)</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бөлімінің инспекторына құжаттарды жіберу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w:t>
            </w:r>
            <w:r>
              <w:br/>
            </w:r>
            <w:r>
              <w:rPr>
                <w:rFonts w:ascii="Times New Roman"/>
                <w:b w:val="false"/>
                <w:i w:val="false"/>
                <w:color w:val="000000"/>
                <w:sz w:val="20"/>
              </w:rPr>
              <w:t>
қарастыру</w:t>
            </w:r>
            <w:r>
              <w:br/>
            </w:r>
            <w:r>
              <w:rPr>
                <w:rFonts w:ascii="Times New Roman"/>
                <w:b w:val="false"/>
                <w:i w:val="false"/>
                <w:color w:val="000000"/>
                <w:sz w:val="20"/>
              </w:rPr>
              <w:t>
үшін</w:t>
            </w:r>
            <w:r>
              <w:br/>
            </w:r>
            <w:r>
              <w:rPr>
                <w:rFonts w:ascii="Times New Roman"/>
                <w:b w:val="false"/>
                <w:i w:val="false"/>
                <w:color w:val="000000"/>
                <w:sz w:val="20"/>
              </w:rPr>
              <w:t>
құжаттарды жіберу</w:t>
            </w:r>
          </w:p>
        </w:tc>
      </w:tr>
      <w:tr>
        <w:trPr>
          <w:trHeight w:val="21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2692"/>
        <w:gridCol w:w="2817"/>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резолюция қою.</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және тексеру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тұру жағдайына тексеру жүргізу. Қорытынды дайындау.</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бұдан әрі жалғастыру үшін жауапты маманға жібереді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учаскелік комиссияға жіберу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қорытындыны жолдау</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 ішінде</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4741"/>
        <w:gridCol w:w="38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585"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қорытындыны қабылдау, балаларға арналған мемлекеттік жәрдемақыны тағайындау немесе негізделген бас тарту туралы шешім даярлау және хабарлама немесе негізделген бас тартуды ресімдеу</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 ресімдеуге қол қояды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қол қоюға жолдау</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тартуды уәкілетті органның жауапты маманына жібереді</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6"/>
        <w:gridCol w:w="4823"/>
        <w:gridCol w:w="32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r>
      <w:tr>
        <w:trPr>
          <w:trHeight w:val="585" w:hRule="atLeast"/>
        </w:trPr>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тартуды журналда тіркеу</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 нәтижесін жолдау</w:t>
            </w:r>
          </w:p>
        </w:tc>
      </w:tr>
      <w:tr>
        <w:trPr>
          <w:trHeight w:val="30" w:hRule="atLeast"/>
        </w:trPr>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ХҚКО мемлекеттік қызмет көрсету нәтижесін жолдау, хабарлама немесе негізделген бас тартуды беру туралы қолхат</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тартуды беру туралы қолхат</w:t>
            </w:r>
          </w:p>
        </w:tc>
      </w:tr>
      <w:tr>
        <w:trPr>
          <w:trHeight w:val="30" w:hRule="atLeast"/>
        </w:trPr>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r>
        <w:trPr>
          <w:trHeight w:val="30" w:hRule="atLeast"/>
        </w:trPr>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1"/>
    <w:p>
      <w:pPr>
        <w:spacing w:after="0"/>
        <w:ind w:left="0"/>
        <w:jc w:val="left"/>
      </w:pPr>
      <w:r>
        <w:rPr>
          <w:rFonts w:ascii="Times New Roman"/>
          <w:b/>
          <w:i w:val="false"/>
          <w:color w:val="000000"/>
        </w:rPr>
        <w:t xml:space="preserve"> 
2-кесте. Пайдалану нұсқалары. Негізгі үдеріс.</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8"/>
        <w:gridCol w:w="3091"/>
        <w:gridCol w:w="3365"/>
        <w:gridCol w:w="3366"/>
      </w:tblGrid>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Тұтынушылардан немесе ХҚКО өтініштерін қабылдау, тіркеу талонын беру, құжаттарды уәкілетті орган басшысына жолдау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Құжаттарды қарастыру, резолюция қою, жұмысты бұдан әрі жалғастыру үшін жауапты маманға жіберу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Құжаттар мен қорытындыларды қабылдау, құжаттарды учаскелік комиссияға жолдау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Тұтынушының (отбасының) материалдық жағдайын тексеру жүргізу, отбасының материалдық жағдайы туралы акт жасау және уәкілетті органға қорытындыны жолдау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Құжаттар мен қорытындыны қабылдау, балаларға арналған мемлекеттік жәрдемақыны тағайындау туралы қорытындыны және хабарламаны ресімдеу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Хабарламаға қол қою</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 тіркеу және хабарламаны тұтынушыға, ХҚКО жолдау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 Тұтынушыға хабарлама беру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2"/>
    <w:p>
      <w:pPr>
        <w:spacing w:after="0"/>
        <w:ind w:left="0"/>
        <w:jc w:val="left"/>
      </w:pPr>
      <w:r>
        <w:rPr>
          <w:rFonts w:ascii="Times New Roman"/>
          <w:b/>
          <w:i w:val="false"/>
          <w:color w:val="000000"/>
        </w:rPr>
        <w:t xml:space="preserve"> 
3 кесте. Пайдалану нұсқалары. Баламалы үдеріс.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2557"/>
        <w:gridCol w:w="2600"/>
        <w:gridCol w:w="2621"/>
        <w:gridCol w:w="2410"/>
      </w:tblGrid>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ХҚКО-тың жинақтаушы бөлімі инспекторы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Құжаттарды қабылдау, журналда тіркеу, жинақтаушы бөлімге беру және қызмет алушыға қолхат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жинайды, тізім құрайды және уәкілетті органға жолдайды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Қабылданған құжаттардың тіркеуін жүргізеді және басшыға қарастыру үшін жібереді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Құжаттарды қарастыру, резолюция қою, жұмысты бұдан әрі жалғастыру үшін жауапты маманға жіберу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Құжаттарды жинау, тексеру және учаскелік комиссияға жіберу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 Тұтынушының (отбасының) материалдық жағдайын тексеру жүргізу, отбасының материалдық жағдайы туралы акт жасау және уәкілетті органға қорытындыны жолдау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Құжаттар мен қорытындыны қабылдау, бас тарту туралы негізделген жауап даярлау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 Бас тарту туралы негізделген жауапқа қол қояды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 Тұтынушыға бас тарту туралы негізделген жауап береді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 Бас тарту туралы негізделген жауапты тіркейді және ХҚКО жолдайды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3"/>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3"/>
    <w:p>
      <w:pPr>
        <w:spacing w:after="0"/>
        <w:ind w:left="0"/>
        <w:jc w:val="left"/>
      </w:pPr>
      <w:r>
        <w:rPr>
          <w:rFonts w:ascii="Times New Roman"/>
          <w:b/>
          <w:i w:val="false"/>
          <w:color w:val="000000"/>
        </w:rPr>
        <w:t xml:space="preserve"> Әкімшілік іс-әрекеттердің логикалық реттілігі арасындағы өзара байланысын сипаттаушы сызбалар</w:t>
      </w:r>
    </w:p>
    <w:p>
      <w:pPr>
        <w:spacing w:after="0"/>
        <w:ind w:left="0"/>
        <w:jc w:val="both"/>
      </w:pPr>
      <w:r>
        <w:drawing>
          <wp:inline distT="0" distB="0" distL="0" distR="0">
            <wp:extent cx="79883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88300" cy="7035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