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f33ef4" w14:textId="7f33e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Ғабит Мүсірепов атындағы ауданның мәслихатының 2011 жылғы 21 желтоқсандағы
N 32-1 "2012-2014 жылдарға арналған аудандық бюджет туралы" шешіміне 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Ғабит Мүсірепов атындағы аудан мәслихатының 2012 жылғы 5 қарашадағы N 8-1 шешімі. Солтүстік Қазақстан облысының Әділет департаментінде 2012 жылғы 22 қарашада N 1965 тіркелді. Күші жойылды - Солтүстік Қазақстан облысы Ғабит Мүсірепов аудандық мәслихатының 2012 жылғы 20 желтоқсандағы N 10-7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Ескерту. Күші жойылды - Солтүстік Қазақстан облысы Ғабит Мүсірепов аудандық мәслихатының 2012.12.20 N 10-7 шешімімен (01.01.2013 бастап қолданысқа енгізіледі)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2008 жылғы 4 желтоқсандағы Бюджеттік кодексінің 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109-баптарына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Қазақстан Республикасының 2001 жылғы 23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Ғабит Мүсірепов атындағы ауданның мәслихаты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Ғабит Мүсірепов атындағы ауданның мәслихатының «2012-2014 жылдарға арналған аудандық бюджет туралы» 2011 жылғы 21 желтоқсандағы № 32-1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(2012 жылғы 12 қантардағы № 13-5-141 мемлекеттік тіркеу тізілімінде тіркелген, 2012 жылғы 23 қаңтардағы № 4 «Есіл өңірі» газетінде, 2012 жылғы 23 қаңтардағы № 4 «Новости Приишимья» газетінде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«1) кірістер - 3 854 875,4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- 684 911,0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салыққа жатпайтын түсімдер - 1 138,5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 - 35 711,7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- 3 133 114,2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шығыстар - 3 835 874,1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несиелеу - 102 464,1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несиесі - 105 193,1 мың теңге,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несиесін өтеу - 2 729,0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 бойынша операциялар сальдосы- 14 907,0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- -98 369,8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– 98 369,8 мың теңге».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7-тармақ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«7. 2012 жылға арналған аудан бюджетіндегі республикалық бюджеттің мақсатты трансферттері келесі көлемде есепке алынсын: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9 853,2 мың теңге - эпизоотияға қарсы іс-шаралар жүргізу;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10 242 мың теңге - мамандарға әлеуметтік көмек көрсету шараларын енгізу үшін;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1 987 мың теңге - мұқтаж азаматтарға үйлерінде арнайы әлеуметтік көмек көрсетуге;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50 350 мың теңге - мектепке дейінгі білім мекемелерінде мемлекеттік білім тапсырысын жүзеге асыруға;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19 588 мың теңге - 2011-2020 жылдарға арналған Қазақстан Республикасында Білім беруді дамыту мемлекеттік бағдарламасын жүзеге асыру Қазақстан Республикасы Президентінің 2010 жылғы 7 желтоқсандағы № 1118 Жарлығымен бекітілген;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20 485 мың теңге - негізгі орта және жалпы орта білім беретін мемлекеттік мекемелерінде физика, химия, биология кабинеттерін оқу құралдарымен жабдықтауға;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3 200 мың теңге - үйде білім алатын мүгедек балаларды жабдықтармен, бағдарламалық қамсыздандырумен қамтамасыз етуге;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13 000 мың теңге – жетім баланы (балаларды), ата-анасының қамқорынсыз қалған баланы (балаларды) асырауға қамқоршыларға (қорғаншыларға) ай сайынғы ақы төлеуге;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39 121 мың теңге - білікті санаты бар мұғалімдердің және мектепке дейінгі білім мекемелерінің тәрбиешілеріне қосымша төлемдердің көлемін көтеруге;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1 656 мың теңге - "Назарбаев Зияткерлік мектептері" ДБҰ оқу бағдарламалары бойынша біліктіліктерін жоғарылатудан өткен мұғалімдерге төлем ақысын көтеруге;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32 992 мың теңге – Қазақстан Республикасы Үкіметінің 2011 жылғы 31 наурыздағы № 316 қаулысымен бекітілген 2020 Жұмыспен қамту бағдарламасы аясында іс-шараларды жүзеге асыруға,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еңбек ақыны жартылай субсидиялау - 10 073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көшуге арналған субсидия беру – 1 619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халықты жұмыспен қамту орталықтарының қызметін қамтамасыз ету - 13 495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жастар іс-тәжірибесі - 7 805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5 921 мың теңге - "Аймақтың дамуы" бағдарламасы аясында аймақтардың экономикалық дамуына қолдау бойынша шараларды жүзеге асырудағы ауылдық (селолық) округтерді жақсарту жайындағы мәселесін шешу 2011 жылғы 26 шілдедегі Қазақстан Республикасының Үкіметінің № 862 қаулысымен бекітілді;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58 960 мың теңге - Шөптікөл с. жер астындағы су арқылы жергілікті сумен қамтамасыз ету жүйесін құруға;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175 989 мың теңге - үй құрылысына және инженерлі-коммуникациялық инфрақұрылымының дамуына;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67 337 мың теңге – Андреевка с. жер астындағы су арқылы жергілікті сумен қамтамасыз ету жүйесін құруға;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92 031 мың теңге – Привольное с. жер астындағы су арқылы жергілікті сумен қамтамасыз ету жүйесін құруға;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67 500 мың теңге – Чистополье с. жер астындағы су арқылы жергілікті сумен қамтамасыз ету жүйесін құруға;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88 128 мың теңге – тұрғын үйлердің электржабдықтау желісін құруға;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10 182 мың теңге – Шұқыркөл орта мектебінің күрделі жөндеуіне.»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9-тармақ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«9. 2012 жылға арналған аудан бюджетінде облыс бюджет есебінен мақсатты трансферттер келесі көлемде есепке алынсын: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32 878 мың теңге - «Ұрпақ қоры» тууды ынталандыру бойынша төртінші (және одан кейінгі) баланың тууына байланысты әлеуметтік көмек көрсету туралы бағдарламасы аясында әлеуметтік көмегін төлеуіне;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10 000 мың теңге - Чистопол селосындағы мәдениет үйінің күрделі жөндеуіне;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10 000 мың теңге - Рузаевка селосындағы мәдениет үйінің күрделі жөндеуіне;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9 000 мың теңге - аудандық маңызы бар жолдардың ағымды жөндеуіне;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21 000 мың теңге - ауыл ішіндегі жолдардың ағымды жөндеуіне;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3 770 мың теңге - Шөптікөл с. жер асты суларынын жергілікті сумен жабдықтаудың құрылысына;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3 417 мың теңге - елді мекендерде жер-шаруашылығын ұйымдастыруына;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3 660 мың теңге - елді мекендердің шекарасын белгілеуіне;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5 500 мың теңге - білім объектілерінде өртке қарсы дабылдағыш орналастыруға;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299 мың теңге - білім мекемелерінде бейне байқау жабдықтарын сатып алу және орналастыруға;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4 000 мың теңге - химия кабинеттерін оқу жабдықтарымен қамтамасыз етуге;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20 000 мың теңге - білім мекемелері үшін циклон және қазандарды сатып алуына;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9 800 мың теңге - үй құрылысына және инженерлі-коммуникациялық инфрақұрылымының дамуына;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8 000 мың теңге - мемлекеттік коммуналдық кәсіпорынның жарғылық капиталын қалыптастыруына;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4 039 мың теңге - Андреевка с. жер асты суларының жергілікті сумен жабдықтаудың құрылысына;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7 624 мың теңге - Привольное с. жер асты суларының жергілікті сумен жабдықтаудың құрылысына;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6 750 мың теңге - Чистополье с. жер асты суларының жергілікті сумен жабдықтаудың құрылысына;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18) 20 000 мың теңге – Новоишим с. канал жүргізу желісін және канал жүргізу тазарту құрылыстарын реконструкциясына ЖСҚ әзірлеу;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19) 174,0 мың теңге ID-Phone қосылу».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20) 1 063,0 мың теңге - білім ұйымдарына оқу құралдарын сатып алу үшін;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 (қоса беріледі).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2012 жылғы 1 қаңтардан бастап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Ғабит Мүсірепов атындағы              Ғабит Мүсірепов атындағы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ауданның мәслихатының                 ауданның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VІІІ сессиясы төрағасы                хатшысы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К. Мұқышев                            Б. Ысқақова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Ғабит Мүсірепов атындағы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ауданның экономика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бюджеттік жоспарлау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бөлімінің бастығы:                    М. Баймолдина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5 қарашадағы № 8-1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сессиясының шешіміне қосымша 1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21 желтоқсандағы № 32-1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сессиясының шешіміне қосымша 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Ғ. Мүсірепов атындағы ауданның 2012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693"/>
        <w:gridCol w:w="713"/>
        <w:gridCol w:w="8393"/>
        <w:gridCol w:w="2333"/>
      </w:tblGrid>
      <w:tr>
        <w:trPr>
          <w:trHeight w:val="11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рия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нып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Табыстар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3 854 875,4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түсімдері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684 911,0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кіріс салығы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6 180,0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400 305,0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400 305,0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 салығы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232 661,0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 салығы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142 808,0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8 663,0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құралының салығы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69 303,0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11 887,0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Тауарлар, жұмыс және қызметтерге iшкi салықтар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41 374,0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4 480,0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пайдаланудан түсімдер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27 774,0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мамандық қызмет жүргiзу алымдары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9 120,0</w:t>
            </w:r>
          </w:p>
        </w:tc>
      </w:tr>
      <w:tr>
        <w:trPr>
          <w:trHeight w:val="81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Заңдылық маңызы бар iс-әрекеттер жасау үшiн алынатын және (немесе) уәкiлеттi мемлекеттiк органдар немесе лауазымды тұлғалармен құжаттар берудегi мiндеттi төлемдер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4 391,0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4 391,0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Салықтан басқа түсімдер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1 138,5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түскен табыс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408,5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меншіктің мүлкiн жалға беруден түскен табыс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401,0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кредиттен ақы төлеу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7,5</w:t>
            </w:r>
          </w:p>
        </w:tc>
      </w:tr>
      <w:tr>
        <w:trPr>
          <w:trHeight w:val="5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қаржыланатын мемлекеттік мекемелерге қызмет көрсетуді іске асырғандағы түсім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36,0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салыққа жатпайтын түсімдер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694,0</w:t>
            </w:r>
          </w:p>
        </w:tc>
      </w:tr>
      <w:tr>
        <w:trPr>
          <w:trHeight w:val="5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салыққа жатпайтын түсімдер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694,0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Негiзгi капиталды сатудан түскен түсiм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35 711,7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қаржыланатын мемлекеттік мекемелерге бекітілген мүлікті сатудан түскен түсім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4 103,0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мен материалдық емес активтерді сату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31 608,7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31 520,7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88,0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Трансферттердiң түсiмi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3 133 114,2</w:t>
            </w:r>
          </w:p>
        </w:tc>
      </w:tr>
      <w:tr>
        <w:trPr>
          <w:trHeight w:val="5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органдарының трансферттері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3 133 114,2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3"/>
        <w:gridCol w:w="710"/>
        <w:gridCol w:w="849"/>
        <w:gridCol w:w="8087"/>
        <w:gridCol w:w="2291"/>
      </w:tblGrid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функ.топ.</w:t>
            </w:r>
          </w:p>
        </w:tc>
        <w:tc>
          <w:tcPr>
            <w:tcW w:w="22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225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15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Шығындар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3 835 874,1</w:t>
            </w:r>
          </w:p>
        </w:tc>
      </w:tr>
      <w:tr>
        <w:trPr>
          <w:trHeight w:val="24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сипатты мемлекеттік қызметтер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293 702,5</w:t>
            </w:r>
          </w:p>
        </w:tc>
      </w:tr>
      <w:tr>
        <w:trPr>
          <w:trHeight w:val="45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Мемлекеттiк басқарудың жалпы қызметтерiн орындайтын өкiлеттi, атқарушы және басқа да органдар 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257 173,5</w:t>
            </w:r>
          </w:p>
        </w:tc>
      </w:tr>
      <w:tr>
        <w:trPr>
          <w:trHeight w:val="225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 аппараты(облыстық маңызы бар қала)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11 655,0</w:t>
            </w:r>
          </w:p>
        </w:tc>
      </w:tr>
      <w:tr>
        <w:trPr>
          <w:trHeight w:val="21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 қызметін қамтамасыз ету(облыстық маңызы бар қала)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11 655,0</w:t>
            </w:r>
          </w:p>
        </w:tc>
      </w:tr>
      <w:tr>
        <w:trPr>
          <w:trHeight w:val="225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 аппараты (облыстық маңызы бар қала)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66 662,0</w:t>
            </w:r>
          </w:p>
        </w:tc>
      </w:tr>
      <w:tr>
        <w:trPr>
          <w:trHeight w:val="225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әкімінің қызметін қамтамасыз ету (облыстық маңызы бар қала)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65 381,5</w:t>
            </w:r>
          </w:p>
        </w:tc>
      </w:tr>
      <w:tr>
        <w:trPr>
          <w:trHeight w:val="255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шығындары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1 280,5</w:t>
            </w:r>
          </w:p>
        </w:tc>
      </w:tr>
      <w:tr>
        <w:trPr>
          <w:trHeight w:val="45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ауыл(село), ауылдық (селолық) округтер әкiмi аппараты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178 856,5</w:t>
            </w:r>
          </w:p>
        </w:tc>
      </w:tr>
      <w:tr>
        <w:trPr>
          <w:trHeight w:val="48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ауыл(село), ауылдық (селолық) округтер әкiмi аппаратының қызметін қамтамасыз ету 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177 116,5</w:t>
            </w:r>
          </w:p>
        </w:tc>
      </w:tr>
      <w:tr>
        <w:trPr>
          <w:trHeight w:val="24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шығындар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1 740,0</w:t>
            </w:r>
          </w:p>
        </w:tc>
      </w:tr>
      <w:tr>
        <w:trPr>
          <w:trHeight w:val="24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саласы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20 195,0</w:t>
            </w:r>
          </w:p>
        </w:tc>
      </w:tr>
      <w:tr>
        <w:trPr>
          <w:trHeight w:val="225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(облыстық маңызы бар қала) қаржы бөлiмi 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20 195,0</w:t>
            </w:r>
          </w:p>
        </w:tc>
      </w:tr>
      <w:tr>
        <w:trPr>
          <w:trHeight w:val="45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бюджетті орындау және коммуналдық меншікті (облыстық маңызы бар қала) саласындағы мемлекеттік саясатты іске асыру жөніндегі қызметтер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16 194,5</w:t>
            </w:r>
          </w:p>
        </w:tc>
      </w:tr>
      <w:tr>
        <w:trPr>
          <w:trHeight w:val="225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347,3</w:t>
            </w:r>
          </w:p>
        </w:tc>
      </w:tr>
      <w:tr>
        <w:trPr>
          <w:trHeight w:val="45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 жөніндегі жұмысты және біржолғы талондарды іске асырудан сомаларды жинаудың толықтығын қамтамасыз етуді ұйымдастыру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654,0</w:t>
            </w:r>
          </w:p>
        </w:tc>
      </w:tr>
      <w:tr>
        <w:trPr>
          <w:trHeight w:val="435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коммуналды меншікті басқару, постприватизациялық қызмет және оған қатысты дауларды реттеу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160,0</w:t>
            </w:r>
          </w:p>
        </w:tc>
      </w:tr>
      <w:tr>
        <w:trPr>
          <w:trHeight w:val="225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шығындары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2 839,2</w:t>
            </w:r>
          </w:p>
        </w:tc>
      </w:tr>
      <w:tr>
        <w:trPr>
          <w:trHeight w:val="225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іс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16 334,0</w:t>
            </w:r>
          </w:p>
        </w:tc>
      </w:tr>
      <w:tr>
        <w:trPr>
          <w:trHeight w:val="45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16 334,0</w:t>
            </w:r>
          </w:p>
        </w:tc>
      </w:tr>
      <w:tr>
        <w:trPr>
          <w:trHeight w:val="675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13 513,0</w:t>
            </w:r>
          </w:p>
        </w:tc>
      </w:tr>
      <w:tr>
        <w:trPr>
          <w:trHeight w:val="225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шығындары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2 821,0</w:t>
            </w:r>
          </w:p>
        </w:tc>
      </w:tr>
      <w:tr>
        <w:trPr>
          <w:trHeight w:val="225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9 792,0</w:t>
            </w:r>
          </w:p>
        </w:tc>
      </w:tr>
      <w:tr>
        <w:trPr>
          <w:trHeight w:val="225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мұқтаждық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9 592,0</w:t>
            </w:r>
          </w:p>
        </w:tc>
      </w:tr>
      <w:tr>
        <w:trPr>
          <w:trHeight w:val="225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9 592,0</w:t>
            </w:r>
          </w:p>
        </w:tc>
      </w:tr>
      <w:tr>
        <w:trPr>
          <w:trHeight w:val="225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9 592,0</w:t>
            </w:r>
          </w:p>
        </w:tc>
      </w:tr>
      <w:tr>
        <w:trPr>
          <w:trHeight w:val="225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 бойынша жұмыстар жүргізу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225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45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маңызды қала) аумағындағы төтенше жағдайларды жою және алдын ала ескерту 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675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маңызы қарқыны бар даладағы өрт, сонымен қатар мемлекеттік өртке қарсы орган қызметті жоқ елді мекендердегі өртті сөндіру жайында шаралар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85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4 347,5</w:t>
            </w:r>
          </w:p>
        </w:tc>
      </w:tr>
      <w:tr>
        <w:trPr>
          <w:trHeight w:val="285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4 347,5</w:t>
            </w:r>
          </w:p>
        </w:tc>
      </w:tr>
      <w:tr>
        <w:trPr>
          <w:trHeight w:val="48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4 347,5</w:t>
            </w:r>
          </w:p>
        </w:tc>
      </w:tr>
      <w:tr>
        <w:trPr>
          <w:trHeight w:val="27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4 347,5</w:t>
            </w:r>
          </w:p>
        </w:tc>
      </w:tr>
      <w:tr>
        <w:trPr>
          <w:trHeight w:val="225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2 358 631,7</w:t>
            </w:r>
          </w:p>
        </w:tc>
      </w:tr>
      <w:tr>
        <w:trPr>
          <w:trHeight w:val="27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130 286,0</w:t>
            </w:r>
          </w:p>
        </w:tc>
      </w:tr>
      <w:tr>
        <w:trPr>
          <w:trHeight w:val="285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130 286,0</w:t>
            </w:r>
          </w:p>
        </w:tc>
      </w:tr>
      <w:tr>
        <w:trPr>
          <w:trHeight w:val="315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Балаларды мектепке дейiнгi тәрбиелеу және оқытудың қызметін қамтамасыз ету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79 563,0</w:t>
            </w:r>
          </w:p>
        </w:tc>
      </w:tr>
      <w:tr>
        <w:trPr>
          <w:trHeight w:val="435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50 350,0</w:t>
            </w:r>
          </w:p>
        </w:tc>
      </w:tr>
      <w:tr>
        <w:trPr>
          <w:trHeight w:val="138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жалпы үлгідегі, арнайы (түзету), дарынды балалар үшін мамандандырылған, жетім балалар мен ата-аналарының қамқорынсыз қалған балалар үшін балабақшалар, шағын орталықтар. Мектеп интернаттары, кәмелеттік жасқа толмағандарды бейімдеу орталықтары тәрбиешілеріне біліктілік санаты үшін қосымша ақының мөлшерін ұлғайту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373,0</w:t>
            </w:r>
          </w:p>
        </w:tc>
      </w:tr>
      <w:tr>
        <w:trPr>
          <w:trHeight w:val="225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2 154 293,3</w:t>
            </w:r>
          </w:p>
        </w:tc>
      </w:tr>
      <w:tr>
        <w:trPr>
          <w:trHeight w:val="225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2 154 293,3</w:t>
            </w:r>
          </w:p>
        </w:tc>
      </w:tr>
      <w:tr>
        <w:trPr>
          <w:trHeight w:val="225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2 062 311,2</w:t>
            </w:r>
          </w:p>
        </w:tc>
      </w:tr>
      <w:tr>
        <w:trPr>
          <w:trHeight w:val="225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50 515,1</w:t>
            </w:r>
          </w:p>
        </w:tc>
      </w:tr>
      <w:tr>
        <w:trPr>
          <w:trHeight w:val="75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бюджетінің трансферттерінің есебінен АОО "Назарбаев рухани мектептер" бағдарлама бойынша біліктілікті арттыруын өткен мұғалімдерге төлем ақысын көтеру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1 656,0</w:t>
            </w:r>
          </w:p>
        </w:tc>
      </w:tr>
      <w:tr>
        <w:trPr>
          <w:trHeight w:val="1395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жалпыға бірдей орта білім беру ұйымдарының (дарынды балаларға арналған мамандандырылған (жалпы үлгідегі, арнайы (түзету); жетім балаларға және ата-анасының қамқорлығынсыз қалған балаларға арналған ұйымдар): мектептердің, мектеп-интернаттарының мұғалімдеріне біліктілік санаты үшін қосымша ақы мөлшерін республикалық бюджеттен берілетін трансферттер есебінен ұлғайту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38 748,0</w:t>
            </w:r>
          </w:p>
        </w:tc>
      </w:tr>
      <w:tr>
        <w:trPr>
          <w:trHeight w:val="225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саласындағы басқа қызметтер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74 052,4</w:t>
            </w:r>
          </w:p>
        </w:tc>
      </w:tr>
      <w:tr>
        <w:trPr>
          <w:trHeight w:val="255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69 055,7</w:t>
            </w:r>
          </w:p>
        </w:tc>
      </w:tr>
      <w:tr>
        <w:trPr>
          <w:trHeight w:val="45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10 809,9</w:t>
            </w:r>
          </w:p>
        </w:tc>
      </w:tr>
      <w:tr>
        <w:trPr>
          <w:trHeight w:val="225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шығындары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121, 0</w:t>
            </w:r>
          </w:p>
        </w:tc>
      </w:tr>
      <w:tr>
        <w:trPr>
          <w:trHeight w:val="51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13 063,0</w:t>
            </w:r>
          </w:p>
        </w:tc>
      </w:tr>
      <w:tr>
        <w:trPr>
          <w:trHeight w:val="735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бюджетінің трансферттерінің есебінен ата-анасыз қалған балалардың, жетім-баланы (жетім-балалардың), және баланың (балалардың) қамқоршыларына (тәрбиешілеріне) айсайынғы төлем ақысын төлеу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13 000,0</w:t>
            </w:r>
          </w:p>
        </w:tc>
      </w:tr>
      <w:tr>
        <w:trPr>
          <w:trHeight w:val="495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бюджетінің трансферттерінің есебінен үйде білім алатын мүгедек-балаларға жабдықтаулармен, бағдарламалық қамтамасыз ету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3 200,0</w:t>
            </w:r>
          </w:p>
        </w:tc>
      </w:tr>
      <w:tr>
        <w:trPr>
          <w:trHeight w:val="27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Бағынысты мемлекеттік ұйымдар мен мекемелердің күрделі шығындары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29 924,8</w:t>
            </w:r>
          </w:p>
        </w:tc>
      </w:tr>
      <w:tr>
        <w:trPr>
          <w:trHeight w:val="27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4 996,7</w:t>
            </w:r>
          </w:p>
        </w:tc>
      </w:tr>
      <w:tr>
        <w:trPr>
          <w:trHeight w:val="24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объектілерінің құру және қайта құру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4 996,7</w:t>
            </w:r>
          </w:p>
        </w:tc>
      </w:tr>
      <w:tr>
        <w:trPr>
          <w:trHeight w:val="24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166 127,0</w:t>
            </w:r>
          </w:p>
        </w:tc>
      </w:tr>
      <w:tr>
        <w:trPr>
          <w:trHeight w:val="24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141 712,8</w:t>
            </w:r>
          </w:p>
        </w:tc>
      </w:tr>
      <w:tr>
        <w:trPr>
          <w:trHeight w:val="45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бағдарлама және жұмыспен қамтамасыздандыру бөлiмi (облыстық маңызы бар қала)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141 712,8</w:t>
            </w:r>
          </w:p>
        </w:tc>
      </w:tr>
      <w:tr>
        <w:trPr>
          <w:trHeight w:val="255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Жұмыстылық бағдарламасы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35 557,0</w:t>
            </w:r>
          </w:p>
        </w:tc>
      </w:tr>
      <w:tr>
        <w:trPr>
          <w:trHeight w:val="225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атаулы әлеуметтiк көмек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1 828,0</w:t>
            </w:r>
          </w:p>
        </w:tc>
      </w:tr>
      <w:tr>
        <w:trPr>
          <w:trHeight w:val="225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көмегi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1 017,0</w:t>
            </w:r>
          </w:p>
        </w:tc>
      </w:tr>
      <w:tr>
        <w:trPr>
          <w:trHeight w:val="45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38 456,0</w:t>
            </w:r>
          </w:p>
        </w:tc>
      </w:tr>
      <w:tr>
        <w:trPr>
          <w:trHeight w:val="255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1 261,0</w:t>
            </w:r>
          </w:p>
        </w:tc>
      </w:tr>
      <w:tr>
        <w:trPr>
          <w:trHeight w:val="225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41 242,5</w:t>
            </w:r>
          </w:p>
        </w:tc>
      </w:tr>
      <w:tr>
        <w:trPr>
          <w:trHeight w:val="24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4 951,3</w:t>
            </w:r>
          </w:p>
        </w:tc>
      </w:tr>
      <w:tr>
        <w:trPr>
          <w:trHeight w:val="705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3 905,0</w:t>
            </w:r>
          </w:p>
        </w:tc>
      </w:tr>
      <w:tr>
        <w:trPr>
          <w:trHeight w:val="225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Халыққа қызмет көрсету орталығының қызметпен қамтамасыз ету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13 495,0</w:t>
            </w:r>
          </w:p>
        </w:tc>
      </w:tr>
      <w:tr>
        <w:trPr>
          <w:trHeight w:val="435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24 414,2</w:t>
            </w:r>
          </w:p>
        </w:tc>
      </w:tr>
      <w:tr>
        <w:trPr>
          <w:trHeight w:val="495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қорғау және жұмыспен қамтамасыз ету бағдарламасы бөлiмi (облыстық маңызы бар қала)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24 414,2</w:t>
            </w:r>
          </w:p>
        </w:tc>
      </w:tr>
      <w:tr>
        <w:trPr>
          <w:trHeight w:val="66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21 019,2</w:t>
            </w:r>
          </w:p>
        </w:tc>
      </w:tr>
      <w:tr>
        <w:trPr>
          <w:trHeight w:val="285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шығындары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2 871,0</w:t>
            </w:r>
          </w:p>
        </w:tc>
      </w:tr>
      <w:tr>
        <w:trPr>
          <w:trHeight w:val="465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524,0</w:t>
            </w:r>
          </w:p>
        </w:tc>
      </w:tr>
      <w:tr>
        <w:trPr>
          <w:trHeight w:val="225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629 400,5</w:t>
            </w:r>
          </w:p>
        </w:tc>
      </w:tr>
      <w:tr>
        <w:trPr>
          <w:trHeight w:val="27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218 305,4</w:t>
            </w:r>
          </w:p>
        </w:tc>
      </w:tr>
      <w:tr>
        <w:trPr>
          <w:trHeight w:val="45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2 315,4</w:t>
            </w:r>
          </w:p>
        </w:tc>
      </w:tr>
      <w:tr>
        <w:trPr>
          <w:trHeight w:val="255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845,4</w:t>
            </w:r>
          </w:p>
        </w:tc>
      </w:tr>
      <w:tr>
        <w:trPr>
          <w:trHeight w:val="27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Кондоминиумдер объектілеріне техникалық паспортты дайындау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1 470,0</w:t>
            </w:r>
          </w:p>
        </w:tc>
      </w:tr>
      <w:tr>
        <w:trPr>
          <w:trHeight w:val="27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10 182,0</w:t>
            </w:r>
          </w:p>
        </w:tc>
      </w:tr>
      <w:tr>
        <w:trPr>
          <w:trHeight w:val="45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жұмыспен қамту Бағдарлама бойынша селолық елді мекендердің даму шегіндегі объектілерін жөндеу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10 182,0</w:t>
            </w:r>
          </w:p>
        </w:tc>
      </w:tr>
      <w:tr>
        <w:trPr>
          <w:trHeight w:val="285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205 808,0</w:t>
            </w:r>
          </w:p>
        </w:tc>
      </w:tr>
      <w:tr>
        <w:trPr>
          <w:trHeight w:val="495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құрылысы, жобалау және (немесе) сатып алу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5 548,0</w:t>
            </w:r>
          </w:p>
        </w:tc>
      </w:tr>
      <w:tr>
        <w:trPr>
          <w:trHeight w:val="45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2 618,0</w:t>
            </w:r>
          </w:p>
        </w:tc>
      </w:tr>
      <w:tr>
        <w:trPr>
          <w:trHeight w:val="24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құрылысы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6 200,0</w:t>
            </w:r>
          </w:p>
        </w:tc>
      </w:tr>
      <w:tr>
        <w:trPr>
          <w:trHeight w:val="495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Жұмыспен қамту 2020 бағдарламасы шеңберіндегі инженерлік коммуникациялық инфрақұрылымды дамыту 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653,0</w:t>
            </w:r>
          </w:p>
        </w:tc>
      </w:tr>
      <w:tr>
        <w:trPr>
          <w:trHeight w:val="72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 шеңберіндегі қызмет үйінің құрылысы және (немесе) сатып алу және инженерлік коммуникациялық инфрақұрылымды дамыту және құрылысы және (немесе) сатып алу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185 789,0</w:t>
            </w:r>
          </w:p>
        </w:tc>
      </w:tr>
      <w:tr>
        <w:trPr>
          <w:trHeight w:val="51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бағдарламасының екінші бағыт шеңберіндегі жетпейтін инженерлік коммуникациялық инфрақұрылымды дамыту және орналастыру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5000, 0</w:t>
            </w:r>
          </w:p>
        </w:tc>
      </w:tr>
      <w:tr>
        <w:trPr>
          <w:trHeight w:val="225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369 321,9</w:t>
            </w:r>
          </w:p>
        </w:tc>
      </w:tr>
      <w:tr>
        <w:trPr>
          <w:trHeight w:val="48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ауыл(село), ауылдық (селолық) округтер әкiмi аппараты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1 222,0</w:t>
            </w:r>
          </w:p>
        </w:tc>
      </w:tr>
      <w:tr>
        <w:trPr>
          <w:trHeight w:val="24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су тартуды ұйымдастыру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1 222,0</w:t>
            </w:r>
          </w:p>
        </w:tc>
      </w:tr>
      <w:tr>
        <w:trPr>
          <w:trHeight w:val="45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20 267,1</w:t>
            </w:r>
          </w:p>
        </w:tc>
      </w:tr>
      <w:tr>
        <w:trPr>
          <w:trHeight w:val="285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шаруашылығының дамуы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20 000,0</w:t>
            </w:r>
          </w:p>
        </w:tc>
      </w:tr>
      <w:tr>
        <w:trPr>
          <w:trHeight w:val="285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қамтамасыздандыру жүйесінің дамуы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267,1</w:t>
            </w:r>
          </w:p>
        </w:tc>
      </w:tr>
      <w:tr>
        <w:trPr>
          <w:trHeight w:val="27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347 832,8</w:t>
            </w:r>
          </w:p>
        </w:tc>
      </w:tr>
      <w:tr>
        <w:trPr>
          <w:trHeight w:val="285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шаруашылығының дамуы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38 688,8</w:t>
            </w:r>
          </w:p>
        </w:tc>
      </w:tr>
      <w:tr>
        <w:trPr>
          <w:trHeight w:val="255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қамтамасыздандыру жүйесінің және су тартуды дамыту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309 144,0</w:t>
            </w:r>
          </w:p>
        </w:tc>
      </w:tr>
      <w:tr>
        <w:trPr>
          <w:trHeight w:val="27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жабдықтауы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41 773,2</w:t>
            </w:r>
          </w:p>
        </w:tc>
      </w:tr>
      <w:tr>
        <w:trPr>
          <w:trHeight w:val="48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ауыл(село), ауылдық (селолық) округтер әкiмi аппараты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2 748,2</w:t>
            </w:r>
          </w:p>
        </w:tc>
      </w:tr>
      <w:tr>
        <w:trPr>
          <w:trHeight w:val="27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225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көркейту және жақсарту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2 548,2</w:t>
            </w:r>
          </w:p>
        </w:tc>
      </w:tr>
      <w:tr>
        <w:trPr>
          <w:trHeight w:val="45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39 025,0</w:t>
            </w:r>
          </w:p>
        </w:tc>
      </w:tr>
      <w:tr>
        <w:trPr>
          <w:trHeight w:val="225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21 013,0</w:t>
            </w:r>
          </w:p>
        </w:tc>
      </w:tr>
      <w:tr>
        <w:trPr>
          <w:trHeight w:val="225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1 853,0</w:t>
            </w:r>
          </w:p>
        </w:tc>
      </w:tr>
      <w:tr>
        <w:trPr>
          <w:trHeight w:val="225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жоқтарды жерлеу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370,0</w:t>
            </w:r>
          </w:p>
        </w:tc>
      </w:tr>
      <w:tr>
        <w:trPr>
          <w:trHeight w:val="225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15 789,0</w:t>
            </w:r>
          </w:p>
        </w:tc>
      </w:tr>
      <w:tr>
        <w:trPr>
          <w:trHeight w:val="225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147 596,9</w:t>
            </w:r>
          </w:p>
        </w:tc>
      </w:tr>
      <w:tr>
        <w:trPr>
          <w:trHeight w:val="225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64 319,5</w:t>
            </w:r>
          </w:p>
        </w:tc>
      </w:tr>
      <w:tr>
        <w:trPr>
          <w:trHeight w:val="45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40 776,4</w:t>
            </w:r>
          </w:p>
        </w:tc>
      </w:tr>
      <w:tr>
        <w:trPr>
          <w:trHeight w:val="225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40 776,4</w:t>
            </w:r>
          </w:p>
        </w:tc>
      </w:tr>
      <w:tr>
        <w:trPr>
          <w:trHeight w:val="45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23 543,1</w:t>
            </w:r>
          </w:p>
        </w:tc>
      </w:tr>
      <w:tr>
        <w:trPr>
          <w:trHeight w:val="225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23 543,1</w:t>
            </w:r>
          </w:p>
        </w:tc>
      </w:tr>
      <w:tr>
        <w:trPr>
          <w:trHeight w:val="225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8 054,0</w:t>
            </w:r>
          </w:p>
        </w:tc>
      </w:tr>
      <w:tr>
        <w:trPr>
          <w:trHeight w:val="315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8 054,0</w:t>
            </w:r>
          </w:p>
        </w:tc>
      </w:tr>
      <w:tr>
        <w:trPr>
          <w:trHeight w:val="33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4 042,0</w:t>
            </w:r>
          </w:p>
        </w:tc>
      </w:tr>
      <w:tr>
        <w:trPr>
          <w:trHeight w:val="675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4 012,0</w:t>
            </w:r>
          </w:p>
        </w:tc>
      </w:tr>
      <w:tr>
        <w:trPr>
          <w:trHeight w:val="225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46 639,0</w:t>
            </w:r>
          </w:p>
        </w:tc>
      </w:tr>
      <w:tr>
        <w:trPr>
          <w:trHeight w:val="45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38 875,0</w:t>
            </w:r>
          </w:p>
        </w:tc>
      </w:tr>
      <w:tr>
        <w:trPr>
          <w:trHeight w:val="225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37 844,0</w:t>
            </w:r>
          </w:p>
        </w:tc>
      </w:tr>
      <w:tr>
        <w:trPr>
          <w:trHeight w:val="27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1 031,0</w:t>
            </w:r>
          </w:p>
        </w:tc>
      </w:tr>
      <w:tr>
        <w:trPr>
          <w:trHeight w:val="27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7 764,0</w:t>
            </w:r>
          </w:p>
        </w:tc>
      </w:tr>
      <w:tr>
        <w:trPr>
          <w:trHeight w:val="465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7 764,0</w:t>
            </w:r>
          </w:p>
        </w:tc>
      </w:tr>
      <w:tr>
        <w:trPr>
          <w:trHeight w:val="45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28 584,4</w:t>
            </w:r>
          </w:p>
        </w:tc>
      </w:tr>
      <w:tr>
        <w:trPr>
          <w:trHeight w:val="48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13 817,3</w:t>
            </w:r>
          </w:p>
        </w:tc>
      </w:tr>
      <w:tr>
        <w:trPr>
          <w:trHeight w:val="51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6 856,3</w:t>
            </w:r>
          </w:p>
        </w:tc>
      </w:tr>
      <w:tr>
        <w:trPr>
          <w:trHeight w:val="285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шығындары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121,0</w:t>
            </w:r>
          </w:p>
        </w:tc>
      </w:tr>
      <w:tr>
        <w:trPr>
          <w:trHeight w:val="27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Бағынысты мемлекеттік ұйымдар мен мекемелердің күрделі шығындары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6 840,0</w:t>
            </w:r>
          </w:p>
        </w:tc>
      </w:tr>
      <w:tr>
        <w:trPr>
          <w:trHeight w:val="255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ішкі саясат бөлімі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9 376,3</w:t>
            </w:r>
          </w:p>
        </w:tc>
      </w:tr>
      <w:tr>
        <w:trPr>
          <w:trHeight w:val="705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9 176,3</w:t>
            </w:r>
          </w:p>
        </w:tc>
      </w:tr>
      <w:tr>
        <w:trPr>
          <w:trHeight w:val="225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 саясат саласындағы шараларды дамуы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285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5 390,8</w:t>
            </w:r>
          </w:p>
        </w:tc>
      </w:tr>
      <w:tr>
        <w:trPr>
          <w:trHeight w:val="465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5 269,8</w:t>
            </w:r>
          </w:p>
        </w:tc>
      </w:tr>
      <w:tr>
        <w:trPr>
          <w:trHeight w:val="225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шығындары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121,0</w:t>
            </w:r>
          </w:p>
        </w:tc>
      </w:tr>
      <w:tr>
        <w:trPr>
          <w:trHeight w:val="675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52 263,5</w:t>
            </w:r>
          </w:p>
        </w:tc>
      </w:tr>
      <w:tr>
        <w:trPr>
          <w:trHeight w:val="255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28 123,0</w:t>
            </w:r>
          </w:p>
        </w:tc>
      </w:tr>
      <w:tr>
        <w:trPr>
          <w:trHeight w:val="27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шаруашылық және ветеринария бөлімі (облыстық маңызы бар қала)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28 123,0</w:t>
            </w:r>
          </w:p>
        </w:tc>
      </w:tr>
      <w:tr>
        <w:trPr>
          <w:trHeight w:val="51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деңгейдегі ауыл шаруашылығы және ветеринария сферасы бойынша мемлекеттік саясатты іске асыру жұмыстары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17 651,0</w:t>
            </w:r>
          </w:p>
        </w:tc>
      </w:tr>
      <w:tr>
        <w:trPr>
          <w:trHeight w:val="315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шығындары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230,0</w:t>
            </w:r>
          </w:p>
        </w:tc>
      </w:tr>
      <w:tr>
        <w:trPr>
          <w:trHeight w:val="225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Мамандарын әлеуметтік қолдау шараларын іске асыру 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10 242,0</w:t>
            </w:r>
          </w:p>
        </w:tc>
      </w:tr>
      <w:tr>
        <w:trPr>
          <w:trHeight w:val="225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14 287,3</w:t>
            </w:r>
          </w:p>
        </w:tc>
      </w:tr>
      <w:tr>
        <w:trPr>
          <w:trHeight w:val="225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14 287,3</w:t>
            </w:r>
          </w:p>
        </w:tc>
      </w:tr>
      <w:tr>
        <w:trPr>
          <w:trHeight w:val="45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7 089,3</w:t>
            </w:r>
          </w:p>
        </w:tc>
      </w:tr>
      <w:tr>
        <w:trPr>
          <w:trHeight w:val="30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шығындары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121,0</w:t>
            </w:r>
          </w:p>
        </w:tc>
      </w:tr>
      <w:tr>
        <w:trPr>
          <w:trHeight w:val="315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жер-шаруашылығын орнатуы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3 417,0</w:t>
            </w:r>
          </w:p>
        </w:tc>
      </w:tr>
      <w:tr>
        <w:trPr>
          <w:trHeight w:val="72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облыстық маңызы бар қаланың, қалалардағы аудандардың, аул, поселкелерде (селоларда), аул (селолық) округтерде шекараларды орнату кезіндегі жер орналастыруы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3 660,0</w:t>
            </w:r>
          </w:p>
        </w:tc>
      </w:tr>
      <w:tr>
        <w:trPr>
          <w:trHeight w:val="51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Селолық, су, орман, балық аулау шаруашылық, айналадағы ортаны қорғау және жер қатынасы жайындағы басқа қызмет көрсетуі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9 853,2</w:t>
            </w:r>
          </w:p>
        </w:tc>
      </w:tr>
      <w:tr>
        <w:trPr>
          <w:trHeight w:val="24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шаруашылық және ветеринария бөлімі (облыстық маңызы бар қала)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9 853,2</w:t>
            </w:r>
          </w:p>
        </w:tc>
      </w:tr>
      <w:tr>
        <w:trPr>
          <w:trHeight w:val="225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9 853,2</w:t>
            </w:r>
          </w:p>
        </w:tc>
      </w:tr>
      <w:tr>
        <w:trPr>
          <w:trHeight w:val="225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7 871,0</w:t>
            </w:r>
          </w:p>
        </w:tc>
      </w:tr>
      <w:tr>
        <w:trPr>
          <w:trHeight w:val="225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7 871,0</w:t>
            </w:r>
          </w:p>
        </w:tc>
      </w:tr>
      <w:tr>
        <w:trPr>
          <w:trHeight w:val="285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7 871,0</w:t>
            </w:r>
          </w:p>
        </w:tc>
      </w:tr>
      <w:tr>
        <w:trPr>
          <w:trHeight w:val="45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7 818,0</w:t>
            </w:r>
          </w:p>
        </w:tc>
      </w:tr>
      <w:tr>
        <w:trPr>
          <w:trHeight w:val="225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шығындары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53,0</w:t>
            </w:r>
          </w:p>
        </w:tc>
      </w:tr>
      <w:tr>
        <w:trPr>
          <w:trHeight w:val="225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39 713,0</w:t>
            </w:r>
          </w:p>
        </w:tc>
      </w:tr>
      <w:tr>
        <w:trPr>
          <w:trHeight w:val="225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39 713,0</w:t>
            </w:r>
          </w:p>
        </w:tc>
      </w:tr>
      <w:tr>
        <w:trPr>
          <w:trHeight w:val="45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39 713,0</w:t>
            </w:r>
          </w:p>
        </w:tc>
      </w:tr>
      <w:tr>
        <w:trPr>
          <w:trHeight w:val="225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39 463,0</w:t>
            </w:r>
          </w:p>
        </w:tc>
      </w:tr>
      <w:tr>
        <w:trPr>
          <w:trHeight w:val="465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іші және қала шеті қалалық (ауылдық) әлеуметтік маңызды хабарламалар бойынша жолаушыларды тасуды субсидиялау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250, 0</w:t>
            </w:r>
          </w:p>
        </w:tc>
      </w:tr>
      <w:tr>
        <w:trPr>
          <w:trHeight w:val="225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Басқалары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111 726,2</w:t>
            </w:r>
          </w:p>
        </w:tc>
      </w:tr>
      <w:tr>
        <w:trPr>
          <w:trHeight w:val="495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ауыл(село), ауылдық (селолық) округтер әкiмi аппараты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5 921,0</w:t>
            </w:r>
          </w:p>
        </w:tc>
      </w:tr>
      <w:tr>
        <w:trPr>
          <w:trHeight w:val="915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бюджетінің мақсатты трансфертінің есебі бойынша аул (селолық) округінің жақсарту жайындағы мәселесін шешу "Аймақтың дамуы" бағдарламасы жайында аймақтардың экономикалық дамуына көмек көрсетуіне шараларды дамыту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5 921,0</w:t>
            </w:r>
          </w:p>
        </w:tc>
      </w:tr>
      <w:tr>
        <w:trPr>
          <w:trHeight w:val="225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35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органның резерві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51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88 128,0</w:t>
            </w:r>
          </w:p>
        </w:tc>
      </w:tr>
      <w:tr>
        <w:trPr>
          <w:trHeight w:val="48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"Аймақтарды дамыту" бағдарламасы аясында инженерлік инфрақұрылымды жетілдіру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88 128,0</w:t>
            </w:r>
          </w:p>
        </w:tc>
      </w:tr>
      <w:tr>
        <w:trPr>
          <w:trHeight w:val="21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кәсіпкерлік бөлімі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6 913,9</w:t>
            </w:r>
          </w:p>
        </w:tc>
      </w:tr>
      <w:tr>
        <w:trPr>
          <w:trHeight w:val="465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пен өнеркәсіпті дамыту бойынша жергілікті деңгейдегі мемлекеттік саясатты жүзеге асыру бойынша жұмыстар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6 779,9</w:t>
            </w:r>
          </w:p>
        </w:tc>
      </w:tr>
      <w:tr>
        <w:trPr>
          <w:trHeight w:val="27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шығындары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134,0</w:t>
            </w:r>
          </w:p>
        </w:tc>
      </w:tr>
      <w:tr>
        <w:trPr>
          <w:trHeight w:val="465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10 763,3</w:t>
            </w:r>
          </w:p>
        </w:tc>
      </w:tr>
      <w:tr>
        <w:trPr>
          <w:trHeight w:val="66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10 648,3</w:t>
            </w:r>
          </w:p>
        </w:tc>
      </w:tr>
      <w:tr>
        <w:trPr>
          <w:trHeight w:val="24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шығындары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115,0</w:t>
            </w:r>
          </w:p>
        </w:tc>
      </w:tr>
      <w:tr>
        <w:trPr>
          <w:trHeight w:val="255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күту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7,5</w:t>
            </w:r>
          </w:p>
        </w:tc>
      </w:tr>
      <w:tr>
        <w:trPr>
          <w:trHeight w:val="255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7,5</w:t>
            </w:r>
          </w:p>
        </w:tc>
      </w:tr>
      <w:tr>
        <w:trPr>
          <w:trHeight w:val="48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бюджетінен берілген несие бойынша ақы төлеу басқа төлемдер бойынша жергілікті атқарушы органдардың қарыздарын күту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7,5</w:t>
            </w:r>
          </w:p>
        </w:tc>
      </w:tr>
      <w:tr>
        <w:trPr>
          <w:trHeight w:val="225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14 694,8</w:t>
            </w:r>
          </w:p>
        </w:tc>
      </w:tr>
      <w:tr>
        <w:trPr>
          <w:trHeight w:val="24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14 694,8</w:t>
            </w:r>
          </w:p>
        </w:tc>
      </w:tr>
      <w:tr>
        <w:trPr>
          <w:trHeight w:val="435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(пайдаланып үлгерілмеген) нысаналы трансферттерді қайтару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13 123,8</w:t>
            </w:r>
          </w:p>
        </w:tc>
      </w:tr>
      <w:tr>
        <w:trPr>
          <w:trHeight w:val="675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Жоғары тұрған мемлекеттік басқармасының төмен тұрған деңгейіндегі мемлекеттік органның қызметін тапсыру жайында жоғары тұрған бюджеттің мақсатты трансферттері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1 571,0</w:t>
            </w:r>
          </w:p>
        </w:tc>
      </w:tr>
      <w:tr>
        <w:trPr>
          <w:trHeight w:val="255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3.Таза бюджеттік несиелер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102 464,1</w:t>
            </w:r>
          </w:p>
        </w:tc>
      </w:tr>
      <w:tr>
        <w:trPr>
          <w:trHeight w:val="24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105 193,1</w:t>
            </w:r>
          </w:p>
        </w:tc>
      </w:tr>
      <w:tr>
        <w:trPr>
          <w:trHeight w:val="45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шаруашылық және ветеринария бөлімі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82 518,1</w:t>
            </w:r>
          </w:p>
        </w:tc>
      </w:tr>
      <w:tr>
        <w:trPr>
          <w:trHeight w:val="45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көмек көрсету шараларын дамытуына бюджет несиелері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82 518,1</w:t>
            </w:r>
          </w:p>
        </w:tc>
      </w:tr>
      <w:tr>
        <w:trPr>
          <w:trHeight w:val="51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22 675,0</w:t>
            </w:r>
          </w:p>
        </w:tc>
      </w:tr>
      <w:tr>
        <w:trPr>
          <w:trHeight w:val="33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Кондоминимум нысандарының жалпы мүлігінің жөндеу жұмыстарын өткізу 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22 675,0</w:t>
            </w:r>
          </w:p>
        </w:tc>
      </w:tr>
      <w:tr>
        <w:trPr>
          <w:trHeight w:val="225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несиелерді өтеу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2 729,0</w:t>
            </w:r>
          </w:p>
        </w:tc>
      </w:tr>
      <w:tr>
        <w:trPr>
          <w:trHeight w:val="225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несиелерді өтеу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2 729,0</w:t>
            </w:r>
          </w:p>
        </w:tc>
      </w:tr>
      <w:tr>
        <w:trPr>
          <w:trHeight w:val="21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несиелерді өтеу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2 729,0</w:t>
            </w:r>
          </w:p>
        </w:tc>
      </w:tr>
      <w:tr>
        <w:trPr>
          <w:trHeight w:val="21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 активтерiнiң операциясының сальдосы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14 907,0</w:t>
            </w:r>
          </w:p>
        </w:tc>
      </w:tr>
      <w:tr>
        <w:trPr>
          <w:trHeight w:val="225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активтерiн сатып алу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14 907,0</w:t>
            </w:r>
          </w:p>
        </w:tc>
      </w:tr>
      <w:tr>
        <w:trPr>
          <w:trHeight w:val="36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Басқалары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505,0</w:t>
            </w:r>
          </w:p>
        </w:tc>
      </w:tr>
      <w:tr>
        <w:trPr>
          <w:trHeight w:val="48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505,0</w:t>
            </w:r>
          </w:p>
        </w:tc>
      </w:tr>
      <w:tr>
        <w:trPr>
          <w:trHeight w:val="285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505,0</w:t>
            </w:r>
          </w:p>
        </w:tc>
      </w:tr>
      <w:tr>
        <w:trPr>
          <w:trHeight w:val="435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ауыл шаруашылық және ветеринария бөлімі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14 402,0</w:t>
            </w:r>
          </w:p>
        </w:tc>
      </w:tr>
      <w:tr>
        <w:trPr>
          <w:trHeight w:val="24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14 402,0</w:t>
            </w:r>
          </w:p>
        </w:tc>
      </w:tr>
      <w:tr>
        <w:trPr>
          <w:trHeight w:val="225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 (профициті)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-98 369,8</w:t>
            </w:r>
          </w:p>
        </w:tc>
      </w:tr>
      <w:tr>
        <w:trPr>
          <w:trHeight w:val="225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Бюджет тапшылығын қаржыландыру (профицитті пайдалану.)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98 369,8</w:t>
            </w:r>
          </w:p>
        </w:tc>
      </w:tr>
      <w:tr>
        <w:trPr>
          <w:trHeight w:val="285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Қарыздардың түсімі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105 193,0</w:t>
            </w:r>
          </w:p>
        </w:tc>
      </w:tr>
      <w:tr>
        <w:trPr>
          <w:trHeight w:val="285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мемлекеттік қарыздар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105 193,0</w:t>
            </w:r>
          </w:p>
        </w:tc>
      </w:tr>
      <w:tr>
        <w:trPr>
          <w:trHeight w:val="24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келісімі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105 193,0</w:t>
            </w:r>
          </w:p>
        </w:tc>
      </w:tr>
      <w:tr>
        <w:trPr>
          <w:trHeight w:val="87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лама</w:t>
            </w: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225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Қарызды өтеу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37 729,0</w:t>
            </w:r>
          </w:p>
        </w:tc>
      </w:tr>
      <w:tr>
        <w:trPr>
          <w:trHeight w:val="225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37 729,0</w:t>
            </w:r>
          </w:p>
        </w:tc>
      </w:tr>
      <w:tr>
        <w:trPr>
          <w:trHeight w:val="45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Жоғары тұрған бюджет алдында жергілікті атқарушы органдардың қарыздарын төлеу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37 729,0</w:t>
            </w:r>
          </w:p>
        </w:tc>
      </w:tr>
      <w:tr>
        <w:trPr>
          <w:trHeight w:val="915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нып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</w:t>
            </w: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225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құралдардың қолданыстағы қалдығы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30 905,8</w:t>
            </w:r>
          </w:p>
        </w:tc>
      </w:tr>
      <w:tr>
        <w:trPr>
          <w:trHeight w:val="225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құралдар қалдығы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30 905,8</w:t>
            </w:r>
          </w:p>
        </w:tc>
      </w:tr>
      <w:tr>
        <w:trPr>
          <w:trHeight w:val="225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құралдардың бос қалдықтары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30 905,8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