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e63c" w14:textId="eeee6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"18 жасқа дейінгі балалары бар отбасыларға мемлекеттік жәрдемақылар тағайындау" мемлекеттік қызмет регламентін бекіту туралы" аудан әкімдігінің 2012 жылғы 5 қыркүйектегі N 325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әкімдігінің 2012 жылғы 7 желтоқсандағы N 432 қаулысы. Солтүстік Қазақстан облысының Әділет департаментінде 2013 жылғы 10 қаңтарда N 2048 тіркелді. Күші жойылды - Солтүстік Қазақстан облысы Ғабит Мүсірепов атындағы аудан әкімдігінің 2013 жылғы 23 мамырдағы N 194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Ғабит Мүсірепов атындағы аудан әкімдігінің 23.05.2013 N 194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 Үкіметінің кейбір шешімдеріне өзгерістер мен толықтырулар енгізу туралы» Қазақстан Республикасы Үкіметінің 2012 жылғы 17 тамыздағы № 1059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«18 жасқа дейінгі балалары бар отбасыларға мемлекеттік жәрдемақылар тағайындау» мемлекеттік қызмет регламентін бекіту туралы» Солтүстік Қазақстан облысы Ғабит Мүсірепов атындағы аудан әкімдігінің 2012 жылғы 5 қыркүйектегі № 325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2012 жылғы 18 қыркүйектегі № 1877 мемлекеттік тізілімінде тіркелді, 2012 жылғы 1 желтоқсандағы № 49 «Есіл Өңірі» аудандық газетінде, 2012 жылғы 1 желтоқсанда № 49 «Новости Приишимья» аудандық газетінде жарияланды)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«18 жасқа дейiнгі балалары бар отбасыларға мемлекеттік жәрдемақылар тағайындау»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Көрсетілетін мемлекеттік қызметтің нысаны: автоматтандырылмаған.».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Тасмағанбетов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