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1d6d" w14:textId="e591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Новоишим ауылдық округ, Новоишим ауыл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Новоишим селолық округі әкімінің 2012 жылғы 3 ақпандағы N 4 шешімі. Солтүстік Қазақстан облысының Әділет департаментінде 2012 жылғы 22 ақпанда N 13-5-142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"селолық", "селосының", "село" сөздері "ауылдық", "ауылының", "ауыл" сөздерімен ауыстырылды - Солтүстік Қазақстан облысы Ғабит Мүсірепов атындағы ауданның Новоишим ауылдық округі әкімінің 02.07.2018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мемлекеттік басқару және өзін-өзі басқару туралы" Қазақстан Республикасының 2001 жылдың 23 қаңтарындағы № 148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әкімшілік–аумақтық құрылысы туралы" Қазақстан Республикасының 1993 жылдың 8 желтоқсанындағы № 4200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Новоишим ауылының жаңа тұрғын алабының тұрғындар жиынының 2012 жылдың 23 қаңтарындағы № 2 хаттамасының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облысы, Ғабит Мүсірепов атындағы ауданы, Новоишим ауылдық округі, Новоишим ауыл көшелеріне төмендегідей атау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"Тәуелсіздік" көшесі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"Ғабит Мүсірепов" көшесі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орындалуының бақылауын өзіме қалдырамын.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күнтізбелік он күн өткеннен кейін іске қосылады.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И.С. Ақтаев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