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6f21" w14:textId="7646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27 шілдедегі N 275 қаулысы. Солтүстік Қазақстан облысының Әділет департаментінде 2012 жылғы 31 тамызда N 13-6-197 тіркелді. Күші жойылды - Солтүстік Қазақстан облысы Есіл аудандық әкімдігінің 2013 жылғы 31 қаңтардағы N 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31.01.2013 N 28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«Мемлекеттік қызмет көрсету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«Жер учаскесіне жеке меншік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Есіл ауданының жер қатынастары бөлімі» мемлекеттік мекемесі бастығының міндетін атқарушы Г.К.Жақыповаға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Нұрақаев</w:t>
      </w:r>
    </w:p>
    <w:bookmarkStart w:name="z8"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27 шілдедегі</w:t>
      </w:r>
      <w:r>
        <w:br/>
      </w:r>
      <w:r>
        <w:rPr>
          <w:rFonts w:ascii="Times New Roman"/>
          <w:b w:val="false"/>
          <w:i w:val="false"/>
          <w:color w:val="000000"/>
          <w:sz w:val="28"/>
        </w:rPr>
        <w:t>
№ 275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«Жер учаскесіне жеке меншік құқығына актілер ресімдеу және беру» мемлекеттік қызмет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«Солтүстік Қазақстан облысы Есіл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жеке меншік құқығына қағаз жеткізушіде актіні немесе жер теліміне жеке меншік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6"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Есіл ауданы Явленка селосы, Ленин көшесі, 4 мекен-жайы бойынша уәкiлеттi орган ғимаратында көрсетiледi, телефон: 8(71543) 2-15-65;</w:t>
      </w:r>
      <w:r>
        <w:br/>
      </w:r>
      <w:r>
        <w:rPr>
          <w:rFonts w:ascii="Times New Roman"/>
          <w:b w:val="false"/>
          <w:i w:val="false"/>
          <w:color w:val="000000"/>
          <w:sz w:val="28"/>
        </w:rPr>
        <w:t>
      Солтүстік Қазақстан облысы, Есіл ауданы Явленка селосы, Ленин көшесі, 6 мекен-жайы бойынша Орталық ғимаратында көрсетiледi, телефон: 8(71543) 2-20-33.</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w:t>
      </w:r>
      <w:r>
        <w:rPr>
          <w:rFonts w:ascii="Times New Roman"/>
          <w:b w:val="false"/>
          <w:i w:val="false"/>
          <w:color w:val="000000"/>
          <w:sz w:val="28"/>
          <w:u w:val="single"/>
        </w:rPr>
        <w:t>esilzemo@mail.kz</w:t>
      </w:r>
      <w:r>
        <w:rPr>
          <w:rFonts w:ascii="Times New Roman"/>
          <w:b w:val="false"/>
          <w:i w:val="false"/>
          <w:color w:val="000000"/>
          <w:sz w:val="28"/>
        </w:rPr>
        <w:t xml:space="preserve"> уәкілетті органның интернет - 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төлқұжатын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теліміне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теліміне жеке меншік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жер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жер теліміне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төлқұжатын) әзірлейді, уәкілетті органға актіні (акт төлқұжатын)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жер теліміне жеке меншік құқығына актіні (акт төлқұжатын) жолдайды, елтаңба мөрімен бекітіп, тұтынушыға жер төліміне жеке меншік құқығына актіні (акт төлқұжатын) немесе дәлелді бас тартуды,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жер теліміне жеке меншік (акт төлқұжатын) құқығына актіні ресімдеу үшін мамандандырылған кәсіпорынға тұтынушының барлық қажетті құжаттарын ілеспе хатпен жібереді немесе мемлекеттік қызмет көрсетуді тоқтату туралы жазбаша хабарламаны немесе дәлелді бас тартуды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актіні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төлқұжатын)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7"/>
    <w:bookmarkStart w:name="z25" w:id="8"/>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Жер теліміне жеке меншік құқығына акт немесе жер теліміне жеке меншік құқығына акт төлқұжатын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теліміне жеке меншік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жер теліміне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жеке меншік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жер теліміне жеке меншік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(әрекетсіздікке),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0"/>
    <w:bookmarkStart w:name="z34"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учаскесіне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 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(уәкілетті тұлғаның тегі, аты, әкесінің аты , қолы)</w:t>
      </w:r>
    </w:p>
    <w:bookmarkStart w:name="z35"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655"/>
        <w:gridCol w:w="1461"/>
        <w:gridCol w:w="1656"/>
        <w:gridCol w:w="1958"/>
        <w:gridCol w:w="1699"/>
        <w:gridCol w:w="22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w:t>
            </w:r>
            <w:r>
              <w:br/>
            </w:r>
            <w:r>
              <w:rPr>
                <w:rFonts w:ascii="Times New Roman"/>
                <w:b w:val="false"/>
                <w:i w:val="false"/>
                <w:color w:val="000000"/>
                <w:sz w:val="20"/>
              </w:rPr>
              <w:t>
дау, кі</w:t>
            </w:r>
            <w:r>
              <w:br/>
            </w:r>
            <w:r>
              <w:rPr>
                <w:rFonts w:ascii="Times New Roman"/>
                <w:b w:val="false"/>
                <w:i w:val="false"/>
                <w:color w:val="000000"/>
                <w:sz w:val="20"/>
              </w:rPr>
              <w:t>
ріс хат-</w:t>
            </w:r>
            <w:r>
              <w:br/>
            </w:r>
            <w:r>
              <w:rPr>
                <w:rFonts w:ascii="Times New Roman"/>
                <w:b w:val="false"/>
                <w:i w:val="false"/>
                <w:color w:val="000000"/>
                <w:sz w:val="20"/>
              </w:rPr>
              <w:t>
хабарлар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w:t>
            </w:r>
            <w:r>
              <w:br/>
            </w:r>
            <w:r>
              <w:rPr>
                <w:rFonts w:ascii="Times New Roman"/>
                <w:b w:val="false"/>
                <w:i w:val="false"/>
                <w:color w:val="000000"/>
                <w:sz w:val="20"/>
              </w:rPr>
              <w:t>
ың толық</w:t>
            </w:r>
            <w:r>
              <w:br/>
            </w:r>
            <w:r>
              <w:rPr>
                <w:rFonts w:ascii="Times New Roman"/>
                <w:b w:val="false"/>
                <w:i w:val="false"/>
                <w:color w:val="000000"/>
                <w:sz w:val="20"/>
              </w:rPr>
              <w:t>
тығын тек</w:t>
            </w:r>
            <w:r>
              <w:br/>
            </w:r>
            <w:r>
              <w:rPr>
                <w:rFonts w:ascii="Times New Roman"/>
                <w:b w:val="false"/>
                <w:i w:val="false"/>
                <w:color w:val="000000"/>
                <w:sz w:val="20"/>
              </w:rPr>
              <w:t>
серу, құ</w:t>
            </w:r>
            <w:r>
              <w:br/>
            </w:r>
            <w:r>
              <w:rPr>
                <w:rFonts w:ascii="Times New Roman"/>
                <w:b w:val="false"/>
                <w:i w:val="false"/>
                <w:color w:val="000000"/>
                <w:sz w:val="20"/>
              </w:rPr>
              <w:t>
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w:t>
            </w:r>
            <w:r>
              <w:br/>
            </w:r>
            <w:r>
              <w:rPr>
                <w:rFonts w:ascii="Times New Roman"/>
                <w:b w:val="false"/>
                <w:i w:val="false"/>
                <w:color w:val="000000"/>
                <w:sz w:val="20"/>
              </w:rPr>
              <w:t>
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жауапты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661"/>
        <w:gridCol w:w="1466"/>
        <w:gridCol w:w="1596"/>
        <w:gridCol w:w="1965"/>
        <w:gridCol w:w="1705"/>
        <w:gridCol w:w="229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басшы</w:t>
            </w:r>
            <w:r>
              <w:br/>
            </w:r>
            <w:r>
              <w:rPr>
                <w:rFonts w:ascii="Times New Roman"/>
                <w:b w:val="false"/>
                <w:i w:val="false"/>
                <w:color w:val="000000"/>
                <w:sz w:val="20"/>
              </w:rPr>
              <w:t>
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w:t>
            </w:r>
            <w:r>
              <w:br/>
            </w:r>
            <w:r>
              <w:rPr>
                <w:rFonts w:ascii="Times New Roman"/>
                <w:b w:val="false"/>
                <w:i w:val="false"/>
                <w:color w:val="000000"/>
                <w:sz w:val="20"/>
              </w:rPr>
              <w:t>
су, бұ</w:t>
            </w:r>
            <w:r>
              <w:br/>
            </w:r>
            <w:r>
              <w:rPr>
                <w:rFonts w:ascii="Times New Roman"/>
                <w:b w:val="false"/>
                <w:i w:val="false"/>
                <w:color w:val="000000"/>
                <w:sz w:val="20"/>
              </w:rPr>
              <w:t>
рышта</w:t>
            </w:r>
            <w:r>
              <w:br/>
            </w:r>
            <w:r>
              <w:rPr>
                <w:rFonts w:ascii="Times New Roman"/>
                <w:b w:val="false"/>
                <w:i w:val="false"/>
                <w:color w:val="000000"/>
                <w:sz w:val="20"/>
              </w:rPr>
              <w:t>
ма жа</w:t>
            </w:r>
            <w:r>
              <w:br/>
            </w:r>
            <w:r>
              <w:rPr>
                <w:rFonts w:ascii="Times New Roman"/>
                <w:b w:val="false"/>
                <w:i w:val="false"/>
                <w:color w:val="000000"/>
                <w:sz w:val="20"/>
              </w:rPr>
              <w:t>
зу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w:t>
            </w:r>
            <w:r>
              <w:br/>
            </w:r>
            <w:r>
              <w:rPr>
                <w:rFonts w:ascii="Times New Roman"/>
                <w:b w:val="false"/>
                <w:i w:val="false"/>
                <w:color w:val="000000"/>
                <w:sz w:val="20"/>
              </w:rPr>
              <w:t xml:space="preserve">
ру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 тапсыру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әзірлеу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37"/>
        <w:gridCol w:w="2087"/>
        <w:gridCol w:w="2044"/>
        <w:gridCol w:w="2237"/>
        <w:gridCol w:w="2302"/>
      </w:tblGrid>
      <w:tr>
        <w:trPr>
          <w:trHeight w:val="4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қызметшісі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жауапқа</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тапсы</w:t>
            </w:r>
            <w:r>
              <w:br/>
            </w:r>
            <w:r>
              <w:rPr>
                <w:rFonts w:ascii="Times New Roman"/>
                <w:b w:val="false"/>
                <w:i w:val="false"/>
                <w:color w:val="000000"/>
                <w:sz w:val="20"/>
              </w:rPr>
              <w:t>
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актіні</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33"/>
        <w:gridCol w:w="2613"/>
        <w:gridCol w:w="2313"/>
        <w:gridCol w:w="24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r>
              <w:br/>
            </w:r>
            <w:r>
              <w:rPr>
                <w:rFonts w:ascii="Times New Roman"/>
                <w:b w:val="false"/>
                <w:i w:val="false"/>
                <w:color w:val="000000"/>
                <w:sz w:val="20"/>
              </w:rPr>
              <w:t>
Уәкілетті орган қызметшісі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w:t>
            </w:r>
            <w:r>
              <w:br/>
            </w:r>
            <w:r>
              <w:rPr>
                <w:rFonts w:ascii="Times New Roman"/>
                <w:b w:val="false"/>
                <w:i w:val="false"/>
                <w:color w:val="000000"/>
                <w:sz w:val="20"/>
              </w:rPr>
              <w:t>
дандырылған кәсіпорынға жолдау үшін құжаттарды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w:t>
            </w:r>
            <w:r>
              <w:br/>
            </w:r>
            <w:r>
              <w:rPr>
                <w:rFonts w:ascii="Times New Roman"/>
                <w:b w:val="false"/>
                <w:i w:val="false"/>
                <w:color w:val="000000"/>
                <w:sz w:val="20"/>
              </w:rPr>
              <w:t>
на) қол қою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төлқұжатын) тұтынушыға немесе Орталыққа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Орталықта тұтынушыға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123"/>
        <w:gridCol w:w="3123"/>
        <w:gridCol w:w="2875"/>
      </w:tblGrid>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627100" cy="77343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460"/>
        <w:gridCol w:w="850"/>
        <w:gridCol w:w="4302"/>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8" w:id="15"/>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27 шілдедегі</w:t>
      </w:r>
      <w:r>
        <w:br/>
      </w:r>
      <w:r>
        <w:rPr>
          <w:rFonts w:ascii="Times New Roman"/>
          <w:b w:val="false"/>
          <w:i w:val="false"/>
          <w:color w:val="000000"/>
          <w:sz w:val="28"/>
        </w:rPr>
        <w:t>
№ 275 қаулысымен</w:t>
      </w:r>
      <w:r>
        <w:br/>
      </w:r>
      <w:r>
        <w:rPr>
          <w:rFonts w:ascii="Times New Roman"/>
          <w:b w:val="false"/>
          <w:i w:val="false"/>
          <w:color w:val="000000"/>
          <w:sz w:val="28"/>
        </w:rPr>
        <w:t>
бекітілді</w:t>
      </w:r>
    </w:p>
    <w:bookmarkEnd w:id="15"/>
    <w:p>
      <w:pPr>
        <w:spacing w:after="0"/>
        <w:ind w:left="0"/>
        <w:jc w:val="left"/>
      </w:pPr>
      <w:r>
        <w:rPr>
          <w:rFonts w:ascii="Times New Roman"/>
          <w:b/>
          <w:i w:val="false"/>
          <w:color w:val="000000"/>
        </w:rPr>
        <w:t xml:space="preserve"> «Тұрақты жер пайдалану құқығына актілер ресімдеу және беру» мемлекеттік қызмет регламенті</w:t>
      </w:r>
    </w:p>
    <w:bookmarkStart w:name="z39" w:id="16"/>
    <w:p>
      <w:pPr>
        <w:spacing w:after="0"/>
        <w:ind w:left="0"/>
        <w:jc w:val="left"/>
      </w:pPr>
      <w:r>
        <w:rPr>
          <w:rFonts w:ascii="Times New Roman"/>
          <w:b/>
          <w:i w:val="false"/>
          <w:color w:val="000000"/>
        </w:rPr>
        <w:t xml:space="preserve"> 
1. Жалпы ережелер</w:t>
      </w:r>
    </w:p>
    <w:bookmarkEnd w:id="16"/>
    <w:bookmarkStart w:name="z40" w:id="17"/>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«Солтүстік Қазақстан облысы Есіл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тұрақты жер пайдалану құқығына актіні немесе жер теліміне тұрақты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5" w:id="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
    <w:bookmarkStart w:name="z46"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Есіл ауданы Явленка селосы, Ленин көшесі, 4 мекен-жайы бойынша уәкiлеттi орган ғимаратында көрсетiледi, телефон: 8(71543) 2-15-65;</w:t>
      </w:r>
      <w:r>
        <w:br/>
      </w:r>
      <w:r>
        <w:rPr>
          <w:rFonts w:ascii="Times New Roman"/>
          <w:b w:val="false"/>
          <w:i w:val="false"/>
          <w:color w:val="000000"/>
          <w:sz w:val="28"/>
        </w:rPr>
        <w:t>
      Солтүстік Қазақстан облысы, Есіл ауданы Явленка селосы, Ленин көшесі, 6 мекен-жайы бойынша Орталық ғимаратында көрсетiледi, телефон: 8(71543) 2-20-33.</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esilzemo@mail.kz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төлқұжатын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 </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төлқұжатын)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төлқұжатын) әзірлеуге мамандандырылған кәсіпорынға ілеспе хатпен жолдайды немесе басшылыққа қол қоюға дәлелді бас тарту туралы жауап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телқұжатын)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тұрақты жер пайдалану құқығына актіні (акт төлқұжатын) жолдайды, елтаңба мөрімен бекітіп, тұтынушыға тұрақты жер пайдалану құқығына актіні (акт төлқұжатын) акт немесе дәлелді бас тарту туралы жауапты, немесе мемлекеттік қызмет көрсетуді тоқтату туралы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тұрақты жер пайдалану (акт төлқұжатын) құқығына актіні ресімдеу үшін мамандандырылған кәсіпорынға тұтынушының барлық қажетті құжаттарын ілеспе хатпен жібереді немесе мемлекеттік қызмет көрсетуді тоқтату туралы жазбаша хабарлама немесе дәлелді бас тарту туралы жауапты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тұрақты жер пайдалану құқығына актіні (акт төлқұжатын) жолдайды, елтаңба мөрімен бекітіп, актіні (акт төлқұжатын)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4" w:id="20"/>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0"/>
    <w:bookmarkStart w:name="z55" w:id="21"/>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жер теліміне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62" w:id="22"/>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2"/>
    <w:bookmarkStart w:name="z63" w:id="23"/>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(әрекетсіздікке),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3"/>
    <w:bookmarkStart w:name="z64"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 ___________________________________________________________________________________________________________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65"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655"/>
        <w:gridCol w:w="1461"/>
        <w:gridCol w:w="1656"/>
        <w:gridCol w:w="1958"/>
        <w:gridCol w:w="1699"/>
        <w:gridCol w:w="22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w:t>
            </w:r>
            <w:r>
              <w:br/>
            </w:r>
            <w:r>
              <w:rPr>
                <w:rFonts w:ascii="Times New Roman"/>
                <w:b w:val="false"/>
                <w:i w:val="false"/>
                <w:color w:val="000000"/>
                <w:sz w:val="20"/>
              </w:rPr>
              <w:t>
дау, кі</w:t>
            </w:r>
            <w:r>
              <w:br/>
            </w:r>
            <w:r>
              <w:rPr>
                <w:rFonts w:ascii="Times New Roman"/>
                <w:b w:val="false"/>
                <w:i w:val="false"/>
                <w:color w:val="000000"/>
                <w:sz w:val="20"/>
              </w:rPr>
              <w:t>
ріс хат-</w:t>
            </w:r>
            <w:r>
              <w:br/>
            </w:r>
            <w:r>
              <w:rPr>
                <w:rFonts w:ascii="Times New Roman"/>
                <w:b w:val="false"/>
                <w:i w:val="false"/>
                <w:color w:val="000000"/>
                <w:sz w:val="20"/>
              </w:rPr>
              <w:t>
хабарлар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w:t>
            </w:r>
            <w:r>
              <w:br/>
            </w:r>
            <w:r>
              <w:rPr>
                <w:rFonts w:ascii="Times New Roman"/>
                <w:b w:val="false"/>
                <w:i w:val="false"/>
                <w:color w:val="000000"/>
                <w:sz w:val="20"/>
              </w:rPr>
              <w:t>
ың толық</w:t>
            </w:r>
            <w:r>
              <w:br/>
            </w:r>
            <w:r>
              <w:rPr>
                <w:rFonts w:ascii="Times New Roman"/>
                <w:b w:val="false"/>
                <w:i w:val="false"/>
                <w:color w:val="000000"/>
                <w:sz w:val="20"/>
              </w:rPr>
              <w:t>
тығын тек</w:t>
            </w:r>
            <w:r>
              <w:br/>
            </w:r>
            <w:r>
              <w:rPr>
                <w:rFonts w:ascii="Times New Roman"/>
                <w:b w:val="false"/>
                <w:i w:val="false"/>
                <w:color w:val="000000"/>
                <w:sz w:val="20"/>
              </w:rPr>
              <w:t>
серу, құ</w:t>
            </w:r>
            <w:r>
              <w:br/>
            </w:r>
            <w:r>
              <w:rPr>
                <w:rFonts w:ascii="Times New Roman"/>
                <w:b w:val="false"/>
                <w:i w:val="false"/>
                <w:color w:val="000000"/>
                <w:sz w:val="20"/>
              </w:rPr>
              <w:t>
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w:t>
            </w:r>
            <w:r>
              <w:br/>
            </w:r>
            <w:r>
              <w:rPr>
                <w:rFonts w:ascii="Times New Roman"/>
                <w:b w:val="false"/>
                <w:i w:val="false"/>
                <w:color w:val="000000"/>
                <w:sz w:val="20"/>
              </w:rPr>
              <w:t>
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жауапты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661"/>
        <w:gridCol w:w="1466"/>
        <w:gridCol w:w="1596"/>
        <w:gridCol w:w="1965"/>
        <w:gridCol w:w="1705"/>
        <w:gridCol w:w="229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басшы</w:t>
            </w:r>
            <w:r>
              <w:br/>
            </w:r>
            <w:r>
              <w:rPr>
                <w:rFonts w:ascii="Times New Roman"/>
                <w:b w:val="false"/>
                <w:i w:val="false"/>
                <w:color w:val="000000"/>
                <w:sz w:val="20"/>
              </w:rPr>
              <w:t>
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w:t>
            </w:r>
            <w:r>
              <w:br/>
            </w:r>
            <w:r>
              <w:rPr>
                <w:rFonts w:ascii="Times New Roman"/>
                <w:b w:val="false"/>
                <w:i w:val="false"/>
                <w:color w:val="000000"/>
                <w:sz w:val="20"/>
              </w:rPr>
              <w:t>
су, бұ</w:t>
            </w:r>
            <w:r>
              <w:br/>
            </w:r>
            <w:r>
              <w:rPr>
                <w:rFonts w:ascii="Times New Roman"/>
                <w:b w:val="false"/>
                <w:i w:val="false"/>
                <w:color w:val="000000"/>
                <w:sz w:val="20"/>
              </w:rPr>
              <w:t>
рышта</w:t>
            </w:r>
            <w:r>
              <w:br/>
            </w:r>
            <w:r>
              <w:rPr>
                <w:rFonts w:ascii="Times New Roman"/>
                <w:b w:val="false"/>
                <w:i w:val="false"/>
                <w:color w:val="000000"/>
                <w:sz w:val="20"/>
              </w:rPr>
              <w:t>
ма жа</w:t>
            </w:r>
            <w:r>
              <w:br/>
            </w:r>
            <w:r>
              <w:rPr>
                <w:rFonts w:ascii="Times New Roman"/>
                <w:b w:val="false"/>
                <w:i w:val="false"/>
                <w:color w:val="000000"/>
                <w:sz w:val="20"/>
              </w:rPr>
              <w:t>
зу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w:t>
            </w:r>
            <w:r>
              <w:br/>
            </w:r>
            <w:r>
              <w:rPr>
                <w:rFonts w:ascii="Times New Roman"/>
                <w:b w:val="false"/>
                <w:i w:val="false"/>
                <w:color w:val="000000"/>
                <w:sz w:val="20"/>
              </w:rPr>
              <w:t xml:space="preserve">
ру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 тапсыру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әзірлеу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37"/>
        <w:gridCol w:w="2087"/>
        <w:gridCol w:w="2044"/>
        <w:gridCol w:w="2237"/>
        <w:gridCol w:w="2302"/>
      </w:tblGrid>
      <w:tr>
        <w:trPr>
          <w:trHeight w:val="4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қызметшісі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жауапқа</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тапсы</w:t>
            </w:r>
            <w:r>
              <w:br/>
            </w:r>
            <w:r>
              <w:rPr>
                <w:rFonts w:ascii="Times New Roman"/>
                <w:b w:val="false"/>
                <w:i w:val="false"/>
                <w:color w:val="000000"/>
                <w:sz w:val="20"/>
              </w:rPr>
              <w:t>
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актіні</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33"/>
        <w:gridCol w:w="2613"/>
        <w:gridCol w:w="2313"/>
        <w:gridCol w:w="24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r>
              <w:br/>
            </w:r>
            <w:r>
              <w:rPr>
                <w:rFonts w:ascii="Times New Roman"/>
                <w:b w:val="false"/>
                <w:i w:val="false"/>
                <w:color w:val="000000"/>
                <w:sz w:val="20"/>
              </w:rPr>
              <w:t>
Уәкілетті орган қызметшісі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w:t>
            </w:r>
            <w:r>
              <w:br/>
            </w:r>
            <w:r>
              <w:rPr>
                <w:rFonts w:ascii="Times New Roman"/>
                <w:b w:val="false"/>
                <w:i w:val="false"/>
                <w:color w:val="000000"/>
                <w:sz w:val="20"/>
              </w:rPr>
              <w:t>
дандырылған кәсіпорынға жолдау үшін құжаттарды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w:t>
            </w:r>
            <w:r>
              <w:br/>
            </w:r>
            <w:r>
              <w:rPr>
                <w:rFonts w:ascii="Times New Roman"/>
                <w:b w:val="false"/>
                <w:i w:val="false"/>
                <w:color w:val="000000"/>
                <w:sz w:val="20"/>
              </w:rPr>
              <w:t>
на) қол қою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Орталықта тұтынушыға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123"/>
        <w:gridCol w:w="3123"/>
        <w:gridCol w:w="2875"/>
      </w:tblGrid>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627100" cy="77343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460"/>
        <w:gridCol w:w="850"/>
        <w:gridCol w:w="4302"/>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8" w:id="28"/>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27 шілдедегі</w:t>
      </w:r>
      <w:r>
        <w:br/>
      </w:r>
      <w:r>
        <w:rPr>
          <w:rFonts w:ascii="Times New Roman"/>
          <w:b w:val="false"/>
          <w:i w:val="false"/>
          <w:color w:val="000000"/>
          <w:sz w:val="28"/>
        </w:rPr>
        <w:t>
№ 275 қаулысымен</w:t>
      </w:r>
      <w:r>
        <w:br/>
      </w:r>
      <w:r>
        <w:rPr>
          <w:rFonts w:ascii="Times New Roman"/>
          <w:b w:val="false"/>
          <w:i w:val="false"/>
          <w:color w:val="000000"/>
          <w:sz w:val="28"/>
        </w:rPr>
        <w:t>
бекітілді</w:t>
      </w:r>
    </w:p>
    <w:bookmarkEnd w:id="28"/>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 ресімдеу және беру» мемлекеттік қызмет регламенті</w:t>
      </w:r>
    </w:p>
    <w:bookmarkStart w:name="z69" w:id="29"/>
    <w:p>
      <w:pPr>
        <w:spacing w:after="0"/>
        <w:ind w:left="0"/>
        <w:jc w:val="left"/>
      </w:pPr>
      <w:r>
        <w:rPr>
          <w:rFonts w:ascii="Times New Roman"/>
          <w:b/>
          <w:i w:val="false"/>
          <w:color w:val="000000"/>
        </w:rPr>
        <w:t xml:space="preserve"> 
1. Жалпы ережелер</w:t>
      </w:r>
    </w:p>
    <w:bookmarkEnd w:id="29"/>
    <w:bookmarkStart w:name="z70" w:id="30"/>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(жалдау)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«Солтүстік Қазақстан облысы Есіл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(жалдау)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5" w:id="31"/>
    <w:p>
      <w:pPr>
        <w:spacing w:after="0"/>
        <w:ind w:left="0"/>
        <w:jc w:val="left"/>
      </w:pPr>
      <w:r>
        <w:rPr>
          <w:rFonts w:ascii="Times New Roman"/>
          <w:b/>
          <w:i w:val="false"/>
          <w:color w:val="000000"/>
        </w:rPr>
        <w:t xml:space="preserve"> 
2. Мемлекеттік қызмет көрсету тәртібінің талаптары</w:t>
      </w:r>
    </w:p>
    <w:bookmarkEnd w:id="31"/>
    <w:bookmarkStart w:name="z76"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Есіл ауданы, Явленка селосы, Ленин көшесі, 4 мекен-жайы бойынша уәкiлеттi орган ғимаратында көрсетiледi, телефон: 8(71543) 2-15-65;</w:t>
      </w:r>
      <w:r>
        <w:br/>
      </w:r>
      <w:r>
        <w:rPr>
          <w:rFonts w:ascii="Times New Roman"/>
          <w:b w:val="false"/>
          <w:i w:val="false"/>
          <w:color w:val="000000"/>
          <w:sz w:val="28"/>
        </w:rPr>
        <w:t>
      Солтүстік Қазақстан облысы, Есіл ауданы Явленка селосы, Ленин көшесі, 6 мекен-жайы бойынша Орталық ғимаратында көрсетiледi, телефон: 8(71543) 2-20-33.</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w:t>
      </w:r>
      <w:r>
        <w:rPr>
          <w:rFonts w:ascii="Times New Roman"/>
          <w:b w:val="false"/>
          <w:i w:val="false"/>
          <w:color w:val="000000"/>
          <w:sz w:val="28"/>
          <w:u w:val="single"/>
        </w:rPr>
        <w:t>esilzemo@mail.kz</w:t>
      </w:r>
      <w:r>
        <w:rPr>
          <w:rFonts w:ascii="Times New Roman"/>
          <w:b w:val="false"/>
          <w:i w:val="false"/>
          <w:color w:val="000000"/>
          <w:sz w:val="28"/>
        </w:rPr>
        <w:t>.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(жалдау)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(жалдау)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(жалдау)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төлқұжатын) әзірлеу туралы сұрауын қарайды, акті (акт төлқұжатын) әзірлейді, уәкілетті органға актіні (акт төлқұжатын)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уақытша өтеулі (ұзақ мерзімді, қысқа мерзімді) жер пайдалану (жалдау)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уақытша өтеулі (ұзақ мерзімді, қысқа мерзімді) жер пайдалану (жалдау)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84" w:id="33"/>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3"/>
    <w:bookmarkStart w:name="z85" w:id="3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құжаттарды қабылдайтын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төлқұжатын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(жалдау)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92" w:id="3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5"/>
    <w:bookmarkStart w:name="z93" w:id="3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(әрекетсіздікке),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6"/>
    <w:bookmarkStart w:name="z94" w:id="3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7"/>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уақытша өтеулі (ұзақ мерзімді, қысқа мерзімді) жер пайдалану (жалдау)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 _______________________________________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95" w:id="3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655"/>
        <w:gridCol w:w="1461"/>
        <w:gridCol w:w="1656"/>
        <w:gridCol w:w="1958"/>
        <w:gridCol w:w="1699"/>
        <w:gridCol w:w="22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w:t>
            </w:r>
            <w:r>
              <w:br/>
            </w:r>
            <w:r>
              <w:rPr>
                <w:rFonts w:ascii="Times New Roman"/>
                <w:b w:val="false"/>
                <w:i w:val="false"/>
                <w:color w:val="000000"/>
                <w:sz w:val="20"/>
              </w:rPr>
              <w:t>
дау, кі</w:t>
            </w:r>
            <w:r>
              <w:br/>
            </w:r>
            <w:r>
              <w:rPr>
                <w:rFonts w:ascii="Times New Roman"/>
                <w:b w:val="false"/>
                <w:i w:val="false"/>
                <w:color w:val="000000"/>
                <w:sz w:val="20"/>
              </w:rPr>
              <w:t>
ріс хат-</w:t>
            </w:r>
            <w:r>
              <w:br/>
            </w:r>
            <w:r>
              <w:rPr>
                <w:rFonts w:ascii="Times New Roman"/>
                <w:b w:val="false"/>
                <w:i w:val="false"/>
                <w:color w:val="000000"/>
                <w:sz w:val="20"/>
              </w:rPr>
              <w:t>
хабарлар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w:t>
            </w:r>
            <w:r>
              <w:br/>
            </w:r>
            <w:r>
              <w:rPr>
                <w:rFonts w:ascii="Times New Roman"/>
                <w:b w:val="false"/>
                <w:i w:val="false"/>
                <w:color w:val="000000"/>
                <w:sz w:val="20"/>
              </w:rPr>
              <w:t>
ың толық</w:t>
            </w:r>
            <w:r>
              <w:br/>
            </w:r>
            <w:r>
              <w:rPr>
                <w:rFonts w:ascii="Times New Roman"/>
                <w:b w:val="false"/>
                <w:i w:val="false"/>
                <w:color w:val="000000"/>
                <w:sz w:val="20"/>
              </w:rPr>
              <w:t>
тығын тек</w:t>
            </w:r>
            <w:r>
              <w:br/>
            </w:r>
            <w:r>
              <w:rPr>
                <w:rFonts w:ascii="Times New Roman"/>
                <w:b w:val="false"/>
                <w:i w:val="false"/>
                <w:color w:val="000000"/>
                <w:sz w:val="20"/>
              </w:rPr>
              <w:t>
серу, құ</w:t>
            </w:r>
            <w:r>
              <w:br/>
            </w:r>
            <w:r>
              <w:rPr>
                <w:rFonts w:ascii="Times New Roman"/>
                <w:b w:val="false"/>
                <w:i w:val="false"/>
                <w:color w:val="000000"/>
                <w:sz w:val="20"/>
              </w:rPr>
              <w:t>
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w:t>
            </w:r>
            <w:r>
              <w:br/>
            </w:r>
            <w:r>
              <w:rPr>
                <w:rFonts w:ascii="Times New Roman"/>
                <w:b w:val="false"/>
                <w:i w:val="false"/>
                <w:color w:val="000000"/>
                <w:sz w:val="20"/>
              </w:rPr>
              <w:t>
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жауапты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661"/>
        <w:gridCol w:w="1466"/>
        <w:gridCol w:w="1596"/>
        <w:gridCol w:w="1965"/>
        <w:gridCol w:w="1705"/>
        <w:gridCol w:w="229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басшы</w:t>
            </w:r>
            <w:r>
              <w:br/>
            </w:r>
            <w:r>
              <w:rPr>
                <w:rFonts w:ascii="Times New Roman"/>
                <w:b w:val="false"/>
                <w:i w:val="false"/>
                <w:color w:val="000000"/>
                <w:sz w:val="20"/>
              </w:rPr>
              <w:t>
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w:t>
            </w:r>
            <w:r>
              <w:br/>
            </w:r>
            <w:r>
              <w:rPr>
                <w:rFonts w:ascii="Times New Roman"/>
                <w:b w:val="false"/>
                <w:i w:val="false"/>
                <w:color w:val="000000"/>
                <w:sz w:val="20"/>
              </w:rPr>
              <w:t>
су, бұ</w:t>
            </w:r>
            <w:r>
              <w:br/>
            </w:r>
            <w:r>
              <w:rPr>
                <w:rFonts w:ascii="Times New Roman"/>
                <w:b w:val="false"/>
                <w:i w:val="false"/>
                <w:color w:val="000000"/>
                <w:sz w:val="20"/>
              </w:rPr>
              <w:t>
рышта</w:t>
            </w:r>
            <w:r>
              <w:br/>
            </w:r>
            <w:r>
              <w:rPr>
                <w:rFonts w:ascii="Times New Roman"/>
                <w:b w:val="false"/>
                <w:i w:val="false"/>
                <w:color w:val="000000"/>
                <w:sz w:val="20"/>
              </w:rPr>
              <w:t>
ма жа</w:t>
            </w:r>
            <w:r>
              <w:br/>
            </w:r>
            <w:r>
              <w:rPr>
                <w:rFonts w:ascii="Times New Roman"/>
                <w:b w:val="false"/>
                <w:i w:val="false"/>
                <w:color w:val="000000"/>
                <w:sz w:val="20"/>
              </w:rPr>
              <w:t>
зу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w:t>
            </w:r>
            <w:r>
              <w:br/>
            </w:r>
            <w:r>
              <w:rPr>
                <w:rFonts w:ascii="Times New Roman"/>
                <w:b w:val="false"/>
                <w:i w:val="false"/>
                <w:color w:val="000000"/>
                <w:sz w:val="20"/>
              </w:rPr>
              <w:t xml:space="preserve">
ру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 тапсыру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әзірлеу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37"/>
        <w:gridCol w:w="2087"/>
        <w:gridCol w:w="2044"/>
        <w:gridCol w:w="2237"/>
        <w:gridCol w:w="2302"/>
      </w:tblGrid>
      <w:tr>
        <w:trPr>
          <w:trHeight w:val="4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қызметшісі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жауапқа</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тапсы</w:t>
            </w:r>
            <w:r>
              <w:br/>
            </w:r>
            <w:r>
              <w:rPr>
                <w:rFonts w:ascii="Times New Roman"/>
                <w:b w:val="false"/>
                <w:i w:val="false"/>
                <w:color w:val="000000"/>
                <w:sz w:val="20"/>
              </w:rPr>
              <w:t>
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актіні</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33"/>
        <w:gridCol w:w="2613"/>
        <w:gridCol w:w="2313"/>
        <w:gridCol w:w="24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r>
              <w:br/>
            </w:r>
            <w:r>
              <w:rPr>
                <w:rFonts w:ascii="Times New Roman"/>
                <w:b w:val="false"/>
                <w:i w:val="false"/>
                <w:color w:val="000000"/>
                <w:sz w:val="20"/>
              </w:rPr>
              <w:t>
Уәкілетті орган қызметшісі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w:t>
            </w:r>
            <w:r>
              <w:br/>
            </w:r>
            <w:r>
              <w:rPr>
                <w:rFonts w:ascii="Times New Roman"/>
                <w:b w:val="false"/>
                <w:i w:val="false"/>
                <w:color w:val="000000"/>
                <w:sz w:val="20"/>
              </w:rPr>
              <w:t>
дандырылған кәсіпорынға жолдау үшін құжаттарды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w:t>
            </w:r>
            <w:r>
              <w:br/>
            </w:r>
            <w:r>
              <w:rPr>
                <w:rFonts w:ascii="Times New Roman"/>
                <w:b w:val="false"/>
                <w:i w:val="false"/>
                <w:color w:val="000000"/>
                <w:sz w:val="20"/>
              </w:rPr>
              <w:t>
на) қол қою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Орталықта тұтынушыға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123"/>
        <w:gridCol w:w="3123"/>
        <w:gridCol w:w="2875"/>
      </w:tblGrid>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627100" cy="77343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460"/>
        <w:gridCol w:w="850"/>
        <w:gridCol w:w="4302"/>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8" w:id="41"/>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27 шілдедегі</w:t>
      </w:r>
      <w:r>
        <w:br/>
      </w:r>
      <w:r>
        <w:rPr>
          <w:rFonts w:ascii="Times New Roman"/>
          <w:b w:val="false"/>
          <w:i w:val="false"/>
          <w:color w:val="000000"/>
          <w:sz w:val="28"/>
        </w:rPr>
        <w:t>
№ 275 қаулысымен бекітілді</w:t>
      </w:r>
    </w:p>
    <w:bookmarkEnd w:id="41"/>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w:t>
      </w:r>
    </w:p>
    <w:bookmarkStart w:name="z99" w:id="42"/>
    <w:p>
      <w:pPr>
        <w:spacing w:after="0"/>
        <w:ind w:left="0"/>
        <w:jc w:val="left"/>
      </w:pPr>
      <w:r>
        <w:rPr>
          <w:rFonts w:ascii="Times New Roman"/>
          <w:b/>
          <w:i w:val="false"/>
          <w:color w:val="000000"/>
        </w:rPr>
        <w:t xml:space="preserve"> 
1. Жалпы ережелер</w:t>
      </w:r>
    </w:p>
    <w:bookmarkEnd w:id="42"/>
    <w:bookmarkStart w:name="z100" w:id="43"/>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«Солтүстік Қазақстан облысы Есіл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105" w:id="4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4"/>
    <w:bookmarkStart w:name="z106"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Есіл ауданы Явленка селосы, Ленин көшесі, 4 мекен-жайы бойынша уәкiлеттi орган ғимаратында көрсетiледi, телефон: 8(71543) 2-15-65;</w:t>
      </w:r>
      <w:r>
        <w:br/>
      </w:r>
      <w:r>
        <w:rPr>
          <w:rFonts w:ascii="Times New Roman"/>
          <w:b w:val="false"/>
          <w:i w:val="false"/>
          <w:color w:val="000000"/>
          <w:sz w:val="28"/>
        </w:rPr>
        <w:t>
      Солтүстік Қазақстан облысы, Есіл ауданы Явленка селосы, Ленин көшесі, 6 мекен-жайы бойынша Орталық ғимаратында көрсетiледi, телефон: 8(71543) 2-20-33.</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ақпаратты мемлекеттік қызмет көрсету орындарындағы стендтерде және </w:t>
      </w:r>
      <w:r>
        <w:rPr>
          <w:rFonts w:ascii="Times New Roman"/>
          <w:b w:val="false"/>
          <w:i w:val="false"/>
          <w:color w:val="000000"/>
          <w:sz w:val="28"/>
          <w:u w:val="single"/>
        </w:rPr>
        <w:t>esilzemo@mail.kz</w:t>
      </w:r>
      <w:r>
        <w:rPr>
          <w:rFonts w:ascii="Times New Roman"/>
          <w:b w:val="false"/>
          <w:i w:val="false"/>
          <w:color w:val="000000"/>
          <w:sz w:val="28"/>
        </w:rPr>
        <w:t xml:space="preserve">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осы Регламенттің  </w:t>
      </w:r>
      <w:r>
        <w:rPr>
          <w:rFonts w:ascii="Times New Roman"/>
          <w:b w:val="false"/>
          <w:i w:val="false"/>
          <w:color w:val="000000"/>
          <w:sz w:val="28"/>
        </w:rPr>
        <w:t>16-тармағында</w:t>
      </w:r>
      <w:r>
        <w:rPr>
          <w:rFonts w:ascii="Times New Roman"/>
          <w:b w:val="false"/>
          <w:i w:val="false"/>
          <w:color w:val="000000"/>
          <w:sz w:val="28"/>
        </w:rPr>
        <w:t>көрсетілген қажетті құжаттарды тапсырған уақытынан бастап 6 жұмыс күні ішінде, жер теліміне уақытша өтеусіз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өтеусіз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төлқұжатын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өтеусіз жер пайдалану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төлқұжатын) әзірлеу туралы сұрауын қарайды, акті (акт төлқұжатын) әзірлейді, уәкілетті органға актіні (акт төлқұжатын)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жер теліміне жеке меншік құқығына актіні (акт төлқұжатын) жолдайды, елтаңба мөрімен бекітіп және тұтынушыға жер теліміне уақытша өтеусіз құқығына актіні (акт төлқұжатын) немесе дәлелді жауап,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төлқұжатын)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құжаттарды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жинауды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төлқұжатын) ресімдеу үшін барлық қажетті құжаттарды мамандандырылған кәсіпорынға жібереді немесе басшылыққа қол қою үшін дәлелді бас тарту дайындайды немесе мемлекеттік қызмет көрсетуді тоқтату туралы жазбаша хабарлама дайындайды;</w:t>
      </w:r>
      <w:r>
        <w:br/>
      </w:r>
      <w:r>
        <w:rPr>
          <w:rFonts w:ascii="Times New Roman"/>
          <w:b w:val="false"/>
          <w:i w:val="false"/>
          <w:color w:val="000000"/>
          <w:sz w:val="28"/>
        </w:rPr>
        <w:t xml:space="preserve">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актіні (акт төлқұжатын) Орталықтың жинақтаушы бөлімінің инспекторына жолдайды; </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14" w:id="46"/>
    <w:p>
      <w:pPr>
        <w:spacing w:after="0"/>
        <w:ind w:left="0"/>
        <w:jc w:val="left"/>
      </w:pPr>
      <w:r>
        <w:rPr>
          <w:rFonts w:ascii="Times New Roman"/>
          <w:b/>
          <w:i w:val="false"/>
          <w:color w:val="000000"/>
        </w:rPr>
        <w:t xml:space="preserve"> 
3. Мемлекеттік қызмет көрсету процесіндегі әрекеттер (өзара әрекеттесу) тәртібіне сипаттама</w:t>
      </w:r>
    </w:p>
    <w:bookmarkEnd w:id="46"/>
    <w:bookmarkStart w:name="z115" w:id="4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xml:space="preserve">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құжаттарды ұсынылы қажет: </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жер теліміне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төлқұжатын беру үшін уәкілетті органға өтініш;</w:t>
      </w:r>
      <w:r>
        <w:br/>
      </w:r>
      <w:r>
        <w:rPr>
          <w:rFonts w:ascii="Times New Roman"/>
          <w:b w:val="false"/>
          <w:i w:val="false"/>
          <w:color w:val="000000"/>
          <w:sz w:val="28"/>
        </w:rPr>
        <w:t>
      жер теліміне уақытша өтеусіз жер пайдалану құқығына акт әзірлеу</w:t>
      </w:r>
      <w:r>
        <w:br/>
      </w:r>
      <w:r>
        <w:rPr>
          <w:rFonts w:ascii="Times New Roman"/>
          <w:b w:val="false"/>
          <w:i w:val="false"/>
          <w:color w:val="000000"/>
          <w:sz w:val="28"/>
        </w:rPr>
        <w:t>
      қызметіне төлем туралы құжат (түбіртек);</w:t>
      </w:r>
      <w:r>
        <w:br/>
      </w:r>
      <w:r>
        <w:rPr>
          <w:rFonts w:ascii="Times New Roman"/>
          <w:b w:val="false"/>
          <w:i w:val="false"/>
          <w:color w:val="000000"/>
          <w:sz w:val="28"/>
        </w:rPr>
        <w:t>
      жер теліміне уақытша өтеусіз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олар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22" w:id="4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48"/>
    <w:bookmarkStart w:name="z123"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(әрекетсіздікке) жауап береді.</w:t>
      </w:r>
    </w:p>
    <w:bookmarkEnd w:id="49"/>
    <w:bookmarkStart w:name="z124"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125"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655"/>
        <w:gridCol w:w="1461"/>
        <w:gridCol w:w="1656"/>
        <w:gridCol w:w="1958"/>
        <w:gridCol w:w="1699"/>
        <w:gridCol w:w="22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w:t>
            </w:r>
            <w:r>
              <w:br/>
            </w:r>
            <w:r>
              <w:rPr>
                <w:rFonts w:ascii="Times New Roman"/>
                <w:b w:val="false"/>
                <w:i w:val="false"/>
                <w:color w:val="000000"/>
                <w:sz w:val="20"/>
              </w:rPr>
              <w:t>
дау, кі</w:t>
            </w:r>
            <w:r>
              <w:br/>
            </w:r>
            <w:r>
              <w:rPr>
                <w:rFonts w:ascii="Times New Roman"/>
                <w:b w:val="false"/>
                <w:i w:val="false"/>
                <w:color w:val="000000"/>
                <w:sz w:val="20"/>
              </w:rPr>
              <w:t>
ріс хат-</w:t>
            </w:r>
            <w:r>
              <w:br/>
            </w:r>
            <w:r>
              <w:rPr>
                <w:rFonts w:ascii="Times New Roman"/>
                <w:b w:val="false"/>
                <w:i w:val="false"/>
                <w:color w:val="000000"/>
                <w:sz w:val="20"/>
              </w:rPr>
              <w:t>
хабарлар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w:t>
            </w:r>
            <w:r>
              <w:br/>
            </w:r>
            <w:r>
              <w:rPr>
                <w:rFonts w:ascii="Times New Roman"/>
                <w:b w:val="false"/>
                <w:i w:val="false"/>
                <w:color w:val="000000"/>
                <w:sz w:val="20"/>
              </w:rPr>
              <w:t>
ың толық</w:t>
            </w:r>
            <w:r>
              <w:br/>
            </w:r>
            <w:r>
              <w:rPr>
                <w:rFonts w:ascii="Times New Roman"/>
                <w:b w:val="false"/>
                <w:i w:val="false"/>
                <w:color w:val="000000"/>
                <w:sz w:val="20"/>
              </w:rPr>
              <w:t>
тығын тек</w:t>
            </w:r>
            <w:r>
              <w:br/>
            </w:r>
            <w:r>
              <w:rPr>
                <w:rFonts w:ascii="Times New Roman"/>
                <w:b w:val="false"/>
                <w:i w:val="false"/>
                <w:color w:val="000000"/>
                <w:sz w:val="20"/>
              </w:rPr>
              <w:t>
серу, құ</w:t>
            </w:r>
            <w:r>
              <w:br/>
            </w:r>
            <w:r>
              <w:rPr>
                <w:rFonts w:ascii="Times New Roman"/>
                <w:b w:val="false"/>
                <w:i w:val="false"/>
                <w:color w:val="000000"/>
                <w:sz w:val="20"/>
              </w:rPr>
              <w:t>
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w:t>
            </w:r>
            <w:r>
              <w:br/>
            </w:r>
            <w:r>
              <w:rPr>
                <w:rFonts w:ascii="Times New Roman"/>
                <w:b w:val="false"/>
                <w:i w:val="false"/>
                <w:color w:val="000000"/>
                <w:sz w:val="20"/>
              </w:rPr>
              <w:t>
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жауапты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661"/>
        <w:gridCol w:w="1466"/>
        <w:gridCol w:w="1596"/>
        <w:gridCol w:w="1965"/>
        <w:gridCol w:w="1705"/>
        <w:gridCol w:w="229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басшы</w:t>
            </w:r>
            <w:r>
              <w:br/>
            </w:r>
            <w:r>
              <w:rPr>
                <w:rFonts w:ascii="Times New Roman"/>
                <w:b w:val="false"/>
                <w:i w:val="false"/>
                <w:color w:val="000000"/>
                <w:sz w:val="20"/>
              </w:rPr>
              <w:t>
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w:t>
            </w:r>
            <w:r>
              <w:br/>
            </w:r>
            <w:r>
              <w:rPr>
                <w:rFonts w:ascii="Times New Roman"/>
                <w:b w:val="false"/>
                <w:i w:val="false"/>
                <w:color w:val="000000"/>
                <w:sz w:val="20"/>
              </w:rPr>
              <w:t>
су, бұ</w:t>
            </w:r>
            <w:r>
              <w:br/>
            </w:r>
            <w:r>
              <w:rPr>
                <w:rFonts w:ascii="Times New Roman"/>
                <w:b w:val="false"/>
                <w:i w:val="false"/>
                <w:color w:val="000000"/>
                <w:sz w:val="20"/>
              </w:rPr>
              <w:t>
рышта</w:t>
            </w:r>
            <w:r>
              <w:br/>
            </w:r>
            <w:r>
              <w:rPr>
                <w:rFonts w:ascii="Times New Roman"/>
                <w:b w:val="false"/>
                <w:i w:val="false"/>
                <w:color w:val="000000"/>
                <w:sz w:val="20"/>
              </w:rPr>
              <w:t>
ма жа</w:t>
            </w:r>
            <w:r>
              <w:br/>
            </w:r>
            <w:r>
              <w:rPr>
                <w:rFonts w:ascii="Times New Roman"/>
                <w:b w:val="false"/>
                <w:i w:val="false"/>
                <w:color w:val="000000"/>
                <w:sz w:val="20"/>
              </w:rPr>
              <w:t>
зу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w:t>
            </w:r>
            <w:r>
              <w:br/>
            </w:r>
            <w:r>
              <w:rPr>
                <w:rFonts w:ascii="Times New Roman"/>
                <w:b w:val="false"/>
                <w:i w:val="false"/>
                <w:color w:val="000000"/>
                <w:sz w:val="20"/>
              </w:rPr>
              <w:t xml:space="preserve">
ру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 тапсыру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әзірлеу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37"/>
        <w:gridCol w:w="2087"/>
        <w:gridCol w:w="2044"/>
        <w:gridCol w:w="2237"/>
        <w:gridCol w:w="2302"/>
      </w:tblGrid>
      <w:tr>
        <w:trPr>
          <w:trHeight w:val="4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қызметшісі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төл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жауапқа</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тапсы</w:t>
            </w:r>
            <w:r>
              <w:br/>
            </w:r>
            <w:r>
              <w:rPr>
                <w:rFonts w:ascii="Times New Roman"/>
                <w:b w:val="false"/>
                <w:i w:val="false"/>
                <w:color w:val="000000"/>
                <w:sz w:val="20"/>
              </w:rPr>
              <w:t>
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ны жауап</w:t>
            </w:r>
            <w:r>
              <w:br/>
            </w:r>
            <w:r>
              <w:rPr>
                <w:rFonts w:ascii="Times New Roman"/>
                <w:b w:val="false"/>
                <w:i w:val="false"/>
                <w:color w:val="000000"/>
                <w:sz w:val="20"/>
              </w:rPr>
              <w:t>
ты орын</w:t>
            </w:r>
            <w:r>
              <w:br/>
            </w:r>
            <w:r>
              <w:rPr>
                <w:rFonts w:ascii="Times New Roman"/>
                <w:b w:val="false"/>
                <w:i w:val="false"/>
                <w:color w:val="000000"/>
                <w:sz w:val="20"/>
              </w:rPr>
              <w:t>
даушыға</w:t>
            </w:r>
            <w:r>
              <w:br/>
            </w:r>
            <w:r>
              <w:rPr>
                <w:rFonts w:ascii="Times New Roman"/>
                <w:b w:val="false"/>
                <w:i w:val="false"/>
                <w:color w:val="000000"/>
                <w:sz w:val="20"/>
              </w:rPr>
              <w:t>
тапсыру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актіні</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төл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 беру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33"/>
        <w:gridCol w:w="2613"/>
        <w:gridCol w:w="2313"/>
        <w:gridCol w:w="241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r>
              <w:br/>
            </w:r>
            <w:r>
              <w:rPr>
                <w:rFonts w:ascii="Times New Roman"/>
                <w:b w:val="false"/>
                <w:i w:val="false"/>
                <w:color w:val="000000"/>
                <w:sz w:val="20"/>
              </w:rPr>
              <w:t>
Уәкілетті орган қызметшісі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w:t>
            </w:r>
            <w:r>
              <w:br/>
            </w:r>
            <w:r>
              <w:rPr>
                <w:rFonts w:ascii="Times New Roman"/>
                <w:b w:val="false"/>
                <w:i w:val="false"/>
                <w:color w:val="000000"/>
                <w:sz w:val="20"/>
              </w:rPr>
              <w:t>
дандырылған кәсіпорынға жолдау үшін құжаттарды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w:t>
            </w:r>
            <w:r>
              <w:br/>
            </w:r>
            <w:r>
              <w:rPr>
                <w:rFonts w:ascii="Times New Roman"/>
                <w:b w:val="false"/>
                <w:i w:val="false"/>
                <w:color w:val="000000"/>
                <w:sz w:val="20"/>
              </w:rPr>
              <w:t>
на) қол қою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Орталықта тұтынушыға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123"/>
        <w:gridCol w:w="3123"/>
        <w:gridCol w:w="2875"/>
      </w:tblGrid>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27100" cy="77343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460"/>
        <w:gridCol w:w="850"/>
        <w:gridCol w:w="4302"/>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