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4e97" w14:textId="d834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19 қазандағы N 406 қаулысы. Солтүстік Қазақстан облысының Әділет департаментінде 2012 жылғы 21 қарашада N 1955 тіркелді. Күші жойылды - Солтүстік Қазақстан облысы Есіл аудандық әкімдігінің 2013 жылғы 23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23.05.2013 N 202 қаулысымен</w:t>
      </w:r>
    </w:p>
    <w:bookmarkEnd w:id="0"/>
    <w:bookmarkStart w:name="z2"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кейбір шешімдеріне өзгерістер мен толықтырулар енгізу туралы» Қазақстан Республикасы Үкiметiнiң 2012 жылғы 17 тамыздағы № 1059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мыналар бекітілсін:</w:t>
      </w:r>
      <w:r>
        <w:br/>
      </w: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«Адамдарға жұмыспен қамтуға жәрдемдесудің белсенді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«Мемлекеттiк атаулы әлеуметтiк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Есіл ауданының жұмыспен қамту және әлеуметтік бағдарламалар бөлімі» мемлекеттік мекемесінің бастығы Бұжықаев Төлеген Серікұлына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Е.Нұрақаев</w:t>
      </w:r>
    </w:p>
    <w:bookmarkStart w:name="z5" w:id="2"/>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19 казандағы</w:t>
      </w:r>
      <w:r>
        <w:br/>
      </w:r>
      <w:r>
        <w:rPr>
          <w:rFonts w:ascii="Times New Roman"/>
          <w:b w:val="false"/>
          <w:i w:val="false"/>
          <w:color w:val="000000"/>
          <w:sz w:val="28"/>
        </w:rPr>
        <w:t>
№ 406 қаулысымен бекітілді</w:t>
      </w:r>
    </w:p>
    <w:bookmarkEnd w:id="2"/>
    <w:bookmarkStart w:name="z6" w:id="3"/>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регламенті</w:t>
      </w:r>
    </w:p>
    <w:bookmarkEnd w:id="3"/>
    <w:bookmarkStart w:name="z7" w:id="4"/>
    <w:p>
      <w:pPr>
        <w:spacing w:after="0"/>
        <w:ind w:left="0"/>
        <w:jc w:val="left"/>
      </w:pPr>
      <w:r>
        <w:rPr>
          <w:rFonts w:ascii="Times New Roman"/>
          <w:b/>
          <w:i w:val="false"/>
          <w:color w:val="000000"/>
        </w:rPr>
        <w:t xml:space="preserve"> 
1. Негізгі ұғымдар</w:t>
      </w:r>
    </w:p>
    <w:bookmarkEnd w:id="4"/>
    <w:bookmarkStart w:name="z8" w:id="5"/>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(бұдан әрі - ҚФБ);</w:t>
      </w:r>
      <w:r>
        <w:br/>
      </w:r>
      <w:r>
        <w:rPr>
          <w:rFonts w:ascii="Times New Roman"/>
          <w:b w:val="false"/>
          <w:i w:val="false"/>
          <w:color w:val="000000"/>
          <w:sz w:val="28"/>
        </w:rPr>
        <w:t>
      2) уәкілетті орган - «Солтүстік Қазақстан облысы Есіл ауданының жұмыспен қамту және әлеуметтік бағдарламалар бөлімі» мемлекеттік мекемесі.</w:t>
      </w:r>
    </w:p>
    <w:bookmarkEnd w:id="5"/>
    <w:bookmarkStart w:name="z9" w:id="6"/>
    <w:p>
      <w:pPr>
        <w:spacing w:after="0"/>
        <w:ind w:left="0"/>
        <w:jc w:val="left"/>
      </w:pPr>
      <w:r>
        <w:rPr>
          <w:rFonts w:ascii="Times New Roman"/>
          <w:b/>
          <w:i w:val="false"/>
          <w:color w:val="000000"/>
        </w:rPr>
        <w:t xml:space="preserve"> 
2. Жалпы ережелер</w:t>
      </w:r>
    </w:p>
    <w:bookmarkEnd w:id="6"/>
    <w:bookmarkStart w:name="z10" w:id="7"/>
    <w:p>
      <w:pPr>
        <w:spacing w:after="0"/>
        <w:ind w:left="0"/>
        <w:jc w:val="both"/>
      </w:pPr>
      <w:r>
        <w:rPr>
          <w:rFonts w:ascii="Times New Roman"/>
          <w:b w:val="false"/>
          <w:i w:val="false"/>
          <w:color w:val="000000"/>
          <w:sz w:val="28"/>
        </w:rPr>
        <w:t>
      2. Мемлекеттік қызмет Солтүстік Қазақстан облысы, Есіл ауданы, Явленка селосы, Ленин көшесі, 20, мекенжайы бойынша орналасқан «Солтүстік Қазақстан облысы Есіл ауданының жұмыспен қамту және әлеуметтік бағдарламалар бөлімі» мемлекеттік мекемесімен ұсынылады, электрондық пошта мекенжайы ro_esil@mail.ru, телефон 8-715-43-2-19-99.</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кент, ауыл (село), ауылдық</w:t>
      </w:r>
      <w:r>
        <w:br/>
      </w:r>
      <w:r>
        <w:rPr>
          <w:rFonts w:ascii="Times New Roman"/>
          <w:b w:val="false"/>
          <w:i w:val="false"/>
          <w:color w:val="000000"/>
          <w:sz w:val="28"/>
        </w:rPr>
        <w:t>
(селолық) округтың әкіміне жүгінеді (әрі қарай - селолық округтің әкімі).</w:t>
      </w:r>
      <w:r>
        <w:br/>
      </w:r>
      <w:r>
        <w:rPr>
          <w:rFonts w:ascii="Times New Roman"/>
          <w:b w:val="false"/>
          <w:i w:val="false"/>
          <w:color w:val="000000"/>
          <w:sz w:val="28"/>
        </w:rPr>
        <w:t>
</w:t>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www.ozsp-esil.sko.kz интернет-ресурста, уәкілетті органның, селолық округ әкімінің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Мемлекеттік қызмет нәтижесі алушының (отбасының) ағымдағы тоқсандағы атаулы әлеуметтік көмек алушыларға тиесілігін растайтын анықтама беру (бұдан әрі – Анықтама) немесе қағаз тасымалдаушы түрінде мемлекеттік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алушының тұрғылықты жері бойынша уәкілетті оранның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үй-жайлары санитарлық-эпидемиологиялық нормаларға, ғимараттың қауіпсіздік талаптарына, соның ішінде өрт қауіпсіздігінің талаптарына сәйкес келеді, бөлме режимі – кедергісіз.</w:t>
      </w:r>
    </w:p>
    <w:bookmarkEnd w:id="7"/>
    <w:bookmarkStart w:name="z18" w:id="8"/>
    <w:p>
      <w:pPr>
        <w:spacing w:after="0"/>
        <w:ind w:left="0"/>
        <w:jc w:val="left"/>
      </w:pPr>
      <w:r>
        <w:rPr>
          <w:rFonts w:ascii="Times New Roman"/>
          <w:b/>
          <w:i w:val="false"/>
          <w:color w:val="000000"/>
        </w:rPr>
        <w:t xml:space="preserve"> 
3. Мемлекеттік қызмет көрсету тәртібіне талаптар</w:t>
      </w:r>
    </w:p>
    <w:bookmarkEnd w:id="8"/>
    <w:bookmarkStart w:name="z19" w:id="9"/>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максималды күтетін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алуға дейінгі алушының жүгінген күніндегі максималды қызмет көрсететін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орғанға немесе селолық округтің әкіміне келесі құжаттарды ұсынады:</w:t>
      </w:r>
      <w:r>
        <w:br/>
      </w:r>
      <w:r>
        <w:rPr>
          <w:rFonts w:ascii="Times New Roman"/>
          <w:b w:val="false"/>
          <w:i w:val="false"/>
          <w:color w:val="000000"/>
          <w:sz w:val="28"/>
        </w:rPr>
        <w:t>
      Жеке басын куәландыратын құжат (Қазақстан азаматы – жеке куәліктің (төлқұжаттың) көшірмесі), шетелдіктер және азаматтығы жоқ тұлғалар -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w:t>
      </w:r>
      <w:r>
        <w:br/>
      </w:r>
      <w:r>
        <w:rPr>
          <w:rFonts w:ascii="Times New Roman"/>
          <w:b w:val="false"/>
          <w:i w:val="false"/>
          <w:color w:val="000000"/>
          <w:sz w:val="28"/>
        </w:rPr>
        <w:t>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орналасқан.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адамына немесе тұрғылықты жері бойынша селолық округтің әкіміне тапсырылады. Жауапты тұлғалардың кабинеттері туралы мәлімет уәкілетті органның стендінде орналасқан, онда мемлекеттік қызметтерді ұсыну бойынша ақпарат бар.</w:t>
      </w:r>
      <w:r>
        <w:br/>
      </w:r>
      <w:r>
        <w:rPr>
          <w:rFonts w:ascii="Times New Roman"/>
          <w:b w:val="false"/>
          <w:i w:val="false"/>
          <w:color w:val="000000"/>
          <w:sz w:val="28"/>
        </w:rPr>
        <w:t>
</w:t>
      </w:r>
      <w:r>
        <w:rPr>
          <w:rFonts w:ascii="Times New Roman"/>
          <w:b w:val="false"/>
          <w:i w:val="false"/>
          <w:color w:val="000000"/>
          <w:sz w:val="28"/>
        </w:rPr>
        <w:t>
      15. Жүгінген кезде мемлекеттік қызмет алушыға (отбасының) ағымдағы тоқсандағы атаулы әлеуметтік көмек алушыларға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w:t>
      </w:r>
      <w:r>
        <w:br/>
      </w:r>
      <w:r>
        <w:rPr>
          <w:rFonts w:ascii="Times New Roman"/>
          <w:b w:val="false"/>
          <w:i w:val="false"/>
          <w:color w:val="000000"/>
          <w:sz w:val="28"/>
        </w:rPr>
        <w:t>
</w:t>
      </w:r>
      <w:r>
        <w:rPr>
          <w:rFonts w:ascii="Times New Roman"/>
          <w:b w:val="false"/>
          <w:i w:val="false"/>
          <w:color w:val="000000"/>
          <w:sz w:val="28"/>
        </w:rPr>
        <w:t>
      17. Ағымдағы тоқсанда атаулы әлеуметтік көмек көрсету туралы мәліметтердің болмағанында алушыға (отбасының) ағымдағы тоқсандағы атаулы әлеуметтік көмек алушыларға тиесілігін растайтын анықтама беруден бас тарту жүргізіледі.</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 органда</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жұмысты әрі қарай ұйымдастыру үшін құжаттарды уәкілетті органның бас маманына жібереді;</w:t>
      </w:r>
      <w:r>
        <w:br/>
      </w:r>
      <w:r>
        <w:rPr>
          <w:rFonts w:ascii="Times New Roman"/>
          <w:b w:val="false"/>
          <w:i w:val="false"/>
          <w:color w:val="000000"/>
          <w:sz w:val="28"/>
        </w:rPr>
        <w:t>
      4) уәкілетті органның бас маманы анықтама, немесе бас тарту туралы дәлелді жауап дайындайды және уәкілетті органның басшысына қол қоюға жібереді;</w:t>
      </w:r>
      <w:r>
        <w:br/>
      </w:r>
      <w:r>
        <w:rPr>
          <w:rFonts w:ascii="Times New Roman"/>
          <w:b w:val="false"/>
          <w:i w:val="false"/>
          <w:color w:val="000000"/>
          <w:sz w:val="28"/>
        </w:rPr>
        <w:t>
      5) уәкілетті органның басшысы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 нәтижесін тіркейді және алушыға Анықтама немесе бас тарту туралы дәлелді жауап береді.</w:t>
      </w:r>
      <w:r>
        <w:br/>
      </w:r>
      <w:r>
        <w:rPr>
          <w:rFonts w:ascii="Times New Roman"/>
          <w:b w:val="false"/>
          <w:i w:val="false"/>
          <w:color w:val="000000"/>
          <w:sz w:val="28"/>
        </w:rPr>
        <w:t>
      селолық округтің әкімінде:</w:t>
      </w:r>
      <w:r>
        <w:br/>
      </w:r>
      <w:r>
        <w:rPr>
          <w:rFonts w:ascii="Times New Roman"/>
          <w:b w:val="false"/>
          <w:i w:val="false"/>
          <w:color w:val="000000"/>
          <w:sz w:val="28"/>
        </w:rPr>
        <w:t>
      1) селолық округтің әкіміне өтініш береді;</w:t>
      </w:r>
      <w:r>
        <w:br/>
      </w:r>
      <w:r>
        <w:rPr>
          <w:rFonts w:ascii="Times New Roman"/>
          <w:b w:val="false"/>
          <w:i w:val="false"/>
          <w:color w:val="000000"/>
          <w:sz w:val="28"/>
        </w:rPr>
        <w:t>
      2) селолық округтің әкімі аппаратының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 және басшының қарауына жібереді;</w:t>
      </w:r>
      <w:r>
        <w:br/>
      </w:r>
      <w:r>
        <w:rPr>
          <w:rFonts w:ascii="Times New Roman"/>
          <w:b w:val="false"/>
          <w:i w:val="false"/>
          <w:color w:val="000000"/>
          <w:sz w:val="28"/>
        </w:rPr>
        <w:t>
      3) селолық округтің әкімі танысады, қарар белгілейді және жұмысты әрі қарай ұйымдастыру үшін құжаттарды жауапты маманға жібереді;</w:t>
      </w:r>
      <w:r>
        <w:br/>
      </w:r>
      <w:r>
        <w:rPr>
          <w:rFonts w:ascii="Times New Roman"/>
          <w:b w:val="false"/>
          <w:i w:val="false"/>
          <w:color w:val="000000"/>
          <w:sz w:val="28"/>
        </w:rPr>
        <w:t>
      4) селолық округтің әкімі аппаратының жауапты маманы Анықтама, немесе бас тарту туралы дәлелді жауап дайындайды және селолық округтің әкіміне қол қоюға жібереді;</w:t>
      </w:r>
      <w:r>
        <w:br/>
      </w:r>
      <w:r>
        <w:rPr>
          <w:rFonts w:ascii="Times New Roman"/>
          <w:b w:val="false"/>
          <w:i w:val="false"/>
          <w:color w:val="000000"/>
          <w:sz w:val="28"/>
        </w:rPr>
        <w:t>
      5) селолық округтің әкімі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6) селолық округтің әкімі аппаратының жауапты маманы мемлекеттік қызмет көрсету нәтижесін тіркейді және алушыға Анықтама немесе бас тарту туралы дәлелді жауап береді.</w:t>
      </w:r>
    </w:p>
    <w:bookmarkEnd w:id="9"/>
    <w:bookmarkStart w:name="z28" w:id="10"/>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10"/>
    <w:bookmarkStart w:name="z29" w:id="11"/>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3) уәкілетті органның жауапты маманы маманы.</w:t>
      </w:r>
      <w:r>
        <w:br/>
      </w:r>
      <w:r>
        <w:rPr>
          <w:rFonts w:ascii="Times New Roman"/>
          <w:b w:val="false"/>
          <w:i w:val="false"/>
          <w:color w:val="000000"/>
          <w:sz w:val="28"/>
        </w:rPr>
        <w:t>
      4) селолық округтің әкімі аппаратының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1"/>
    <w:bookmarkStart w:name="z32" w:id="12"/>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2"/>
    <w:bookmarkStart w:name="z33" w:id="13"/>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лауазымдық тұлғалары, селолық округтің әкімі аппаратының жауапты мамандары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Көрсетілген мемлекеттік қызмет нәтижелерімен келіспеген жағдайларда шағым атауы, жұмыс кестесі, заңды мекенжайы, телефоны, электронды почтасының мекенжайы уәкілетті органның ақпараттық стендінде көрсетілген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мемлекеттік қызмет алушы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13"/>
    <w:bookmarkStart w:name="z35" w:id="14"/>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1-қосымша</w:t>
      </w:r>
    </w:p>
    <w:bookmarkEnd w:id="14"/>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xml:space="preserve">
(елді мекен, аудан) </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r>
        <w:br/>
      </w:r>
      <w:r>
        <w:rPr>
          <w:rFonts w:ascii="Times New Roman"/>
          <w:b w:val="false"/>
          <w:i w:val="false"/>
          <w:color w:val="000000"/>
          <w:sz w:val="28"/>
        </w:rPr>
        <w:t>
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36" w:id="15"/>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2-қосымша</w:t>
      </w:r>
    </w:p>
    <w:bookmarkEnd w:id="15"/>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 __________________________</w:t>
      </w:r>
    </w:p>
    <w:bookmarkStart w:name="z37" w:id="16"/>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3-қосымша</w:t>
      </w:r>
    </w:p>
    <w:bookmarkEnd w:id="16"/>
    <w:p>
      <w:pPr>
        <w:spacing w:after="0"/>
        <w:ind w:left="0"/>
        <w:jc w:val="both"/>
      </w:pPr>
      <w:r>
        <w:rPr>
          <w:rFonts w:ascii="Times New Roman"/>
          <w:b w:val="false"/>
          <w:i w:val="false"/>
          <w:color w:val="000000"/>
          <w:sz w:val="28"/>
        </w:rPr>
        <w:t>      Әкімшілік әрекеттердің (үдерістердің) бір ізділігі мен өзара әрекетін сипаттау.</w:t>
      </w:r>
    </w:p>
    <w:bookmarkStart w:name="z38" w:id="17"/>
    <w:p>
      <w:pPr>
        <w:spacing w:after="0"/>
        <w:ind w:left="0"/>
        <w:jc w:val="left"/>
      </w:pPr>
      <w:r>
        <w:rPr>
          <w:rFonts w:ascii="Times New Roman"/>
          <w:b/>
          <w:i w:val="false"/>
          <w:color w:val="000000"/>
        </w:rPr>
        <w:t xml:space="preserve">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2672"/>
        <w:gridCol w:w="2830"/>
        <w:gridCol w:w="29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органында негізгі үдерістің әрекеті (жұмыстың барысы, ағыны)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7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өтініштерді тіркеу және уәкілетті орган басшысының қарауына жіберу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округінің әкіміне негізгі үдерістің әрекеті (жұмыстың барысы, ағыны)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маманы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маманы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өтініштерді тіркеу және селолық округ әкімінің қарауына жіберу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жауапты маманға жіберу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8"/>
    <w:p>
      <w:pPr>
        <w:spacing w:after="0"/>
        <w:ind w:left="0"/>
        <w:jc w:val="left"/>
      </w:pPr>
      <w:r>
        <w:rPr>
          <w:rFonts w:ascii="Times New Roman"/>
          <w:b/>
          <w:i w:val="false"/>
          <w:color w:val="000000"/>
        </w:rPr>
        <w:t xml:space="preserve"> 
2 кесте. Пайдалану нұсқалары. Негізгі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селолық округі әкімі аппаратының жауапты маманы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селолық округтің әкімі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селолық округ әкімі аппаратының жауапты маманы</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қабылдайды, өтініштерді тіркейді, кіріс нөмірін береді және уәкілетті орган басшысының қарауына жібереді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бас маманға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және Анықтама дайындайды және уәкілетті органның басшысына қол қою үшін жібереді</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 нәтижесін тіркейді және мемлекеттік қызмет алушысына Анықтама береді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Анықтамаға қол қояды, уәкілетті органның, селолық округі әкімі аппаратының жауапты маманына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left"/>
      </w:pPr>
      <w:r>
        <w:rPr>
          <w:rFonts w:ascii="Times New Roman"/>
          <w:b/>
          <w:i w:val="false"/>
          <w:color w:val="000000"/>
        </w:rPr>
        <w:t xml:space="preserve"> 
3 кесте. Пайдалану нұсқалары. Баламалы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селолық округі әкімі аппаратының жауапты маманы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селолық округтің әкімі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селолық округ әкімі аппаратының жауапты маманы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қабылдайды, өтініштерді тіркейді, кіріс нөмірін береді және уәкілетті орган басшысының қарауына жібереді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бас маманына, селолық округ әкімі аппаратының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уәкілетті органның басшысына қол қоюға жібереді</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тіркейді және мемлекеттік қызмет алушысына бас тарту туралы дәлелді жауап 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селолық округ әкімі аппаратының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4-қосымша</w:t>
      </w:r>
    </w:p>
    <w:bookmarkEnd w:id="20"/>
    <w:bookmarkStart w:name="z42" w:id="21"/>
    <w:p>
      <w:pPr>
        <w:spacing w:after="0"/>
        <w:ind w:left="0"/>
        <w:jc w:val="left"/>
      </w:pPr>
      <w:r>
        <w:rPr>
          <w:rFonts w:ascii="Times New Roman"/>
          <w:b/>
          <w:i w:val="false"/>
          <w:color w:val="000000"/>
        </w:rPr>
        <w:t xml:space="preserve"> 
Уәкілетті органында әкімшілік әрекеттердің логикалық бір ізділігі арасындағы өзара байланысты көрсететін № 1 сызба</w:t>
      </w:r>
    </w:p>
    <w:bookmarkEnd w:id="21"/>
    <w:p>
      <w:pPr>
        <w:spacing w:after="0"/>
        <w:ind w:left="0"/>
        <w:jc w:val="both"/>
      </w:pPr>
      <w:r>
        <w:drawing>
          <wp:inline distT="0" distB="0" distL="0" distR="0">
            <wp:extent cx="79756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75600" cy="6502400"/>
                    </a:xfrm>
                    <a:prstGeom prst="rect">
                      <a:avLst/>
                    </a:prstGeom>
                  </pic:spPr>
                </pic:pic>
              </a:graphicData>
            </a:graphic>
          </wp:inline>
        </w:drawing>
      </w:r>
    </w:p>
    <w:bookmarkStart w:name="z43" w:id="22"/>
    <w:p>
      <w:pPr>
        <w:spacing w:after="0"/>
        <w:ind w:left="0"/>
        <w:jc w:val="left"/>
      </w:pPr>
      <w:r>
        <w:rPr>
          <w:rFonts w:ascii="Times New Roman"/>
          <w:b/>
          <w:i w:val="false"/>
          <w:color w:val="000000"/>
        </w:rPr>
        <w:t xml:space="preserve"> 
Селолық округінің әкімінде әкімшілік әрекеттердің логикалық бір ізділігі арасындағы өзара байланысты көрсететін № 2 сызба</w:t>
      </w:r>
    </w:p>
    <w:bookmarkEnd w:id="22"/>
    <w:p>
      <w:pPr>
        <w:spacing w:after="0"/>
        <w:ind w:left="0"/>
        <w:jc w:val="both"/>
      </w:pPr>
      <w:r>
        <w:drawing>
          <wp:inline distT="0" distB="0" distL="0" distR="0">
            <wp:extent cx="74676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67600" cy="6718300"/>
                    </a:xfrm>
                    <a:prstGeom prst="rect">
                      <a:avLst/>
                    </a:prstGeom>
                  </pic:spPr>
                </pic:pic>
              </a:graphicData>
            </a:graphic>
          </wp:inline>
        </w:drawing>
      </w:r>
    </w:p>
    <w:bookmarkStart w:name="z44" w:id="23"/>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19 казандағы</w:t>
      </w:r>
      <w:r>
        <w:br/>
      </w:r>
      <w:r>
        <w:rPr>
          <w:rFonts w:ascii="Times New Roman"/>
          <w:b w:val="false"/>
          <w:i w:val="false"/>
          <w:color w:val="000000"/>
          <w:sz w:val="28"/>
        </w:rPr>
        <w:t>
№ 406 қаулысымен бекітілді</w:t>
      </w:r>
    </w:p>
    <w:bookmarkEnd w:id="23"/>
    <w:bookmarkStart w:name="z45" w:id="24"/>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регламенті</w:t>
      </w:r>
    </w:p>
    <w:bookmarkEnd w:id="24"/>
    <w:bookmarkStart w:name="z46" w:id="25"/>
    <w:p>
      <w:pPr>
        <w:spacing w:after="0"/>
        <w:ind w:left="0"/>
        <w:jc w:val="left"/>
      </w:pPr>
      <w:r>
        <w:rPr>
          <w:rFonts w:ascii="Times New Roman"/>
          <w:b/>
          <w:i w:val="false"/>
          <w:color w:val="000000"/>
        </w:rPr>
        <w:t xml:space="preserve"> 
1. Негізгі ұғымдар</w:t>
      </w:r>
    </w:p>
    <w:bookmarkEnd w:id="25"/>
    <w:bookmarkStart w:name="z47" w:id="26"/>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(бұдан әрі - ҚФБ);</w:t>
      </w:r>
      <w:r>
        <w:br/>
      </w:r>
      <w:r>
        <w:rPr>
          <w:rFonts w:ascii="Times New Roman"/>
          <w:b w:val="false"/>
          <w:i w:val="false"/>
          <w:color w:val="000000"/>
          <w:sz w:val="28"/>
        </w:rPr>
        <w:t>
      2) уәкілетті орган - «Солтүстік Қазақстан облысы Есіл ауданының жұмыспен қамту және әлеуметтік бағдарламалар бөлімі» мемлекеттік мекемесі.</w:t>
      </w:r>
    </w:p>
    <w:bookmarkEnd w:id="26"/>
    <w:bookmarkStart w:name="z48" w:id="27"/>
    <w:p>
      <w:pPr>
        <w:spacing w:after="0"/>
        <w:ind w:left="0"/>
        <w:jc w:val="left"/>
      </w:pPr>
      <w:r>
        <w:rPr>
          <w:rFonts w:ascii="Times New Roman"/>
          <w:b/>
          <w:i w:val="false"/>
          <w:color w:val="000000"/>
        </w:rPr>
        <w:t xml:space="preserve"> 
2. Жалпы ережелер</w:t>
      </w:r>
    </w:p>
    <w:bookmarkEnd w:id="27"/>
    <w:bookmarkStart w:name="z49" w:id="28"/>
    <w:p>
      <w:pPr>
        <w:spacing w:after="0"/>
        <w:ind w:left="0"/>
        <w:jc w:val="both"/>
      </w:pPr>
      <w:r>
        <w:rPr>
          <w:rFonts w:ascii="Times New Roman"/>
          <w:b w:val="false"/>
          <w:i w:val="false"/>
          <w:color w:val="000000"/>
          <w:sz w:val="28"/>
        </w:rPr>
        <w:t xml:space="preserve">
      2. Мемлекеттік қызмет Солтүстік Қазақстан облысы, Есіл ауданы, Явленка селосы, Ленин көшесі, 20, мекенжайында орналасқан «Солтүстік Қазақстан облысы Есіл ауданының жұмыспен қамту және әлеуметтік бағдарламалар бөлімі» мемлекеттік мекемесімен ұсынылады, эектрондық пошта мекенжайы </w:t>
      </w:r>
      <w:r>
        <w:rPr>
          <w:rFonts w:ascii="Times New Roman"/>
          <w:b w:val="false"/>
          <w:i w:val="false"/>
          <w:color w:val="000000"/>
          <w:sz w:val="28"/>
          <w:u w:val="single"/>
        </w:rPr>
        <w:t>ro_esil@mail.ru</w:t>
      </w:r>
      <w:r>
        <w:rPr>
          <w:rFonts w:ascii="Times New Roman"/>
          <w:b w:val="false"/>
          <w:i w:val="false"/>
          <w:color w:val="000000"/>
          <w:sz w:val="28"/>
        </w:rPr>
        <w:t>, телефон 8-715-43-2-19-99.</w:t>
      </w:r>
      <w:r>
        <w:br/>
      </w:r>
      <w:r>
        <w:rPr>
          <w:rFonts w:ascii="Times New Roman"/>
          <w:b w:val="false"/>
          <w:i w:val="false"/>
          <w:color w:val="000000"/>
          <w:sz w:val="28"/>
        </w:rPr>
        <w:t>
      1) «Адамдарға жұмыспен қамтуға жәрдемдесудің белсенді нысандарына қатысуға жолдама беру» - мемлекеттік қызметке мыналар жатады:</w:t>
      </w:r>
      <w:r>
        <w:br/>
      </w:r>
      <w:r>
        <w:rPr>
          <w:rFonts w:ascii="Times New Roman"/>
          <w:b w:val="false"/>
          <w:i w:val="false"/>
          <w:color w:val="000000"/>
          <w:sz w:val="28"/>
        </w:rPr>
        <w:t>
      2) «Адамдарға жастар практикасына жолдама беру»;</w:t>
      </w:r>
      <w:r>
        <w:br/>
      </w:r>
      <w:r>
        <w:rPr>
          <w:rFonts w:ascii="Times New Roman"/>
          <w:b w:val="false"/>
          <w:i w:val="false"/>
          <w:color w:val="000000"/>
          <w:sz w:val="28"/>
        </w:rPr>
        <w:t>
      3) «Адамдарға қоғамдық жұмысқа жолдама беру»;</w:t>
      </w:r>
      <w:r>
        <w:br/>
      </w:r>
      <w:r>
        <w:rPr>
          <w:rFonts w:ascii="Times New Roman"/>
          <w:b w:val="false"/>
          <w:i w:val="false"/>
          <w:color w:val="000000"/>
          <w:sz w:val="28"/>
        </w:rPr>
        <w:t>
      4) «Адамдарға әлеуметтік жұмыс орындарына орналасуға жолдама беру»</w:t>
      </w:r>
      <w:r>
        <w:br/>
      </w:r>
      <w:r>
        <w:rPr>
          <w:rFonts w:ascii="Times New Roman"/>
          <w:b w:val="false"/>
          <w:i w:val="false"/>
          <w:color w:val="000000"/>
          <w:sz w:val="28"/>
        </w:rPr>
        <w:t>
      5) «Жұмысқа орналасуға жолдама беру»</w:t>
      </w:r>
      <w:r>
        <w:br/>
      </w:r>
      <w:r>
        <w:rPr>
          <w:rFonts w:ascii="Times New Roman"/>
          <w:b w:val="false"/>
          <w:i w:val="false"/>
          <w:color w:val="000000"/>
          <w:sz w:val="28"/>
        </w:rPr>
        <w:t>
      6) «Адамдарға кәсіби даярлауға, қайта даярлауға және біліктікті арттыруға жолдама беру»</w:t>
      </w:r>
      <w:r>
        <w:br/>
      </w:r>
      <w:r>
        <w:rPr>
          <w:rFonts w:ascii="Times New Roman"/>
          <w:b w:val="false"/>
          <w:i w:val="false"/>
          <w:color w:val="000000"/>
          <w:sz w:val="28"/>
        </w:rPr>
        <w:t>
      7) «Адамдарға кәсіби бейімделуге тегін қызметтер көрсету».</w:t>
      </w:r>
      <w:r>
        <w:br/>
      </w:r>
      <w:r>
        <w:rPr>
          <w:rFonts w:ascii="Times New Roman"/>
          <w:b w:val="false"/>
          <w:i w:val="false"/>
          <w:color w:val="000000"/>
          <w:sz w:val="28"/>
        </w:rPr>
        <w:t>
</w:t>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Заңының 8 бабы 1 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7)-тармақшаларына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www.ozsp-esil.sko.kz интернет-ресурста, уәкілетті органның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Мемлекеттік қызмет нәтижесі мемлекеттік қызмет алушыға қағаз тасымалдаушы түрінде жұмыспен қамтуға жәрдемдесудің белсенді нысандарына қатысуға жолдама беру (бұдан әрі - Жолдама)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«Адамдарға кәсіби бейімделуге тегін қызметтер көрсету» мемлекеттік қызметтің нәтижесі мемлекеттік қызметті алушыны жұмысқа орналастыруға болатын кәсіптер мен мамандықтардың тізбесі туралы ауызша ақпараттандыру (кеңес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органның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мемлекеттік қызметті алушының тұрғылықты жері бойынша уәкілетті оранның ғимаратында көрсетіледі. Күту залында отыратын орындықтар, мемлекеттік қызмет көрсетуге қажетті ақпарат орналастырылған ақпараттық стендтер, сондай-ақ өртке қарсы қауіпсіздік құралдары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органның бөлмесі санитарлы-эпидемиологиялық нормаларға, ғимараттың қауапсіздік талаптарына сәйкес келеді, күзет дабылымен жасақталған, бөлме режимі – кедергісіз.</w:t>
      </w:r>
    </w:p>
    <w:bookmarkEnd w:id="28"/>
    <w:bookmarkStart w:name="z57" w:id="29"/>
    <w:p>
      <w:pPr>
        <w:spacing w:after="0"/>
        <w:ind w:left="0"/>
        <w:jc w:val="left"/>
      </w:pPr>
      <w:r>
        <w:rPr>
          <w:rFonts w:ascii="Times New Roman"/>
          <w:b/>
          <w:i w:val="false"/>
          <w:color w:val="000000"/>
        </w:rPr>
        <w:t xml:space="preserve"> 
3. Мемлекеттік қызмет көрсету тәртібіне талаптар</w:t>
      </w:r>
    </w:p>
    <w:bookmarkEnd w:id="29"/>
    <w:bookmarkStart w:name="z58" w:id="30"/>
    <w:p>
      <w:pPr>
        <w:spacing w:after="0"/>
        <w:ind w:left="0"/>
        <w:jc w:val="both"/>
      </w:pPr>
      <w:r>
        <w:rPr>
          <w:rFonts w:ascii="Times New Roman"/>
          <w:b w:val="false"/>
          <w:i w:val="false"/>
          <w:color w:val="000000"/>
          <w:sz w:val="28"/>
        </w:rPr>
        <w:t>
      10. Мемлекеттік қызмет жеке тұлғаларға: Қазақстан Республикасының азаматтарына, оралмандарға, шетелдіктерге және Қазақстан Республикасында тұрақты тұратын азаматтығы жоқ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- 30 минуттан аспайды;</w:t>
      </w:r>
      <w:r>
        <w:br/>
      </w:r>
      <w:r>
        <w:rPr>
          <w:rFonts w:ascii="Times New Roman"/>
          <w:b w:val="false"/>
          <w:i w:val="false"/>
          <w:color w:val="000000"/>
          <w:sz w:val="28"/>
        </w:rPr>
        <w:t>
      2) мемлекеттік қызметті алуға дейінгі алушының жүгінген күніндегі максималды күтетін уақыты - 30 минуттан аспайды;</w:t>
      </w:r>
      <w:r>
        <w:br/>
      </w:r>
      <w:r>
        <w:rPr>
          <w:rFonts w:ascii="Times New Roman"/>
          <w:b w:val="false"/>
          <w:i w:val="false"/>
          <w:color w:val="000000"/>
          <w:sz w:val="28"/>
        </w:rPr>
        <w:t>
      3) мемлекеттік қызметті алуға дейінгі алушының жүгінген күніндегі максималды қызмет көрсететін уақыты 30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мыналарды ұсынады:</w:t>
      </w:r>
      <w:r>
        <w:br/>
      </w:r>
      <w:r>
        <w:rPr>
          <w:rFonts w:ascii="Times New Roman"/>
          <w:b w:val="false"/>
          <w:i w:val="false"/>
          <w:color w:val="000000"/>
          <w:sz w:val="28"/>
        </w:rPr>
        <w:t>
      1) жеке куәлік (төлқұжат);</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кодты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кәсіби біліктілікті куәландыратын құжат (болғанда), ал, алғаш жұмыс іздеген, бірақ та кәсібі (мамандығы) жоқ тұлғаларға - білімі туралы құжат.</w:t>
      </w:r>
      <w:r>
        <w:br/>
      </w:r>
      <w:r>
        <w:rPr>
          <w:rFonts w:ascii="Times New Roman"/>
          <w:b w:val="false"/>
          <w:i w:val="false"/>
          <w:color w:val="000000"/>
          <w:sz w:val="28"/>
        </w:rPr>
        <w:t>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азаматтығы жоқ тұлғалардың куәлігін ұсынады.</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Мемлекеттік қызметті алуға жеңілдіктер қарастырылмаған.</w:t>
      </w:r>
      <w:r>
        <w:br/>
      </w:r>
      <w:r>
        <w:rPr>
          <w:rFonts w:ascii="Times New Roman"/>
          <w:b w:val="false"/>
          <w:i w:val="false"/>
          <w:color w:val="000000"/>
          <w:sz w:val="28"/>
        </w:rPr>
        <w:t>
      Уәкілетті органда мемлекеттік қызмет алуға өтініш толтырылмайды.</w:t>
      </w:r>
      <w:r>
        <w:br/>
      </w:r>
      <w:r>
        <w:rPr>
          <w:rFonts w:ascii="Times New Roman"/>
          <w:b w:val="false"/>
          <w:i w:val="false"/>
          <w:color w:val="000000"/>
          <w:sz w:val="28"/>
        </w:rPr>
        <w:t>
</w:t>
      </w:r>
      <w:r>
        <w:rPr>
          <w:rFonts w:ascii="Times New Roman"/>
          <w:b w:val="false"/>
          <w:i w:val="false"/>
          <w:color w:val="000000"/>
          <w:sz w:val="28"/>
        </w:rPr>
        <w:t>
      13. Уәкілетті органға жүгінгенде барлық қажетті құжаттар тіркеуді іске асыратын уәкілетті органның қызметкеріне тапсырылады.</w:t>
      </w:r>
      <w:r>
        <w:br/>
      </w:r>
      <w:r>
        <w:rPr>
          <w:rFonts w:ascii="Times New Roman"/>
          <w:b w:val="false"/>
          <w:i w:val="false"/>
          <w:color w:val="000000"/>
          <w:sz w:val="28"/>
        </w:rPr>
        <w:t>
      Жүгінген кезде мемлекеттік қызметті алушыға жұмыспен қамтуға жәрдемдесудің белсенді нысанына қатысуға жолдама беріледі.</w:t>
      </w:r>
      <w:r>
        <w:br/>
      </w:r>
      <w:r>
        <w:rPr>
          <w:rFonts w:ascii="Times New Roman"/>
          <w:b w:val="false"/>
          <w:i w:val="false"/>
          <w:color w:val="000000"/>
          <w:sz w:val="28"/>
        </w:rPr>
        <w:t>
      Жолдама беру мемлекеттік қызметті алушының тұрғылықты жері бойынша уәкілетті органға өзі барғанда іске асырылады.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алушының уәкілетті органда жұмыссыз ретінде тіркеуінің болмағанында жұмыссыздарға жолдама беруден бас тартады («Адамдарға қоғамдық жұмысқа жолдама беруді» және «Адамдарға кәсіби бейімделуге тегін қызметтер көрсетуді» қоспағанда).</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қызметті алушы уәкілетті органның жауапты маманына мемлекеттік қызметтің ұсынылуына қажетті құжаттардың тізбесін ұсынады;</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қабылдайды, тіркеуді жүргізеді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құжаттарды жұмысты одан әрі ұйымдастыру үшін уәкілетті органның бас маманына жібереді;</w:t>
      </w:r>
      <w:r>
        <w:br/>
      </w:r>
      <w:r>
        <w:rPr>
          <w:rFonts w:ascii="Times New Roman"/>
          <w:b w:val="false"/>
          <w:i w:val="false"/>
          <w:color w:val="000000"/>
          <w:sz w:val="28"/>
        </w:rPr>
        <w:t>
      4) уәкілетті органның бас маманы Жолдаманы немесе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5) уәкілетті органның басшысы Жолдамаға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көрсетудің нәтижесін кітапқа тіркейді және алушыға Жолдама немесе бас тарту туралы дәлелді жауап береді.</w:t>
      </w:r>
    </w:p>
    <w:bookmarkEnd w:id="30"/>
    <w:bookmarkStart w:name="z64" w:id="31"/>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1"/>
    <w:bookmarkStart w:name="z65" w:id="32"/>
    <w:p>
      <w:pPr>
        <w:spacing w:after="0"/>
        <w:ind w:left="0"/>
        <w:jc w:val="both"/>
      </w:pPr>
      <w:r>
        <w:rPr>
          <w:rFonts w:ascii="Times New Roman"/>
          <w:b w:val="false"/>
          <w:i w:val="false"/>
          <w:color w:val="000000"/>
          <w:sz w:val="28"/>
        </w:rPr>
        <w:t>
      16.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2"/>
    <w:bookmarkStart w:name="z68" w:id="33"/>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33"/>
    <w:bookmarkStart w:name="z69" w:id="34"/>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Көрсетілген мемлекеттік қызмет нәтижелерімен келіспеушілік болғанда шағым жұмыс кестесі, телефон нөмірі уәкілетті органның ақпараттық стендінде көрсетілген мемлекеттік қызмет көрсету бойынша жауапты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20. Мемлекеттік қызмет нәтижелерімен келіспеген жағдайда мемлекеттік қызмет алушы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34"/>
    <w:bookmarkStart w:name="z71" w:id="35"/>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 регламентіне 1-қосымша</w:t>
      </w:r>
    </w:p>
    <w:bookmarkEnd w:id="35"/>
    <w:p>
      <w:pPr>
        <w:spacing w:after="0"/>
        <w:ind w:left="0"/>
        <w:jc w:val="both"/>
      </w:pPr>
      <w:r>
        <w:rPr>
          <w:rFonts w:ascii="Times New Roman"/>
          <w:b w:val="false"/>
          <w:i w:val="false"/>
          <w:color w:val="000000"/>
          <w:sz w:val="28"/>
        </w:rPr>
        <w:t>      Әкімшілік әрекеттердің (үдерістердің) бір ізділігі мен өзара әрекетін сипаттау</w:t>
      </w:r>
    </w:p>
    <w:bookmarkStart w:name="z72" w:id="36"/>
    <w:p>
      <w:pPr>
        <w:spacing w:after="0"/>
        <w:ind w:left="0"/>
        <w:jc w:val="left"/>
      </w:pPr>
      <w:r>
        <w:rPr>
          <w:rFonts w:ascii="Times New Roman"/>
          <w:b/>
          <w:i w:val="false"/>
          <w:color w:val="000000"/>
        </w:rPr>
        <w:t xml:space="preserve"> 
1 кесте. ҚФБ әрекетін сипаттау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2162"/>
        <w:gridCol w:w="1909"/>
        <w:gridCol w:w="2415"/>
        <w:gridCol w:w="1910"/>
        <w:gridCol w:w="21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өтініштерді тіркеу және уәкілетті орган басшысының қарауына жіберу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дайындау, уәкілетті орган басшысына қол қою үшін жіберу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бас тарту туралы дәлелді жауапқа қол қою, жауапты маманға беру үшін жіберу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тіркейді және мемлекеттік қызмет алушысына жолдама немесе бас тарту туралы дәлелді жауабын береді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бас тарту туралы дәлелді жауапқа қол қою</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беру</w:t>
            </w:r>
          </w:p>
        </w:tc>
      </w:tr>
      <w:tr>
        <w:trPr>
          <w:trHeight w:val="21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7"/>
    <w:p>
      <w:pPr>
        <w:spacing w:after="0"/>
        <w:ind w:left="0"/>
        <w:jc w:val="left"/>
      </w:pPr>
      <w:r>
        <w:rPr>
          <w:rFonts w:ascii="Times New Roman"/>
          <w:b/>
          <w:i w:val="false"/>
          <w:color w:val="000000"/>
        </w:rPr>
        <w:t xml:space="preserve"> 
2 кесте. Пайдалану нұсқалары. Негізгі үдеріс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7"/>
        <w:gridCol w:w="3581"/>
        <w:gridCol w:w="4812"/>
      </w:tblGrid>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қабылдайды, өтініштерді тіркейді, кіріс нөмірін береді және уәкілетті орган басшысының қарауына жібереді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бас маманға жібереді</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және Жолдаманы ресімдейді және уәкілетті органның басшысына қол қою үшін жібереді</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тіркейді және мемлекеттік қызмет алушысына Анықтама береді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Жолдамаға қол қояды, уәкілетті органның жауапты маманына жібереді</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8"/>
    <w:p>
      <w:pPr>
        <w:spacing w:after="0"/>
        <w:ind w:left="0"/>
        <w:jc w:val="left"/>
      </w:pPr>
      <w:r>
        <w:rPr>
          <w:rFonts w:ascii="Times New Roman"/>
          <w:b/>
          <w:i w:val="false"/>
          <w:color w:val="000000"/>
        </w:rPr>
        <w:t xml:space="preserve"> 
3 кесте. Пайдалану нұсқалары. Баламалы үдеріс.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9"/>
        <w:gridCol w:w="4057"/>
        <w:gridCol w:w="4534"/>
      </w:tblGrid>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қабылдайды, өтініштерді тіркейді, кіріс нөмірін береді және уәкілетті орган басшысының қарауына жібереді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бас маманға жібереді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уәкілетті органның басшысына қол қоюға жібереді</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тіркейді және мемлекеттік қызмет алушысына бас тарту туралы дәлелді жауабын береді.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жауапты маманына жібереді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9"/>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 регламентіне 2-қосымша</w:t>
      </w:r>
    </w:p>
    <w:bookmarkEnd w:id="39"/>
    <w:bookmarkStart w:name="z76" w:id="40"/>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bookmarkEnd w:id="40"/>
    <w:p>
      <w:pPr>
        <w:spacing w:after="0"/>
        <w:ind w:left="0"/>
        <w:jc w:val="both"/>
      </w:pPr>
      <w:r>
        <w:drawing>
          <wp:inline distT="0" distB="0" distL="0" distR="0">
            <wp:extent cx="75819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6311900"/>
                    </a:xfrm>
                    <a:prstGeom prst="rect">
                      <a:avLst/>
                    </a:prstGeom>
                  </pic:spPr>
                </pic:pic>
              </a:graphicData>
            </a:graphic>
          </wp:inline>
        </w:drawing>
      </w:r>
    </w:p>
    <w:bookmarkStart w:name="z77" w:id="41"/>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19 қазандағы</w:t>
      </w:r>
      <w:r>
        <w:br/>
      </w:r>
      <w:r>
        <w:rPr>
          <w:rFonts w:ascii="Times New Roman"/>
          <w:b w:val="false"/>
          <w:i w:val="false"/>
          <w:color w:val="000000"/>
          <w:sz w:val="28"/>
        </w:rPr>
        <w:t>
№ 406 қаулысымен бекітілді</w:t>
      </w:r>
    </w:p>
    <w:bookmarkEnd w:id="41"/>
    <w:bookmarkStart w:name="z78" w:id="42"/>
    <w:p>
      <w:pPr>
        <w:spacing w:after="0"/>
        <w:ind w:left="0"/>
        <w:jc w:val="left"/>
      </w:pPr>
      <w:r>
        <w:rPr>
          <w:rFonts w:ascii="Times New Roman"/>
          <w:b/>
          <w:i w:val="false"/>
          <w:color w:val="000000"/>
        </w:rPr>
        <w:t xml:space="preserve"> 
«Мемлекеттік атаулы әлеуметтік көмек тағайындау» мемлекеттік қызмет регламенті</w:t>
      </w:r>
    </w:p>
    <w:bookmarkEnd w:id="42"/>
    <w:bookmarkStart w:name="z79" w:id="43"/>
    <w:p>
      <w:pPr>
        <w:spacing w:after="0"/>
        <w:ind w:left="0"/>
        <w:jc w:val="left"/>
      </w:pPr>
      <w:r>
        <w:rPr>
          <w:rFonts w:ascii="Times New Roman"/>
          <w:b/>
          <w:i w:val="false"/>
          <w:color w:val="000000"/>
        </w:rPr>
        <w:t xml:space="preserve"> 
1. Негізгі ұғымдар</w:t>
      </w:r>
    </w:p>
    <w:bookmarkEnd w:id="43"/>
    <w:bookmarkStart w:name="z80" w:id="44"/>
    <w:p>
      <w:pPr>
        <w:spacing w:after="0"/>
        <w:ind w:left="0"/>
        <w:jc w:val="both"/>
      </w:pPr>
      <w:r>
        <w:rPr>
          <w:rFonts w:ascii="Times New Roman"/>
          <w:b w:val="false"/>
          <w:i w:val="false"/>
          <w:color w:val="000000"/>
          <w:sz w:val="28"/>
        </w:rPr>
        <w:t>
      1. Осы «Мемлекеттік атаулы әлеуметтік көмек тағайындау» </w:t>
      </w:r>
      <w:r>
        <w:rPr>
          <w:rFonts w:ascii="Times New Roman"/>
          <w:b w:val="false"/>
          <w:i w:val="false"/>
          <w:color w:val="000000"/>
          <w:sz w:val="28"/>
        </w:rPr>
        <w:t>Регламентінде</w:t>
      </w:r>
      <w:r>
        <w:rPr>
          <w:rFonts w:ascii="Times New Roman"/>
          <w:b w:val="false"/>
          <w:i w:val="false"/>
          <w:color w:val="000000"/>
          <w:sz w:val="28"/>
        </w:rPr>
        <w:t xml:space="preserve"> (әрі қарай - Регламент) келесі ұғымдар пайдаланылады:</w:t>
      </w:r>
      <w:r>
        <w:br/>
      </w:r>
      <w:r>
        <w:rPr>
          <w:rFonts w:ascii="Times New Roman"/>
          <w:b w:val="false"/>
          <w:i w:val="false"/>
          <w:color w:val="000000"/>
          <w:sz w:val="28"/>
        </w:rPr>
        <w:t>
      уәкілетті орган – «Солтүстік Қазақстан облысы Есіл ауданының жұмыспен қамту және әлеуметтік бағдарламалар бөлімі» мемлекеттік мекемесі;</w:t>
      </w:r>
      <w:r>
        <w:br/>
      </w:r>
      <w:r>
        <w:rPr>
          <w:rFonts w:ascii="Times New Roman"/>
          <w:b w:val="false"/>
          <w:i w:val="false"/>
          <w:color w:val="000000"/>
          <w:sz w:val="28"/>
        </w:rPr>
        <w:t>
      учаскелік комиссия – атаулы әлеуметтік көмек алуға жүгінген тұлғалардың (отбасылардың) материалдық жағдайын зерттеуді жүргізу үшін тиісті әкімшілік-аумақтық бірлік әкімдерінің шешімімен құрылған арнайы комиссия.</w:t>
      </w:r>
    </w:p>
    <w:bookmarkEnd w:id="44"/>
    <w:bookmarkStart w:name="z81" w:id="45"/>
    <w:p>
      <w:pPr>
        <w:spacing w:after="0"/>
        <w:ind w:left="0"/>
        <w:jc w:val="left"/>
      </w:pPr>
      <w:r>
        <w:rPr>
          <w:rFonts w:ascii="Times New Roman"/>
          <w:b/>
          <w:i w:val="false"/>
          <w:color w:val="000000"/>
        </w:rPr>
        <w:t xml:space="preserve"> 
2. Жалпы ережелер</w:t>
      </w:r>
    </w:p>
    <w:bookmarkEnd w:id="45"/>
    <w:bookmarkStart w:name="z82" w:id="46"/>
    <w:p>
      <w:pPr>
        <w:spacing w:after="0"/>
        <w:ind w:left="0"/>
        <w:jc w:val="both"/>
      </w:pPr>
      <w:r>
        <w:rPr>
          <w:rFonts w:ascii="Times New Roman"/>
          <w:b w:val="false"/>
          <w:i w:val="false"/>
          <w:color w:val="000000"/>
          <w:sz w:val="28"/>
        </w:rPr>
        <w:t xml:space="preserve">
      2. Мемлекеттік қызмет Солтүстік Қазақстан облысы, Есіл ауданы, Явленка селосы, Ленин көшесі, 20, электрондық пошта мекенжайы </w:t>
      </w:r>
      <w:r>
        <w:rPr>
          <w:rFonts w:ascii="Times New Roman"/>
          <w:b w:val="false"/>
          <w:i w:val="false"/>
          <w:color w:val="000000"/>
          <w:sz w:val="28"/>
          <w:u w:val="single"/>
        </w:rPr>
        <w:t>ro_esil@mail.ru</w:t>
      </w:r>
      <w:r>
        <w:rPr>
          <w:rFonts w:ascii="Times New Roman"/>
          <w:b w:val="false"/>
          <w:i w:val="false"/>
          <w:color w:val="000000"/>
          <w:sz w:val="28"/>
        </w:rPr>
        <w:t>, телефон 8-715-43-2-19-99 мекенжайында орналасқан «Солтүстік Қазақстан облысы Есіл ауданының жұмыспен қамту және әлеуметтік бағдарламалар бөлімі» мемлекеттік мекемесімен ұсынылады.</w:t>
      </w:r>
      <w:r>
        <w:br/>
      </w:r>
      <w:r>
        <w:rPr>
          <w:rFonts w:ascii="Times New Roman"/>
          <w:b w:val="false"/>
          <w:i w:val="false"/>
          <w:color w:val="000000"/>
          <w:sz w:val="28"/>
        </w:rPr>
        <w:t>
      Тұрғылықты жері бойынша уәкілетті орган болмағанда, өтініш беруші мемлекеттік қызметті алуға кент, ауыл (село), ауылдық (селолық) округтың әкіміне жүгінеді (бұдан әрі – селолық округтің әкімі).</w:t>
      </w:r>
      <w:r>
        <w:br/>
      </w:r>
      <w:r>
        <w:rPr>
          <w:rFonts w:ascii="Times New Roman"/>
          <w:b w:val="false"/>
          <w:i w:val="false"/>
          <w:color w:val="000000"/>
          <w:sz w:val="28"/>
        </w:rPr>
        <w:t>
</w:t>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«Мемлекеттік атаулы әлеуметтік көмек туралы» Қазақстан Республикасының Заңын іске асыру жөніндегі шаралар туралы» Қазақстан Республикасы Үкіметінің 2001 жылғы 24 желтоқсандағы № 1685 </w:t>
      </w:r>
      <w:r>
        <w:rPr>
          <w:rFonts w:ascii="Times New Roman"/>
          <w:b w:val="false"/>
          <w:i w:val="false"/>
          <w:color w:val="000000"/>
          <w:sz w:val="28"/>
        </w:rPr>
        <w:t>қаулысының</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тәртібі және қажетті құжаттар туралы толық ақпарат </w:t>
      </w:r>
      <w:r>
        <w:rPr>
          <w:rFonts w:ascii="Times New Roman"/>
          <w:b w:val="false"/>
          <w:i w:val="false"/>
          <w:color w:val="000000"/>
          <w:sz w:val="28"/>
          <w:u w:val="single"/>
        </w:rPr>
        <w:t>www.ozsp-esil.sko.kz</w:t>
      </w:r>
      <w:r>
        <w:rPr>
          <w:rFonts w:ascii="Times New Roman"/>
          <w:b w:val="false"/>
          <w:i w:val="false"/>
          <w:color w:val="000000"/>
          <w:sz w:val="28"/>
        </w:rPr>
        <w:t xml:space="preserve">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7. Өтініш беруші алатын көрсетілетін мемлекеттік қызметтің нәтижесі мемлекеттік атаулы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p>
    <w:bookmarkEnd w:id="46"/>
    <w:bookmarkStart w:name="z88" w:id="47"/>
    <w:p>
      <w:pPr>
        <w:spacing w:after="0"/>
        <w:ind w:left="0"/>
        <w:jc w:val="left"/>
      </w:pPr>
      <w:r>
        <w:rPr>
          <w:rFonts w:ascii="Times New Roman"/>
          <w:b/>
          <w:i w:val="false"/>
          <w:color w:val="000000"/>
        </w:rPr>
        <w:t xml:space="preserve"> 
3. Мемлекеттік қызмет көрсету тәртібіне талаптар</w:t>
      </w:r>
    </w:p>
    <w:bookmarkEnd w:id="47"/>
    <w:bookmarkStart w:name="z89" w:id="48"/>
    <w:p>
      <w:pPr>
        <w:spacing w:after="0"/>
        <w:ind w:left="0"/>
        <w:jc w:val="both"/>
      </w:pPr>
      <w:r>
        <w:rPr>
          <w:rFonts w:ascii="Times New Roman"/>
          <w:b w:val="false"/>
          <w:i w:val="false"/>
          <w:color w:val="000000"/>
          <w:sz w:val="28"/>
        </w:rPr>
        <w:t>
      8. Мемлекеттік қызмет жеке тұлғаларға: жан басына шақандағы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айқындалқан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10. Уәкілетті органның, селолық округ әкімінің жұмыс кестесі:</w:t>
      </w:r>
      <w:r>
        <w:br/>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тұрғылықты жері бойынша уәкілетті органның немесе селолық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селолық округ әкімінің үй-жайы санитарлық-эпидемиологиялық нормаларға, ғимараттардың қауіпсіздік, оның ішінде өртке қарсы қауіпсіздік талаптарына сай болады, үй-жайға кіру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Селолық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селолық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селолық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Мынадай:</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 көрсетуден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w:t>
      </w:r>
      <w:r>
        <w:rPr>
          <w:rFonts w:ascii="Times New Roman"/>
          <w:b w:val="false"/>
          <w:i w:val="false"/>
          <w:color w:val="000000"/>
          <w:sz w:val="28"/>
          <w:u w:val="single"/>
        </w:rPr>
        <w:t>уәкілеттік органда:</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барлық қажетті құжаттарды, өтінішті қабылдайды, өтінішті тіркеуді жүргізеді, тұтынушыға талон береді және уәкілетті органның басшысының қарауына жібереді;</w:t>
      </w:r>
      <w:r>
        <w:br/>
      </w:r>
      <w:r>
        <w:rPr>
          <w:rFonts w:ascii="Times New Roman"/>
          <w:b w:val="false"/>
          <w:i w:val="false"/>
          <w:color w:val="000000"/>
          <w:sz w:val="28"/>
        </w:rPr>
        <w:t>
      3) уәкілетті органның басшысы келіп түскен құжаттармен танысады, қарар белгілейді және құжаттарды жұмысты одан әрі ұйымдастыру үшін уәкілетті органның бас маманына құжаттарды жібереді;</w:t>
      </w:r>
      <w:r>
        <w:br/>
      </w:r>
      <w:r>
        <w:rPr>
          <w:rFonts w:ascii="Times New Roman"/>
          <w:b w:val="false"/>
          <w:i w:val="false"/>
          <w:color w:val="000000"/>
          <w:sz w:val="28"/>
        </w:rPr>
        <w:t>
      4) уәкілетті органның бас маманы құжаттарды қабылдағаннан кейін үш жұмыс күні ішінде оларды қорытынды дайындау үшін учаскелік комиссияның қарауына жібереді;</w:t>
      </w:r>
      <w:r>
        <w:br/>
      </w:r>
      <w:r>
        <w:rPr>
          <w:rFonts w:ascii="Times New Roman"/>
          <w:b w:val="false"/>
          <w:i w:val="false"/>
          <w:color w:val="000000"/>
          <w:sz w:val="28"/>
        </w:rPr>
        <w:t>
      5) учаскелік комиссия уәкілетті органнан құжаттарды алған күннен бастап белгіленген мерзімде ұсынылған құжаттардың және (немесе) тұтынушының (отбасының) материалдық жағдайын тексеру нәтижесі негізінде қорытынды дайындайды, қорытынды дайын болатын күні оны уәкілетті органға ұсынады;</w:t>
      </w:r>
      <w:r>
        <w:br/>
      </w:r>
      <w:r>
        <w:rPr>
          <w:rFonts w:ascii="Times New Roman"/>
          <w:b w:val="false"/>
          <w:i w:val="false"/>
          <w:color w:val="000000"/>
          <w:sz w:val="28"/>
        </w:rPr>
        <w:t>
      6) уәкілетті органның басшысы қабылданған құжаттар мен учаскелік комиссияның қорытындысын қарайды және олардың негізінде атаулы әлеуметтік көмек тағайындау немесе тағайындаудан бас тарту туралы шешім қабылдайды;</w:t>
      </w:r>
      <w:r>
        <w:br/>
      </w:r>
      <w:r>
        <w:rPr>
          <w:rFonts w:ascii="Times New Roman"/>
          <w:b w:val="false"/>
          <w:i w:val="false"/>
          <w:color w:val="000000"/>
          <w:sz w:val="28"/>
        </w:rPr>
        <w:t>
      7) уәкілетті органның шешімінің негізінде уәкілетті органның бас маманы балаларға жәрдемақыны тағайындау туралы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жауапты маманға жібереді;</w:t>
      </w:r>
      <w:r>
        <w:br/>
      </w:r>
      <w:r>
        <w:rPr>
          <w:rFonts w:ascii="Times New Roman"/>
          <w:b w:val="false"/>
          <w:i w:val="false"/>
          <w:color w:val="000000"/>
          <w:sz w:val="28"/>
        </w:rPr>
        <w:t>
      9) уәкілетті органның жауапты маманы мемлекеттік қызмет көрсету нәтижесін кітапқа тіркейді және тұтынушыға хабарлама немесе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u w:val="single"/>
        </w:rPr>
        <w:t>селолық округтің әкімінде:</w:t>
      </w:r>
      <w:r>
        <w:br/>
      </w:r>
      <w:r>
        <w:rPr>
          <w:rFonts w:ascii="Times New Roman"/>
          <w:b w:val="false"/>
          <w:i w:val="false"/>
          <w:color w:val="000000"/>
          <w:sz w:val="28"/>
        </w:rPr>
        <w:t>
      1) тұтынушы ауылдық (селолық) округтің әкіміне өтініш береді;</w:t>
      </w:r>
      <w:r>
        <w:br/>
      </w:r>
      <w:r>
        <w:rPr>
          <w:rFonts w:ascii="Times New Roman"/>
          <w:b w:val="false"/>
          <w:i w:val="false"/>
          <w:color w:val="000000"/>
          <w:sz w:val="28"/>
        </w:rPr>
        <w:t>
      2) ауылдық (селолық) округ әкімі аппаратының жауапты маманы өтінішті және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қабылдайды, өтінішті тіркеуді жүргізеді, тұтынушыға талон береді және селолық</w:t>
      </w:r>
      <w:r>
        <w:rPr>
          <w:rFonts w:ascii="Times New Roman"/>
          <w:b w:val="false"/>
          <w:i w:val="false"/>
          <w:color w:val="000000"/>
          <w:sz w:val="28"/>
          <w:u w:val="single"/>
        </w:rPr>
        <w:t> </w:t>
      </w:r>
      <w:r>
        <w:rPr>
          <w:rFonts w:ascii="Times New Roman"/>
          <w:b w:val="false"/>
          <w:i w:val="false"/>
          <w:color w:val="000000"/>
          <w:sz w:val="28"/>
        </w:rPr>
        <w:t>округтің әкімінің қарауына жібереді;</w:t>
      </w:r>
      <w:r>
        <w:br/>
      </w:r>
      <w:r>
        <w:rPr>
          <w:rFonts w:ascii="Times New Roman"/>
          <w:b w:val="false"/>
          <w:i w:val="false"/>
          <w:color w:val="000000"/>
          <w:sz w:val="28"/>
        </w:rPr>
        <w:t>
      3) селолық округтің әкімі құжаттарды қабылдағаннан кейін үш жұмыс күні ішінде оларды қорытынды дайындау үшін учаскелік комиссияның қарауына жібереді;</w:t>
      </w:r>
      <w:r>
        <w:br/>
      </w:r>
      <w:r>
        <w:rPr>
          <w:rFonts w:ascii="Times New Roman"/>
          <w:b w:val="false"/>
          <w:i w:val="false"/>
          <w:color w:val="000000"/>
          <w:sz w:val="28"/>
        </w:rPr>
        <w:t>
      4) учаскелік комиссия ауылдық (селолық) округтің әкімінен құжаттарды алған күннен бастап бес жұмыс күні ішінде ұсынылған құжаттардың және (немесе) тұтынушының (отбасының) материалдық жағдайын тексеру нәтижесі негізінде қорытынды дайындайды, қорытынды дайын болатын күні оны ауылдық (селолық) округтің әкіміне ұсынады;</w:t>
      </w:r>
      <w:r>
        <w:br/>
      </w:r>
      <w:r>
        <w:rPr>
          <w:rFonts w:ascii="Times New Roman"/>
          <w:b w:val="false"/>
          <w:i w:val="false"/>
          <w:color w:val="000000"/>
          <w:sz w:val="28"/>
        </w:rPr>
        <w:t>
      5) ауылдық (селолық) округ әкімі аппаратының жауапты маманы уәкілетті органға құжаттарды және учаскелік комиссияның қорытындысын жолдайды;</w:t>
      </w:r>
      <w:r>
        <w:br/>
      </w:r>
      <w:r>
        <w:rPr>
          <w:rFonts w:ascii="Times New Roman"/>
          <w:b w:val="false"/>
          <w:i w:val="false"/>
          <w:color w:val="000000"/>
          <w:sz w:val="28"/>
        </w:rPr>
        <w:t>
      6) уәкілетті орган ауылдық (селолық) округтің әкімінен құжаттарды алған күннен бастап Қазақстан Республикасы Үкіметінің № 1685 </w:t>
      </w:r>
      <w:r>
        <w:rPr>
          <w:rFonts w:ascii="Times New Roman"/>
          <w:b w:val="false"/>
          <w:i w:val="false"/>
          <w:color w:val="000000"/>
          <w:sz w:val="28"/>
        </w:rPr>
        <w:t>қаулысымен</w:t>
      </w:r>
      <w:r>
        <w:rPr>
          <w:rFonts w:ascii="Times New Roman"/>
          <w:b w:val="false"/>
          <w:i w:val="false"/>
          <w:color w:val="000000"/>
          <w:sz w:val="28"/>
        </w:rPr>
        <w:t xml:space="preserve"> белгіленген мерзімде қабылданған құжаттарды және учаскелік комиссияның қорытындысын қарайды және олардың негізінде атаулы әлеуметтік көмек тағайындау туралы немесе тағайындаудан бас тарту туралы шешім қабылдайды;</w:t>
      </w:r>
      <w:r>
        <w:br/>
      </w:r>
      <w:r>
        <w:rPr>
          <w:rFonts w:ascii="Times New Roman"/>
          <w:b w:val="false"/>
          <w:i w:val="false"/>
          <w:color w:val="000000"/>
          <w:sz w:val="28"/>
        </w:rPr>
        <w:t>
      7) уәкілетті органның шешімінің негізінде уәкілетті органның жауапты маманы мемлекеттік атаулы әлеуметтік көмек тағайындау туралы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жауапты маманға жібереді;</w:t>
      </w:r>
      <w:r>
        <w:br/>
      </w:r>
      <w:r>
        <w:rPr>
          <w:rFonts w:ascii="Times New Roman"/>
          <w:b w:val="false"/>
          <w:i w:val="false"/>
          <w:color w:val="000000"/>
          <w:sz w:val="28"/>
        </w:rPr>
        <w:t>
      9) уәкілетті органның жауапты маманы мемлекеттік қызмет көрсету нәтижесін кітапқа тіркейді және ауылдық (селолық) округтің әкіміне хабарлама немесе бас тарту туралы дәлелді жауап жібереді;</w:t>
      </w:r>
      <w:r>
        <w:br/>
      </w:r>
      <w:r>
        <w:rPr>
          <w:rFonts w:ascii="Times New Roman"/>
          <w:b w:val="false"/>
          <w:i w:val="false"/>
          <w:color w:val="000000"/>
          <w:sz w:val="28"/>
        </w:rPr>
        <w:t>
      10) ауылдық (селолық) округ әкімі аппаратының жауапты маманы мемлекеттік қызмет көрсету нәтижесін кітапқа тіркейді және тұтынушыға хабарлама немесе бас тарту туралы дәлелді жауап жібереді.</w:t>
      </w:r>
    </w:p>
    <w:bookmarkEnd w:id="48"/>
    <w:bookmarkStart w:name="z97" w:id="4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49"/>
    <w:bookmarkStart w:name="z98" w:id="50"/>
    <w:p>
      <w:pPr>
        <w:spacing w:after="0"/>
        <w:ind w:left="0"/>
        <w:jc w:val="both"/>
      </w:pPr>
      <w:r>
        <w:rPr>
          <w:rFonts w:ascii="Times New Roman"/>
          <w:b w:val="false"/>
          <w:i w:val="false"/>
          <w:color w:val="000000"/>
          <w:sz w:val="28"/>
        </w:rPr>
        <w:t>
      16.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ауылдық (селолық) округтің әкімі;</w:t>
      </w:r>
      <w:r>
        <w:br/>
      </w:r>
      <w:r>
        <w:rPr>
          <w:rFonts w:ascii="Times New Roman"/>
          <w:b w:val="false"/>
          <w:i w:val="false"/>
          <w:color w:val="000000"/>
          <w:sz w:val="28"/>
        </w:rPr>
        <w:t>
      3) учаскелік комиссия;</w:t>
      </w:r>
      <w:r>
        <w:br/>
      </w:r>
      <w:r>
        <w:rPr>
          <w:rFonts w:ascii="Times New Roman"/>
          <w:b w:val="false"/>
          <w:i w:val="false"/>
          <w:color w:val="000000"/>
          <w:sz w:val="28"/>
        </w:rPr>
        <w:t>
      4) уәкілетті органның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ауылдық (селолық) округ әкімі аппаратының жауапты маманы.</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0"/>
    <w:bookmarkStart w:name="z101" w:id="5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51"/>
    <w:bookmarkStart w:name="z102" w:id="52"/>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ауылдық (селолық) округтің әкімі, учаскелік комиссия мүшелері, уәкілетті органның жауапты маманы, уәкілетті органның бас маманы, ауылдық (селолық) округ әкімі аппаратының жауапты маманы болып табылады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көзделген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52"/>
    <w:bookmarkStart w:name="z104" w:id="5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 1-қосымша</w:t>
      </w:r>
    </w:p>
    <w:bookmarkEnd w:id="53"/>
    <w:p>
      <w:pPr>
        <w:spacing w:after="0"/>
        <w:ind w:left="0"/>
        <w:jc w:val="both"/>
      </w:pPr>
      <w:r>
        <w:rPr>
          <w:rFonts w:ascii="Times New Roman"/>
          <w:b w:val="false"/>
          <w:i w:val="false"/>
          <w:color w:val="000000"/>
          <w:sz w:val="28"/>
        </w:rPr>
        <w:t>      Әкімшілік әрекеттердің (үдерістердің) бірізділігі мен өзара әрекетін сипаттау</w:t>
      </w:r>
    </w:p>
    <w:bookmarkStart w:name="z105" w:id="54"/>
    <w:p>
      <w:pPr>
        <w:spacing w:after="0"/>
        <w:ind w:left="0"/>
        <w:jc w:val="left"/>
      </w:pPr>
      <w:r>
        <w:rPr>
          <w:rFonts w:ascii="Times New Roman"/>
          <w:b/>
          <w:i w:val="false"/>
          <w:color w:val="000000"/>
        </w:rPr>
        <w:t xml:space="preserve"> 
1 кесте. ҚФБ әрекетін сипаттау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861"/>
        <w:gridCol w:w="2239"/>
        <w:gridCol w:w="2014"/>
        <w:gridCol w:w="2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p>
            <w:pPr>
              <w:spacing w:after="20"/>
              <w:ind w:left="20"/>
              <w:jc w:val="both"/>
            </w:pPr>
            <w:r>
              <w:rPr>
                <w:rFonts w:ascii="Times New Roman"/>
                <w:b w:val="false"/>
                <w:i w:val="false"/>
                <w:color w:val="000000"/>
                <w:sz w:val="20"/>
              </w:rPr>
              <w:t>немесе селолық округтің әкімі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өтінішті тіркеу, тұтынушыға талон беру және уәкілетті органның басшысының немесе селолық  округтің әкімінің қарауына жіберу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жинау және тексеру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14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бас маманға жіберу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немесе селолық округтің әкіміне қорытынды жіберу</w:t>
            </w:r>
          </w:p>
        </w:tc>
      </w:tr>
      <w:tr>
        <w:trPr>
          <w:trHeight w:val="21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 ішінде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1"/>
        <w:gridCol w:w="2206"/>
        <w:gridCol w:w="1982"/>
        <w:gridCol w:w="2002"/>
        <w:gridCol w:w="2003"/>
        <w:gridCol w:w="11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585"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қабылдау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қорытындыны қабылдау, тұтынушыға атаулы әлеуметтік көмекті тағайындау немесе тағайындаудан бас тарту туралы шешімді даярлау, хабарламаны немесе бас тарту туралы дәлелді жауапты ресімдеу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тұтынушыға хабарламаны немесе бас тарту туралы дәлелді жауапты беру, немесе 1 жұмыс күн ішінде селолық округ әкіміне тұтынушыға беру үшін жолдау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w:t>
            </w:r>
          </w:p>
          <w:p>
            <w:pPr>
              <w:spacing w:after="20"/>
              <w:ind w:left="20"/>
              <w:jc w:val="both"/>
            </w:pPr>
            <w:r>
              <w:rPr>
                <w:rFonts w:ascii="Times New Roman"/>
                <w:b w:val="false"/>
                <w:i w:val="false"/>
                <w:color w:val="000000"/>
                <w:sz w:val="20"/>
              </w:rPr>
              <w:t>тұтынушыға беру</w:t>
            </w:r>
          </w:p>
        </w:tc>
      </w:tr>
      <w:tr>
        <w:trPr>
          <w:trHeight w:val="1425"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қол қоюға жіберу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бас тарту туралы дәлелді жауапты уәкілетті органның бас маманына жіберу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 тұтынушыға нәтижені беру немесе 1 жұмыс күн ішінде селолық округ әкіміне жолдау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 туралы қолхат</w:t>
            </w:r>
          </w:p>
        </w:tc>
      </w:tr>
      <w:tr>
        <w:trPr>
          <w:trHeight w:val="21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 ішінде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5"/>
    <w:p>
      <w:pPr>
        <w:spacing w:after="0"/>
        <w:ind w:left="0"/>
        <w:jc w:val="left"/>
      </w:pPr>
      <w:r>
        <w:rPr>
          <w:rFonts w:ascii="Times New Roman"/>
          <w:b/>
          <w:i w:val="false"/>
          <w:color w:val="000000"/>
        </w:rPr>
        <w:t xml:space="preserve"> 
2 кесте. Пайдалану нұсқалары. Негізгі үдеріс.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388"/>
        <w:gridCol w:w="2887"/>
        <w:gridCol w:w="2335"/>
        <w:gridCol w:w="1532"/>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округтің әкімі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r>
      <w:tr>
        <w:trPr>
          <w:trHeight w:val="354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Құжаттарды қарау, қарар белгілеу және әрі қарау жұмысты ұйымдастыру үшін бас маманға жіберу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қабылдау және құжаттарды уәкілетті органға жіберу</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Хабарламаны тіркеу және хабарламаны тұтынушыға немесе селолық округтің әкіміне жіберу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Хабарламаға қол қою және уәкілетті органның бас маманына жіберу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Құжаттарды және қорытындыны қабылдау, мемлекеттік атаулы әлеуметтік көмек тағайындау туралы шешім дайындау және хабарлама ресімдеу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Мемлекеттік қызмет алушыға мемлекеттік қызмет көрсету нәтижесін беру</w:t>
            </w:r>
          </w:p>
        </w:tc>
      </w:tr>
    </w:tbl>
    <w:bookmarkStart w:name="z107" w:id="56"/>
    <w:p>
      <w:pPr>
        <w:spacing w:after="0"/>
        <w:ind w:left="0"/>
        <w:jc w:val="left"/>
      </w:pPr>
      <w:r>
        <w:rPr>
          <w:rFonts w:ascii="Times New Roman"/>
          <w:b/>
          <w:i w:val="false"/>
          <w:color w:val="000000"/>
        </w:rPr>
        <w:t xml:space="preserve"> 
3 кесте. Пайдалану нұсқалары. Баламалы үдеріс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1950"/>
        <w:gridCol w:w="2358"/>
        <w:gridCol w:w="2786"/>
        <w:gridCol w:w="2086"/>
      </w:tblGrid>
      <w:tr>
        <w:trPr>
          <w:trHeight w:val="147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округтің әкімі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Құжаттарды қарау, қарар белгілеу және әрі қарау жұмысты ұйымдастыру үшін жауапты маманға жіберу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 xml:space="preserve">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 xml:space="preserve">Қорытындыны алу және құжаттарды уәкілетті органға жіберу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Бас тарту туралы дәлелді жауапты тіркеу және тұтынушыға немесе селолық округтің әкіміне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бас тарту туралы дәлелді жауап дайындау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Тұтынушыға мемлекеттік қызмет көрсету нәтижесін беру</w:t>
            </w:r>
          </w:p>
        </w:tc>
      </w:tr>
    </w:tbl>
    <w:bookmarkStart w:name="z108" w:id="57"/>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регламентіне 2-қосымша</w:t>
      </w:r>
    </w:p>
    <w:bookmarkEnd w:id="57"/>
    <w:bookmarkStart w:name="z109" w:id="58"/>
    <w:p>
      <w:pPr>
        <w:spacing w:after="0"/>
        <w:ind w:left="0"/>
        <w:jc w:val="left"/>
      </w:pPr>
      <w:r>
        <w:rPr>
          <w:rFonts w:ascii="Times New Roman"/>
          <w:b/>
          <w:i w:val="false"/>
          <w:color w:val="000000"/>
        </w:rPr>
        <w:t xml:space="preserve"> 
Әкімшілік әрекеттердің логикалық бірізділігі арасындағы өзара байланысты көрсететін сызба</w:t>
      </w:r>
    </w:p>
    <w:bookmarkEnd w:id="58"/>
    <w:p>
      <w:pPr>
        <w:spacing w:after="0"/>
        <w:ind w:left="0"/>
        <w:jc w:val="both"/>
      </w:pPr>
      <w:r>
        <w:drawing>
          <wp:inline distT="0" distB="0" distL="0" distR="0">
            <wp:extent cx="80137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13700" cy="8585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