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072e" w14:textId="d980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Жамбыл ауданының аудандық бюджеті туралы" аудандық мәслихаттың 2011 жылғы 21 желтоқсандағы N 40/1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2012 жылғы 1 наурыздағы N 2/1 шешімі. Солтүстік Қазақстан облысының Әділет департаментінде 2012 жылғы 13 наурызда N 13-7-171 тіркелді. Күші жойылды (Солтүстік Қазақстан облысы Жамбыл аудандық мәслихатының 2013 жылғы 3 сәуірдегі N 03-31/43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Жамбыл аудандық мәслихатының 03.04.2013 N 03-31/43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«Нормативтік құқықтық актілер туралы»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Жамбыл ауданының аудандық бюджеті туралы» аудандық мәслихаттың 2011 жылғы 21 желтоқсандағы № 40/1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20 қаңтар № 13-7-168 тіркелген, 2012 жылғы 10 ақпан № 7 «Ауыл арайы», «Сельская новь» газеттерінде жарияланған),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2 568 381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235 545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2 330 036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2 645 421,2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59 703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62 432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- 136 743,2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136 743,2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 3-1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Облыстық бюджеттен бюджеттік субвенциялар – 2 019 305 мың теңге сомасында белгіленсін»;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2012 жылға арналған ауданның жергілікті атқарушы органының резервісі – 4 713 мың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дамудың инвестициялық бағдарламаларына – 65 707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ауданында жер асты суларынан кусталық ұңғымалық суартқы салуға (үшінші кезек жер асты суларының Калиновка учаскесі) – 31 120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«2020 Жұмыспен қамту бағдарламасы» шегінде: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салу және (немесе) сатып алу және инженерлік-коммуникациялық инфрақұрылымды дамыту – 27 587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ресурстарының оңтайлылығын көтеру шегінде –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дамудың инвестициялық бағдарламаларына – 5 871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ауданында жер асты суларынан кусталық ұңғымалық суартқы салуға (үшінші кезек жер асты суларының Калиновка учаскесі) – 31 120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 Жұмыспен қамту бағдарламасы» тұрғын үй салу және (немесе) сатып алу және инженерлік-коммуникациялық инфрақұрылымды дамыту – 2 759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 16-1, 16-2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Қаржы жылының басына қалыптасқан және 2011 жылы пайдаланылмаған республикалық және облыстық бюджеттердің нысаналы трансферттерінің қайтарымдары есебінен аудандық бюджет шығыстары 12 қосымшаға сәйкес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16-2. 2011 жылы республикалық және облыстық бюджеттерден дамуға бөлінген 2012 жылы пайдаланылмаған (толық пайдаланылмаған) нысаналы трансферттер сомасы, олардың нысаналы тағайындалуын сақтаумен пайдалану (толық пайдалану) аудандық бюджет шығыстарында 13-қосымшаға сәйкес қарастырылсын»;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11-қосышалары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нақты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нақты шешімнің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12, 13-косымшаларымен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                      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 сессиясының төрағасы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Мұсабаев                                Б.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      Л. Топорова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 № 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93"/>
        <w:gridCol w:w="7713"/>
        <w:gridCol w:w="1933"/>
      </w:tblGrid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2 568 381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135 340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135 340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пайдаланғаннан түскен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2 330 036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2 330 036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2 330 036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73"/>
        <w:gridCol w:w="853"/>
        <w:gridCol w:w="7253"/>
        <w:gridCol w:w="22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2645421,2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221934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мәслихатының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132306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бюджетті атқару және коммуналдық меншікті басқару саласындағы мемлекеттік саясатты іске асыру қызметтері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талондарды беруді ұйымдастыру және бір реттік талондарды өткізуден түсетін сомаларды толық жиналуын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қала)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 төтенше жағдайлардың алдын алу және болдырмау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органдары құрылмаған елді мекендерде, аудандық (қалалық) масштабтарда дала өрттерін сөндіру және алдын алу бойынша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1948565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1948565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ұйымдарының тәрбиешілеріне және мұғалімдерге біліктілігіне қосымша төлем көлемін 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1768314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білім беру автономдық ұйымының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 мемлекеттік саясатты жүзеге асыру 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білім беру мемлекеттік мекемелерінде білім беру жүйесін ақпараттандыру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іс-шаралар мен аудандық (қалалық) ауқымдағы байқаулар 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33468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Заңнамасына сәйкес ауылдық жерлерде тұратын денсаулық сақтау, білім беру, әлеуметтік қамтамасыз ету, мәдениет мамандарына қатты отын алуға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азаматтардың жекелеген санаттарына берілетін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көмек қажет ететін азаматтарға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ым-қимыл мамандарының қызмет көрсетуін, жеке 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 әлеуметтік бағдарламалар саласында мемлекеттік саясатты жүзеге асыру 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130698,3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119489,3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18253,7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 бағдарламасы" шегінде инженерлік коммуникациялық инфрақұрылымдарды салу және (немесе) сатып алу және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67003,6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суартқы салу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34232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мекендегі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санитариямен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87471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/село/, ауылдық /селолық/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қала/ мәдениет және тілдерді дамыту,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/облыстық маңызы бар қала/ деңгейінде спорттық жарыстарын 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/облыстық маңызы бар қала/ облыстық жарыстарына құрама команда мүшелерінің дайындалуы және қатысуы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қала/ мәдениет және тілдерді дамыту,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/қалалық/ кітапханалардың жұмыс істеуі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қала/ мәдениет және тілдерді дамыту,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дамыту, дене шынықтыру және спорт саласында ішкі саясатты жергілікті деңгейде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шаруашылық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салаларында мемелекеттік саясатты жүзеге асыру 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қорымдарының /биотермиялық шұңқырлардың/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аумағында жер қатынастарын реттеу саласында мемлекеттік саясатты жүзеге асыру 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жер-шаруашылық құрылымы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 мемлекеттік саясат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/селолардағы/, ауылдық /селолық/ округтердегі 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 мемлекеттік саясатты жүзеге асыру 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12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шегінде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өкілетті органдарының жергілікті қоры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атқарымдарының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37970,4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37970,4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37970,4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24461,6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24461,6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24461,6</w:t>
            </w:r>
          </w:p>
        </w:tc>
      </w:tr>
      <w:tr>
        <w:trPr>
          <w:trHeight w:val="12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бюджетінен берілген 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операциялар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капиталдарының құрылуы және өсуі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-136 743,2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/профицитті пайдалану/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136 743,2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 органдарының жоғары тұрған бюджет алдында қарыздарын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қолданылатын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 № 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бойынша 2012 жылға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673"/>
        <w:gridCol w:w="8033"/>
        <w:gridCol w:w="1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132306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132306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/селолардағы/, ауылдық /селолық/ округтердегі автомобиль жолдарының жұмыс істеуін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бюджеттің қаражаты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12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шегінде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 № 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464 003 000 "Жалпы білім беру" бағдарламасы бойынша сомаларды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713"/>
        <w:gridCol w:w="5193"/>
      </w:tblGrid>
      <w:tr>
        <w:trPr>
          <w:trHeight w:val="255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сомасы,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</w:p>
        </w:tc>
      </w:tr>
      <w:tr>
        <w:trPr>
          <w:trHeight w:val="42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1683420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84894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 № 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1 қаңтарына бюджеттік қаржының бос қалдықтары, 2011 жылы пайдаланылмаған республикалық және облыстық бюджеттен нысаналы трансферттерді қайтару есебінен аудан бюджетінің шығысы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733"/>
        <w:gridCol w:w="8133"/>
        <w:gridCol w:w="169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29320,5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бюджетті атқару және коммуналдық меншікті басқару саласындағы мемлекеттік саясатты іске асыру қызметтері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ауыл шаруашылығы және ветеринария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қызметі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жергілікті деңгейде құрылыс саласында қызметін қамтамасыз ету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 № 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Мақсатты арналуын сақтаумен 2011 жылы республикалық және облыстық бюджеттен бөлінген пайдаланылмаған (толық пайдаланылмаған) нысаналы даму трансферттер сомаларын 2012 жылы пайдалану (толық пайдалану)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813"/>
        <w:gridCol w:w="8233"/>
        <w:gridCol w:w="16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56224,1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2020-Жұмыспен қамту" бағдарламасы шегінде инженерлік-коммуникациялық инфрақұрылымдарды салу және (немесе) сатып алу және дамыту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