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87b2" w14:textId="b5c8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тіркелген салықтың бірыңғай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2012 жылғы 16 сәуірдегі N 3/3 шешімі. Солтүстік Қазақстан облысының Әділет департаментінде 2012 жылғы 28 сәуірде N 13-7-173 тіркелді. Күші жойылды - Солтүстік Қазақстан облысы Жамбыл ауданы мәслихатының 2018 жылғы 20 наурыздағы № 20/5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Жамбыл ауданы мәслихатының 20.03.2018 </w:t>
      </w:r>
      <w:r>
        <w:rPr>
          <w:rFonts w:ascii="Times New Roman"/>
          <w:b w:val="false"/>
          <w:i w:val="false"/>
          <w:color w:val="ff0000"/>
          <w:sz w:val="28"/>
        </w:rPr>
        <w:t>№ 20/5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№ 99-IV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ауданы аумағында қызмет ететін барлық салық төлеушілер үшін тіркелген салықтың бірыңғай ставкалары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III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 ауданы бойынша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бастығының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Мапенова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мәслихаттың 2012 жылғы 16 сәуірдегі № 3/3 шешiмiне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тіркелген салықтың бірыңғай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4144"/>
        <w:gridCol w:w="6358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бірлігіне ставкалардың 1 айлық мөлшері (айлық есептік көрсеткіштерінде)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компьютері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