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912e" w14:textId="ab29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Жамбыл ауданы бойынша субсидияланатын ауыл шаруашылығы басым дақылдарының әрбір түрлері бойынша егудің оңтайлы мерзімдері және субсидия алушылардың тізіміне қосуға өтініштерді ұсыну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әкімдігінің 2012 жылғы 23 сәуірдегі N 122 қаулысы. Солтүстік Қазақстан облысының Әділет департаментінде 2012 жылғы 2 мамырда N 13-7-174 тіркелді. Күші жойылды (Солтүстік Қазақстан облысы Жамбыл аудандық әкімдігінің 2013 жылғы 8 сәуірдегі N 02-05-1.4-2/336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Жамбыл аудандық әкімдігінің 08.04.2013 N 02-05-1.4-2/336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31–бабы 1–тармағы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 қаулысымен бекітілген Өсімдік шаруашылығы өнiмiнiң шығымдылығы мен сапасын арттыруға жергiлiктi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2012 жылы Жамбыл ауданы бойынша ауыл шаруашылығы дақылдарын себудің оңтайлы мерзімін жүргізу және субсидия алушылардың тізіміне енгізуге өтініш беру мерзімі аңықталсын.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С.Т. Баумағанбетовке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он күнтізбелік күн өткеннен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Ыбыраев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жылдың 23 сәуіріндегі № 122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Жамбыл ауданы бойынша субсидияланатын ауыл шаруашылығы басым дақылдарының әрбір түрлері бойынша егудің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1874"/>
        <w:gridCol w:w="2263"/>
        <w:gridCol w:w="2761"/>
        <w:gridCol w:w="2697"/>
        <w:gridCol w:w="1962"/>
      </w:tblGrid>
      <w:tr>
        <w:trPr>
          <w:trHeight w:val="8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өңірі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мерзімдері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</w:tr>
      <w:tr>
        <w:trPr>
          <w:trHeight w:val="270" w:hRule="atLeast"/>
        </w:trPr>
        <w:tc>
          <w:tcPr>
            <w:tcW w:w="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далалы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05 қыркүйек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қарабидай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05 қыркүйек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 орташа кеш, орташа пісетін сорттары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28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 орташа ерте пісетін сорты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01 маусым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25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- орташа кеш пісетін сорты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– орташа пісетін сорты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мамырдан 03 маусым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Сұлы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25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16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27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25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 кеш пісетін сорты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23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 орта пісетін сорты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25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дәстүрлі пар бойынша егу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20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минималды – нөлдік пар бойынша егу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28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мамырдан 27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күнбағыс тұқымы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18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мамырдан 27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31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сүрлемі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20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 өсімдіктері (судан шөбі, тары, итқонақ)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маусымдан 10 маусым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шөптер (түйе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жоңышқа, жоңышқа, еркекшөп, эспарцет, арпабас)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17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Пішендемеге бір жылғы шөптер (сиыржоңышқа +сұлы+арпа)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31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Пішендемеге бір жылғы шөптер (бұршақ +сұлы+арпа)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маусымнан 07 маусым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Пішендемеге бір жылғы шөптер (бұршақ+ азықтық тары)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маусымнан 10 маусым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Пішендемеге бір жылғы шөптер (бұршақ +сұлы+ суданка)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маусымнан 10 маусым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 (тұқым)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15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 (тұқым)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15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05 маусым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05 маусым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 қабат көшеті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10 маусым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 көшеті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мамырдан 10 маусым аралығы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</w:t>
            </w:r>
          </w:p>
        </w:tc>
      </w:tr>
      <w:tr>
        <w:trPr>
          <w:trHeight w:val="180" w:hRule="atLeast"/>
        </w:trPr>
        <w:tc>
          <w:tcPr>
            <w:tcW w:w="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далалық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05 қыркүйек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қарабидай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05 қыркүйек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 орташа кеш, орташа пісетін сорттары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31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 орташа ерте пісетін сорты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03 маусым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25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- орташа кеш пісетін сорты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– орташа пісетін сорты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мамырдан 03 маусым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25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мамырдан 17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27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25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 кеш пісетін сорты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23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 орта пісетін сорты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25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дәстүрлі пар бойынша егу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20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минималды – нөлдік пар бойынша егу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28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мамырдан 27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күнбағыс тұқымы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18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мамырдан 27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30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сүрлемі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20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 өсімдіктері (судан шөбі, тары, итқонақ)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маусымнан 10 маусым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шөптер (түйе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жоңышқа, жоңышқа, еркекшөп, эспарцет, арпабас)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17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Пішендемеге бір жылғы шөптер (сиыржоңышқа +сұлы+арпа)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31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Пішендемеге бір жылғы шөптер (бұршақ +сұлы+арпа)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маусымнан 07 маусым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Пішендемеге бір жылғы шөптер (бұршақ+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азықтық тары)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маусымнан 10 маусым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Пішендемеге бір жылғы шөптер (бұршақ +сұлы+ суданка)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маусымнан 10 маусым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 (тұқым)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15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 (тұқым)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15 мамыр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05 маусым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05 маусым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 қабат көшеті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10 маусым аралығы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 көшеті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мамырдан 10 маусым аралығы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