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79b6" w14:textId="d0e7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Жамбыл ауданының аудандық бюджеті туралы" аудандық мәслихаттың 2011 жылғы 21 желтоқсандағы N 40/1 шешіміне 
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6 тамыздағы N 5/2 шешімі. Солтүстік Қазақстан облысының Әділет департаментінде 2012 жылғы 21 тамызда N 13-7-177 тіркелді. Күші жойылды (Солтүстік Қазақстан облысы Жамбыл аудандық мәслихатының 2013 жылғы 3 сәуірдегі N 03-31/43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мәслихатының 03.04.2013 N 03-31/43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Жамбыл ауданының аудандық бюджеті туралы» аудандық мәслихаттың 2011 жылғы 21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қаңтар № 13-7-168 тіркелген, 2012 жылғы 10 ақпан № 7 «Ауыл арайы», 2012 жылғы 9 наурыз № 12 «Сельская новь» газеттерінде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2012-2014 жылдарға арналған аудандық бюджетті бекітілсін, соның ішінде 2012 жылға арналған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2 975 145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2 709 752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3 073 975,6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30 636,6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31 742,6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- 145 647,2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145 647,2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2012 жылға арналған ауданның жергілікті атқарушы органының резервісі – 2 300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2020 - Жұмыспен қамту бағдарламасы іс-шаралардың жүзеге асуына, соның ішінде – 23 102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субсидиялауға – 8 562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субсидияны ұсынуға –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мекенді жұмыспен қамту орталықтарының қызметін камтамасыз етуге – 10 184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3 345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«14. 2012 жылға аудандық бюджетте облыстық бюджеттен келесі көлемде нысаналы трансферттер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дамудың инвестициялық бағдарламаларына – 5 351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2 592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2020 - Жұмыспен қамту бағдарламасы шегінде тұрғын үй салу және (немесе) сатып алу және инженерлік-коммуникациялық инфрақұрылымды дамыту – 2 759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28 218 мың теңге - "Ұрпақ қоры" бағдарлама шегінде балатуушылықты ынталандыру үшін әлеуметтік көмек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3 000 мың теңге - өртке қарсы дабылды орнатуға, өрт сөндіру құралдарын сатып алуға, білім объектілер үшін ағаш жабындыларын өңдеу бойынша қызметтерге;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299 мың теңге - білім ұйымдарында бейнекөрініс аппараттарын сатып алу және орнату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4 000 мың теңге - жалпы орта білім және негізгі орта білім берудің мемлекеттік мекемелерінде химия кабинеттерін оқу жабдықтарымен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1 359 мың теңге - елдi мекендерде жер-шаруашылық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2 185 мың теңге – елді мекендердің шекарасын белгiлеу»;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8), 9)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Жамбыл ауданы Айтуар ауылында 80 орынға арналған мектеп салуға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ID-Phone қосу үшін – 434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V сессиясының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Лазарева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      Л. Топорова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Жамбыл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893"/>
        <w:gridCol w:w="7613"/>
        <w:gridCol w:w="2073"/>
      </w:tblGrid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2 975 145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2 709 752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913"/>
        <w:gridCol w:w="7593"/>
        <w:gridCol w:w="207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3073975,6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 (облыстық маңызы бар қала) бюджетін атқару және ауданның (облыстық маңызы бар қала) коммуналдық меншікті басқару саласындағы мемлекеттік саясатты іске асыру қызметтері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сомалардың толық жиналуын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 төтенше жағдайларды алдын алу және болдырмау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алдын алу бойынша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ұйымдарының тәрбиешілеріне және мұғалімдерге біліктілігіне қосымша төлем көлемін арттыру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1732795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БДО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 мемлекеттік саясатты жүзеге 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мемлекеттік мекемелерінде білім беру жүйесін 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ым-қимыл мамандарының қызмет көрсетуін, 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саласында мемлекеттік саясатты жүзеге 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бойынша ауылдық елді мекендерді дамыту шегінде объектілерді жөндеу және көркейту.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шегінде инженерлік коммуникациялық инфрақұрылымдардың дамуы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2020 - жұмыспен қамту Бағдарламасы шегінде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2020 - жұмыспен қамту Бағдарламасы бойынша ауылдық елді мекендерді дамыту шегінде объектілерді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Елді-мекендегі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/облыстық маңызы бар қала/ деңгейінде спорттық жарыстарын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/облыстық маңызы бар қала/ облыстық жарыстарына құрама команда мүшелерінің дайындалуы және қатысуы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 арқылы мемлекеттік ақпараттық саясатын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/қалалық/ кітапханалардың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дамыту, дене шынықтыру және спорт саласында ішкі саясатты жергілікті деңгейде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және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салаларында мемлекеттік саясатты жүзеге 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/биотермиялық шұңқырлардың/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құрылымы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ауыл шаруашылығы және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 мемлекеттік саясатты жүзеге 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өкілетті органдарының жергілікті қоры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 -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деңгейден мемлекеттік басқарма функцияларын жоғары тұрғанға беруге байланысты жоғары тұрған бюджетке мақсатты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ауылшаруашылығы және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-145 647,2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/профицитті пайдалану/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145 647,2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өкілді органдардың шешімдері бойынша азаматтардың жекелеген санаттарына берілетін әлеуметтік көмек - 451007000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3"/>
        <w:gridCol w:w="1573"/>
      </w:tblGrid>
      <w:tr>
        <w:trPr>
          <w:trHeight w:val="61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9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көрсету (монша және шаштараз қызметтеріне)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1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санаттарына санаторлық-курорттық емдеулеріне әлеуметтік көмек: Ұлы Отан соғысының қатысушыларына, оларға теңестірілген тұлғаларға,; Ұлы отан соғысының мүгедектеріне, оларға теңестірілген тұлғаларға; Ұлы отан соғысы жылдары қаза тапқан жауынгерлердің екінші қайта некеге тұрмаған жесірлеріне; ұлы отан соғысы жылдарындағы қайсарлық еңбегі және мінсіз әскери қызметі үшін бұрыңғы КСР кеңес Одағының ордендері және медальдарымен марапатталған тұлғаларға;; "Алтын алқа", "Күміс алқа" алқаларымен марапатталған немесе ертеде "Ардақты ана" атағын алған көп балалы аналарға; зейнеткер болып табылатын саяси қуғын-сүргіннен зардап шеккендерге; Социалистік Еңбек Ері және "Халық Қаһарманы" атағын иеленген тұлғаларға, мүгедектерге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9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және оларға қатысты әлеуметтік көмек көрсету тіспротездеу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9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тағаммен қамтамасыз ету үшін әлеуметтік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49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бағдарламасы бойынша балатуушылықты ынталандыру үшін әлеуметтік көмек көрсетуге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30548</w:t>
            </w:r>
          </w:p>
        </w:tc>
      </w:tr>
      <w:tr>
        <w:trPr>
          <w:trHeight w:val="315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 бойынша 2012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8253"/>
        <w:gridCol w:w="15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бойынша ауылдық елді мекендерді дамыту шегінде объектілерді жөндеу және абаттандыру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шегінде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