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e3ea1" w14:textId="40e3e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 білім бөлімінің көрсететін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әкімдігінің 2012 жылғы 31 шілдедегі N 202 қаулысы. Солтүстік Қазақстан облысының Әділет департаментінде 2012 жылғы 29 тамызда N 13-7-178 тіркелді. Күші жойылды - Солтүстік Қазақстан облысы Жамбыл аудандық әкімдігінің 2012 жылғы 7 қарашадағы N 310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Жамбыл аудандық әкімдігінің 2012.11.07 N 310 Қаулысымен</w:t>
      </w:r>
    </w:p>
    <w:bookmarkEnd w:id="0"/>
    <w:bookmarkStart w:name="z2" w:id="1"/>
    <w:p>
      <w:pPr>
        <w:spacing w:after="0"/>
        <w:ind w:left="0"/>
        <w:jc w:val="both"/>
      </w:pPr>
      <w:r>
        <w:rPr>
          <w:rFonts w:ascii="Times New Roman"/>
          <w:b w:val="false"/>
          <w:i w:val="false"/>
          <w:color w:val="000000"/>
          <w:sz w:val="28"/>
        </w:rPr>
        <w:t>      «Әкiмшiлiк рәсiмдер туралы» Қазақстан Республикасының 2000 жылғы 27 қарашадағы № 107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аудан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«Кәмелетке толмаған балаларға тиесілі тұрғын үй алаңын айырбастауға немесе сатуға рұқсат беру үшін нотариалды кеңсеге анықтамалар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«Қорғаншылық және қамқоршылық жөнінде анықтамалар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«Жетімдерді, ата-анасының қамқорлығынсыз қалған балаларды әлеуметтік қамсыздандыруға арналған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«Кәмелетке толмаған балаға тиесілі тұрғын үй кепілдігімен несие ресімдеу үшін банктерге рұқсаттар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 беруі» мемлекеттік қызмет </w:t>
      </w:r>
      <w:r>
        <w:rPr>
          <w:rFonts w:ascii="Times New Roman"/>
          <w:b w:val="false"/>
          <w:i w:val="false"/>
          <w:color w:val="000000"/>
          <w:sz w:val="28"/>
        </w:rPr>
        <w:t>регламенттері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«Жамбыл ауданының білім бөлімі» мемлекеттік мекемесінің бастығына жүктелсін.</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күнінен бастап он күнтізбелік күн өткеннен соң қолданысқа енгізіледі.</w:t>
      </w:r>
    </w:p>
    <w:bookmarkEnd w:id="1"/>
    <w:p>
      <w:pPr>
        <w:spacing w:after="0"/>
        <w:ind w:left="0"/>
        <w:jc w:val="both"/>
      </w:pPr>
      <w:r>
        <w:rPr>
          <w:rFonts w:ascii="Times New Roman"/>
          <w:b w:val="false"/>
          <w:i/>
          <w:color w:val="000000"/>
          <w:sz w:val="28"/>
        </w:rPr>
        <w:t>      Аудан әкімі С. Ыбыраев</w:t>
      </w:r>
    </w:p>
    <w:bookmarkStart w:name="z10"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xml:space="preserve">
2012 жылдың 31 шілдедегі № 202 </w:t>
      </w:r>
      <w:r>
        <w:br/>
      </w:r>
      <w:r>
        <w:rPr>
          <w:rFonts w:ascii="Times New Roman"/>
          <w:b w:val="false"/>
          <w:i w:val="false"/>
          <w:color w:val="000000"/>
          <w:sz w:val="28"/>
        </w:rPr>
        <w:t>
қаулысымен бекітілді</w:t>
      </w:r>
    </w:p>
    <w:bookmarkEnd w:id="2"/>
    <w:p>
      <w:pPr>
        <w:spacing w:after="0"/>
        <w:ind w:left="0"/>
        <w:jc w:val="left"/>
      </w:pPr>
      <w:r>
        <w:rPr>
          <w:rFonts w:ascii="Times New Roman"/>
          <w:b/>
          <w:i w:val="false"/>
          <w:color w:val="000000"/>
        </w:rPr>
        <w:t xml:space="preserve"> «Кәмелетке толмаған балаларға тиесілі тұрғын үй алаңын айырбастауға немесе сатуға рұқсат беру үшін нотариалдық кеңсеге анықтамалар беру»  мемлекеттік қызмет регламенті</w:t>
      </w:r>
    </w:p>
    <w:bookmarkStart w:name="z11" w:id="3"/>
    <w:p>
      <w:pPr>
        <w:spacing w:after="0"/>
        <w:ind w:left="0"/>
        <w:jc w:val="left"/>
      </w:pPr>
      <w:r>
        <w:rPr>
          <w:rFonts w:ascii="Times New Roman"/>
          <w:b/>
          <w:i w:val="false"/>
          <w:color w:val="000000"/>
        </w:rPr>
        <w:t xml:space="preserve"> 
1. Негізгі ұғымдар</w:t>
      </w:r>
    </w:p>
    <w:bookmarkEnd w:id="3"/>
    <w:p>
      <w:pPr>
        <w:spacing w:after="0"/>
        <w:ind w:left="0"/>
        <w:jc w:val="both"/>
      </w:pPr>
      <w:r>
        <w:rPr>
          <w:rFonts w:ascii="Times New Roman"/>
          <w:b w:val="false"/>
          <w:i w:val="false"/>
          <w:color w:val="000000"/>
          <w:sz w:val="28"/>
        </w:rPr>
        <w:t xml:space="preserve">      1. Осы «Кәмелетке толмаған балаларға тиесілі тұрғын үй алаңын айырбастауға немесе сатуға рұқсат беру үшін нотариалдық кеңсеге анықтамалар беру» мемлекеттік қызмет Регламентінде (бұдан әрі – Регламент) мынадай ұғымдар мен қысқартулар қолданылады: </w:t>
      </w:r>
      <w:r>
        <w:br/>
      </w:r>
      <w:r>
        <w:rPr>
          <w:rFonts w:ascii="Times New Roman"/>
          <w:b w:val="false"/>
          <w:i w:val="false"/>
          <w:color w:val="000000"/>
          <w:sz w:val="28"/>
        </w:rPr>
        <w:t xml:space="preserve">
      1) білім бөлімі – «Жамбыл ауданының білім бөлімі» мемлекеттік мекемесі; </w:t>
      </w:r>
      <w:r>
        <w:br/>
      </w:r>
      <w:r>
        <w:rPr>
          <w:rFonts w:ascii="Times New Roman"/>
          <w:b w:val="false"/>
          <w:i w:val="false"/>
          <w:color w:val="000000"/>
          <w:sz w:val="28"/>
        </w:rPr>
        <w:t>
      2) білім бөлімінің басшылығы – «Жамбыл ауданының білім бөлімі» мемлекеттік мекемесінің басшылығы;</w:t>
      </w:r>
      <w:r>
        <w:br/>
      </w:r>
      <w:r>
        <w:rPr>
          <w:rFonts w:ascii="Times New Roman"/>
          <w:b w:val="false"/>
          <w:i w:val="false"/>
          <w:color w:val="000000"/>
          <w:sz w:val="28"/>
        </w:rPr>
        <w:t xml:space="preserve">
      3) білім бөлімінің жауапты орындаушысы – лауазымдық нұсқаулыққа сәйкес міндеттер жүктелген «Жамбыл ауданының білім бөлімі» мемлекеттік мекемесінің маманы; </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оларды білім бөліміне тапсыруды жүзеге асыратын халыққа қызмет көрсету орталығының қызметкері.</w:t>
      </w:r>
      <w:r>
        <w:br/>
      </w:r>
      <w:r>
        <w:rPr>
          <w:rFonts w:ascii="Times New Roman"/>
          <w:b w:val="false"/>
          <w:i w:val="false"/>
          <w:color w:val="000000"/>
          <w:sz w:val="28"/>
        </w:rPr>
        <w:t>
      6) ХҚКО инспекторы – тұтынушыдан өтініштері мен құжаттарын қабылдауды жүзеге асыратын, сондай-ақ, құжаттарын беретін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Start w:name="z12" w:id="4"/>
    <w:p>
      <w:pPr>
        <w:spacing w:after="0"/>
        <w:ind w:left="0"/>
        <w:jc w:val="left"/>
      </w:pPr>
      <w:r>
        <w:rPr>
          <w:rFonts w:ascii="Times New Roman"/>
          <w:b/>
          <w:i w:val="false"/>
          <w:color w:val="000000"/>
        </w:rPr>
        <w:t xml:space="preserve"> 
2. Жалпы ережелер</w:t>
      </w:r>
    </w:p>
    <w:bookmarkEnd w:id="4"/>
    <w:bookmarkStart w:name="z13" w:id="5"/>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«Жамбыл ауданының білім бөлімі» мемлекеттік мекемесімен (бұдан әрі – білім бөлімі), сонымен қатар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тұтынушылардың мекенжайы бойынша Солтүстік Қазақстан облысы бойынша «Халыққа қызмет көрсету орталығы» республикалық мемлекеттік кәсіпорын филиалының Жамбыл аудандық бөлімі - тұрғылықты орны бойынша ХҚКО-мен арқылы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көрсетеледі. </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Республикасының 1997 жылғы 16 сәуірдегі Заңының 13-бабы </w:t>
      </w:r>
      <w:r>
        <w:rPr>
          <w:rFonts w:ascii="Times New Roman"/>
          <w:b w:val="false"/>
          <w:i w:val="false"/>
          <w:color w:val="000000"/>
          <w:sz w:val="28"/>
        </w:rPr>
        <w:t>3-тармағы</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xml:space="preserve"> және Қазақстан Республикасы Үкіметінің 2010 жылғы 26 ақпандағы № 140 қаулысымен бекітілген «Кәмелетке толмаған балаларға тиесілі тұрғын үй алаңын айырбастауға немесе сатуға рұқсат беру үшін нотариалдық кеңсеге анықтамалар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кәмелетке толмаған балаларға тиесілі тұрғын үй алаңын айырбастауға немесе сатуға рұқсат беру үшін нотариалдық кеңсеге анықтама беру (бұдан әрі – анықтама), немесе қызмет беруден бас тарту туралы дәлелді жауап болып табылады.</w:t>
      </w:r>
    </w:p>
    <w:bookmarkEnd w:id="5"/>
    <w:bookmarkStart w:name="z18" w:id="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
    <w:bookmarkStart w:name="z19" w:id="7"/>
    <w:p>
      <w:pPr>
        <w:spacing w:after="0"/>
        <w:ind w:left="0"/>
        <w:jc w:val="both"/>
      </w:pPr>
      <w:r>
        <w:rPr>
          <w:rFonts w:ascii="Times New Roman"/>
          <w:b w:val="false"/>
          <w:i w:val="false"/>
          <w:color w:val="000000"/>
          <w:sz w:val="28"/>
        </w:rPr>
        <w:t>      8. Мемлекеттік қызмет көрсету мәселелері бойынша, сонымен қатар мемлекеттік қызмет көрсету барысы туралы толық ақпарат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мекенжайлардағы білім бөлімі мен ХҚКО фойелерінде орналасқан стендтерінде, сондай-ақ білім бөлімінің www.roo-zhb.sko.kz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9. Мемлекеттік қызмет көрсету мерзімдері: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білім бөліміне тапсырған сәттен бастап (құжаттарды қабылдау және тапсыру күндері мемлекеттік қызмет көрсету мерзіміне кірмейді) бес жұмыс күнін құрайды:</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біреуін тұтынушы тарапынан ұсынылмауы;</w:t>
      </w:r>
      <w:r>
        <w:br/>
      </w:r>
      <w:r>
        <w:rPr>
          <w:rFonts w:ascii="Times New Roman"/>
          <w:b w:val="false"/>
          <w:i w:val="false"/>
          <w:color w:val="000000"/>
          <w:sz w:val="28"/>
        </w:rPr>
        <w:t>
      2) ХҚКО-на жүгінгенде – білім бөліміне жүгінгенде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пакетін толық ұсынбаған жағдайда, құжаттар пакетін алған соң бір жұмыс күні ішінде оларды бас тарту себебінің жазба негіздемесімен ХҚКО-на қайтарады. </w:t>
      </w:r>
      <w:r>
        <w:br/>
      </w:r>
      <w:r>
        <w:rPr>
          <w:rFonts w:ascii="Times New Roman"/>
          <w:b w:val="false"/>
          <w:i w:val="false"/>
          <w:color w:val="000000"/>
          <w:sz w:val="28"/>
        </w:rPr>
        <w:t>
</w:t>
      </w:r>
      <w:r>
        <w:rPr>
          <w:rFonts w:ascii="Times New Roman"/>
          <w:b w:val="false"/>
          <w:i w:val="false"/>
          <w:color w:val="000000"/>
          <w:sz w:val="28"/>
        </w:rPr>
        <w:t xml:space="preserve">
      11. Тұтынушыға мемлекеттік қызмет алу үшін барлық қажетті құжаттарды тапсырғанда беріледі: </w:t>
      </w:r>
      <w:r>
        <w:br/>
      </w:r>
      <w:r>
        <w:rPr>
          <w:rFonts w:ascii="Times New Roman"/>
          <w:b w:val="false"/>
          <w:i w:val="false"/>
          <w:color w:val="000000"/>
          <w:sz w:val="28"/>
        </w:rPr>
        <w:t xml:space="preserve">
      1) білім бөліміне жүгінгенде – тұтынушымен мемлекеттік қызмет алған күнінен тұратын барлық құжаттарды алғандығы туралы қолхат; </w:t>
      </w:r>
      <w:r>
        <w:br/>
      </w:r>
      <w:r>
        <w:rPr>
          <w:rFonts w:ascii="Times New Roman"/>
          <w:b w:val="false"/>
          <w:i w:val="false"/>
          <w:color w:val="000000"/>
          <w:sz w:val="28"/>
        </w:rPr>
        <w:t>
      2) ХҚКО-на жүгінгенде - сәйкесінше құжаттар тапсырылғаны туралы қолхат:</w:t>
      </w:r>
      <w:r>
        <w:br/>
      </w:r>
      <w:r>
        <w:rPr>
          <w:rFonts w:ascii="Times New Roman"/>
          <w:b w:val="false"/>
          <w:i w:val="false"/>
          <w:color w:val="000000"/>
          <w:sz w:val="28"/>
        </w:rPr>
        <w:t>
      1) сұрау салуды қабылдау нөмірі мен датасы;</w:t>
      </w:r>
      <w:r>
        <w:br/>
      </w:r>
      <w:r>
        <w:rPr>
          <w:rFonts w:ascii="Times New Roman"/>
          <w:b w:val="false"/>
          <w:i w:val="false"/>
          <w:color w:val="000000"/>
          <w:sz w:val="28"/>
        </w:rPr>
        <w:t>
      2) сұралатын мемлекеттік қызмет түрі;</w:t>
      </w:r>
      <w:r>
        <w:br/>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4) құжаттарды беру датасы, уақыты және орны;</w:t>
      </w:r>
      <w:r>
        <w:br/>
      </w:r>
      <w:r>
        <w:rPr>
          <w:rFonts w:ascii="Times New Roman"/>
          <w:b w:val="false"/>
          <w:i w:val="false"/>
          <w:color w:val="000000"/>
          <w:sz w:val="28"/>
        </w:rPr>
        <w:t>
      5) құжаттарды ресімдеуге өтінішті қабылдаған ХҚКО инспекторының тегі, аты, әкесінің аты көрсетілген.</w:t>
      </w:r>
      <w:r>
        <w:br/>
      </w:r>
      <w:r>
        <w:rPr>
          <w:rFonts w:ascii="Times New Roman"/>
          <w:b w:val="false"/>
          <w:i w:val="false"/>
          <w:color w:val="000000"/>
          <w:sz w:val="28"/>
        </w:rPr>
        <w:t>
      Егер тұтынушы құжаттарын алуға мерзімінде жүгінбеген жағдайда, білім бөлімі қаралған құжаттар мен дайын анықтамаларды екі ай бойына сақтайды.</w:t>
      </w:r>
      <w:r>
        <w:br/>
      </w:r>
      <w:r>
        <w:rPr>
          <w:rFonts w:ascii="Times New Roman"/>
          <w:b w:val="false"/>
          <w:i w:val="false"/>
          <w:color w:val="000000"/>
          <w:sz w:val="28"/>
        </w:rPr>
        <w:t>
      ХҚКО-на жүгінгенде – анықтама тұтынушы жеке жүгінгенде ғана беріледі.</w:t>
      </w:r>
      <w:r>
        <w:br/>
      </w:r>
      <w:r>
        <w:rPr>
          <w:rFonts w:ascii="Times New Roman"/>
          <w:b w:val="false"/>
          <w:i w:val="false"/>
          <w:color w:val="000000"/>
          <w:sz w:val="28"/>
        </w:rPr>
        <w:t>
</w:t>
      </w:r>
      <w:r>
        <w:rPr>
          <w:rFonts w:ascii="Times New Roman"/>
          <w:b w:val="false"/>
          <w:i w:val="false"/>
          <w:color w:val="000000"/>
          <w:sz w:val="28"/>
        </w:rPr>
        <w:t xml:space="preserve">
      12. Мемлекеттік қызмет алу үшін тұтынушыдан өтініш алған мерзімнен бастап және мемлекеттік қызмет нәтижесін беруге дейінгі мемлекеттік қызмет көрсету кезеңдері: </w:t>
      </w:r>
      <w:r>
        <w:br/>
      </w:r>
      <w:r>
        <w:rPr>
          <w:rFonts w:ascii="Times New Roman"/>
          <w:b w:val="false"/>
          <w:i w:val="false"/>
          <w:color w:val="000000"/>
          <w:sz w:val="28"/>
        </w:rPr>
        <w:t xml:space="preserve">
      білім бөлімі арқылы: </w:t>
      </w:r>
      <w:r>
        <w:br/>
      </w:r>
      <w:r>
        <w:rPr>
          <w:rFonts w:ascii="Times New Roman"/>
          <w:b w:val="false"/>
          <w:i w:val="false"/>
          <w:color w:val="000000"/>
          <w:sz w:val="28"/>
        </w:rPr>
        <w:t>
      1) тұтынушы білім бөлімінің жауапты маманына анықтама беру жөнінде өтініш береді, білім бөлімінің жауапты маманы өтінішті тіркейді және мемлекеттік қызмет тұтынушыға құжатты алу датасынан тұратын мемлекеттік қызмет алу үшін барлық құжаттарды алғаны туралы қолхат береді және құжаттарды білім бөлімі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белгілейді, бұрыштамасын салады және құжаттарды жауапты орындаушыға жібереді;</w:t>
      </w:r>
      <w:r>
        <w:br/>
      </w:r>
      <w:r>
        <w:rPr>
          <w:rFonts w:ascii="Times New Roman"/>
          <w:b w:val="false"/>
          <w:i w:val="false"/>
          <w:color w:val="000000"/>
          <w:sz w:val="28"/>
        </w:rPr>
        <w:t>
      3) білім бөлімінің жауапты орындаушысы келіп түскен құжаттарды  қарап, кәмелетке толмаған балаларға тиесілі тұрғын үй алаңын айырбастауға немесе сатуға рұқсат беру үшін нотариалдық кеңсеге анықтама (бұдан әрі - анықтама) немесе дәлелді бас тарту дайындайды, оны білім бөлімінің басшылығына қол қоюға жолдайды;</w:t>
      </w:r>
      <w:r>
        <w:br/>
      </w:r>
      <w:r>
        <w:rPr>
          <w:rFonts w:ascii="Times New Roman"/>
          <w:b w:val="false"/>
          <w:i w:val="false"/>
          <w:color w:val="000000"/>
          <w:sz w:val="28"/>
        </w:rPr>
        <w:t xml:space="preserve">
      4) білім бөлімі басшылығы анықтаманы немесе қызмет көрсетуден бас тарту туралы дәлелді жауапты қарайды, қол қояды; </w:t>
      </w:r>
      <w:r>
        <w:br/>
      </w:r>
      <w:r>
        <w:rPr>
          <w:rFonts w:ascii="Times New Roman"/>
          <w:b w:val="false"/>
          <w:i w:val="false"/>
          <w:color w:val="000000"/>
          <w:sz w:val="28"/>
        </w:rPr>
        <w:t>
      5) білім бөлімінің жауапты орындаушысы анықтама немесе қызмет көрсетуден бас тарту туралы дәлелді жауапты тіркейді және тұтынушыға береді.</w:t>
      </w:r>
      <w:r>
        <w:br/>
      </w:r>
      <w:r>
        <w:rPr>
          <w:rFonts w:ascii="Times New Roman"/>
          <w:b w:val="false"/>
          <w:i w:val="false"/>
          <w:color w:val="000000"/>
          <w:sz w:val="28"/>
        </w:rPr>
        <w:t>
</w:t>
      </w:r>
      <w:r>
        <w:rPr>
          <w:rFonts w:ascii="Times New Roman"/>
          <w:b w:val="false"/>
          <w:i w:val="false"/>
          <w:color w:val="000000"/>
          <w:sz w:val="28"/>
        </w:rPr>
        <w:t>
      ХҚКО арқылы:</w:t>
      </w:r>
      <w:r>
        <w:br/>
      </w:r>
      <w:r>
        <w:rPr>
          <w:rFonts w:ascii="Times New Roman"/>
          <w:b w:val="false"/>
          <w:i w:val="false"/>
          <w:color w:val="000000"/>
          <w:sz w:val="28"/>
        </w:rPr>
        <w:t>
      тұтынушы ХҚКО-на анықтама алу үшін өтініш береді;</w:t>
      </w:r>
      <w:r>
        <w:br/>
      </w:r>
      <w:r>
        <w:rPr>
          <w:rFonts w:ascii="Times New Roman"/>
          <w:b w:val="false"/>
          <w:i w:val="false"/>
          <w:color w:val="000000"/>
          <w:sz w:val="28"/>
        </w:rPr>
        <w:t>
      1) ХҚКО-ң инспекторы өтінішті тіркейді, тұтынушыға сәйкесінше құжаттарды қабылдағаны туралы қолхат береді және құжаттарды ХҚКО-ң жинақтау орталығының инспекторына тапсырады;</w:t>
      </w:r>
      <w:r>
        <w:br/>
      </w:r>
      <w:r>
        <w:rPr>
          <w:rFonts w:ascii="Times New Roman"/>
          <w:b w:val="false"/>
          <w:i w:val="false"/>
          <w:color w:val="000000"/>
          <w:sz w:val="28"/>
        </w:rPr>
        <w:t>
      2) ХҚКО-ң жинақтау орталығының инспекторы құжаттарды жинастырып, тізім құрады, құжаттарды білім бөліміне жібереді;</w:t>
      </w:r>
      <w:r>
        <w:br/>
      </w:r>
      <w:r>
        <w:rPr>
          <w:rFonts w:ascii="Times New Roman"/>
          <w:b w:val="false"/>
          <w:i w:val="false"/>
          <w:color w:val="000000"/>
          <w:sz w:val="28"/>
        </w:rPr>
        <w:t>
      3) білім бөлімінің жауапты орындаушысы алынған құжаттарға тіркеу жүргізеді және оларды білім бөлімінің басшылығына қарауға тапсырады;</w:t>
      </w:r>
      <w:r>
        <w:br/>
      </w:r>
      <w:r>
        <w:rPr>
          <w:rFonts w:ascii="Times New Roman"/>
          <w:b w:val="false"/>
          <w:i w:val="false"/>
          <w:color w:val="000000"/>
          <w:sz w:val="28"/>
        </w:rPr>
        <w:t>
      4) білім бөлімінің басшылығы келіп түскен құжаттармен танысады, жауапты орындаушыны белгілейді, бұрыштама жасап, құжаттарды білім бөлімінің жауапты орындаушысына жібереді;</w:t>
      </w:r>
      <w:r>
        <w:br/>
      </w:r>
      <w:r>
        <w:rPr>
          <w:rFonts w:ascii="Times New Roman"/>
          <w:b w:val="false"/>
          <w:i w:val="false"/>
          <w:color w:val="000000"/>
          <w:sz w:val="28"/>
        </w:rPr>
        <w:t>
      5) білім бөлімінің жауапты орындаушысы келіп түскен құжаттарды қарап, кәмелетке толмаған балаларға тиесілі тұрғын үй алаңын айырбастауға немесе сатуға рұқсат беру үшін нотариалдық кеңсеге анықтамалар немесе бас тарту туралы дәлелді жауап дайындайды, оны білім бөлімінің басшылығына қол қоюға жолдайды;</w:t>
      </w:r>
      <w:r>
        <w:br/>
      </w:r>
      <w:r>
        <w:rPr>
          <w:rFonts w:ascii="Times New Roman"/>
          <w:b w:val="false"/>
          <w:i w:val="false"/>
          <w:color w:val="000000"/>
          <w:sz w:val="28"/>
        </w:rPr>
        <w:t xml:space="preserve">
      6) білім бөлімі басшылығы анықтаманы немесе қызмет көрсетуден бас тарту туралы дәлелді жауапты қарайды, құжатқа қол қояды және жауапты орындаушыға тапсырады; </w:t>
      </w:r>
      <w:r>
        <w:br/>
      </w:r>
      <w:r>
        <w:rPr>
          <w:rFonts w:ascii="Times New Roman"/>
          <w:b w:val="false"/>
          <w:i w:val="false"/>
          <w:color w:val="000000"/>
          <w:sz w:val="28"/>
        </w:rPr>
        <w:t>
      7) білім бөлімінің жауапты орындаушысы анықтаманы немесе бас тарту туралы дәлелді жауапты тіркейді және мемлекеттік қызмет көрсету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7"/>
    <w:bookmarkStart w:name="z24" w:id="8"/>
    <w:p>
      <w:pPr>
        <w:spacing w:after="0"/>
        <w:ind w:left="0"/>
        <w:jc w:val="left"/>
      </w:pPr>
      <w:r>
        <w:rPr>
          <w:rFonts w:ascii="Times New Roman"/>
          <w:b/>
          <w:i w:val="false"/>
          <w:color w:val="000000"/>
        </w:rPr>
        <w:t xml:space="preserve"> 
4.Мемлекеттік қызмет көрсету процесінде әрекеттер (өзара әрекеттесу) тәртібін сипаттау</w:t>
      </w:r>
    </w:p>
    <w:bookmarkEnd w:id="8"/>
    <w:bookmarkStart w:name="z25" w:id="9"/>
    <w:p>
      <w:pPr>
        <w:spacing w:after="0"/>
        <w:ind w:left="0"/>
        <w:jc w:val="both"/>
      </w:pPr>
      <w:r>
        <w:rPr>
          <w:rFonts w:ascii="Times New Roman"/>
          <w:b w:val="false"/>
          <w:i w:val="false"/>
          <w:color w:val="000000"/>
          <w:sz w:val="28"/>
        </w:rPr>
        <w:t xml:space="preserve">      13. Тұтынушыға мемлекеттік қызметті алу үшін білім бөліміне немесе ХҚКО мынадай құжаттарды тапсыру қажет: </w:t>
      </w:r>
      <w:r>
        <w:br/>
      </w:r>
      <w:r>
        <w:rPr>
          <w:rFonts w:ascii="Times New Roman"/>
          <w:b w:val="false"/>
          <w:i w:val="false"/>
          <w:color w:val="000000"/>
          <w:sz w:val="28"/>
        </w:rPr>
        <w:t>
      1)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кәмелетке толмаған баланың екі ата-анасының (ерлі-зайыптылардың) немесе оларды алмастыратын адамдардың (қорғаншылар (қамқоршылар), патронат тәрбиешілер) өтініші;</w:t>
      </w:r>
      <w:r>
        <w:br/>
      </w:r>
      <w:r>
        <w:rPr>
          <w:rFonts w:ascii="Times New Roman"/>
          <w:b w:val="false"/>
          <w:i w:val="false"/>
          <w:color w:val="000000"/>
          <w:sz w:val="28"/>
        </w:rPr>
        <w:t>
      2) банк алдында міндеттерін тиісінше орындамаған жағдайда кепілді тұрғын үйді беру туралы екі ата-анасының (ерлі-зайыптылардың) немесе оларды алмастыратын адамдардың (қорғаншылар (қамқоршылар), патронат тәрбиешілер) нотариалдық куәландырған өтініші, кепілді тұрғын үйді беру туралы жақын туыстарының нотариалдық расталған өтініші;</w:t>
      </w:r>
      <w:r>
        <w:br/>
      </w:r>
      <w:r>
        <w:rPr>
          <w:rFonts w:ascii="Times New Roman"/>
          <w:b w:val="false"/>
          <w:i w:val="false"/>
          <w:color w:val="000000"/>
          <w:sz w:val="28"/>
        </w:rPr>
        <w:t>
      3) жылжымайтын мүлік құжаттарының түпнұсқалары мен көшірмелері (пәтер, үй, саяжай, жер телімі және т.б. (шарт, жылжымайтын мүлік құқықтарын мемлекеттік тіркеу туралы куәлік, мүліктің техникалық паспорты, тұрғылықты орны бойынша тіркелуін растайтын құжат (мекенжайлық анықтама, село және/немесе ауыл әкімдерінің анықтамасы);</w:t>
      </w:r>
      <w:r>
        <w:br/>
      </w:r>
      <w:r>
        <w:rPr>
          <w:rFonts w:ascii="Times New Roman"/>
          <w:b w:val="false"/>
          <w:i w:val="false"/>
          <w:color w:val="000000"/>
          <w:sz w:val="28"/>
        </w:rPr>
        <w:t>
      4) кәмелетке толмаған балаға қатысты екі ата-анасының (ерлі-зайыптылардың) немесе оларды алмастыратын адамдардың (қорғаншылар (қамқоршылар), патронат тәрбиешілер) жеке куәліктерінің түпнұсқалары мен көшірмелері;</w:t>
      </w:r>
      <w:r>
        <w:br/>
      </w:r>
      <w:r>
        <w:rPr>
          <w:rFonts w:ascii="Times New Roman"/>
          <w:b w:val="false"/>
          <w:i w:val="false"/>
          <w:color w:val="000000"/>
          <w:sz w:val="28"/>
        </w:rPr>
        <w:t>
      5) баланың (балалардың) туу туралы куәлігінің түпнұсқалары мен көшірмелері;</w:t>
      </w:r>
      <w:r>
        <w:br/>
      </w:r>
      <w:r>
        <w:rPr>
          <w:rFonts w:ascii="Times New Roman"/>
          <w:b w:val="false"/>
          <w:i w:val="false"/>
          <w:color w:val="000000"/>
          <w:sz w:val="28"/>
        </w:rPr>
        <w:t>
      6) неке туралы куәліктің түпнұсқасы мен көшірмесі;</w:t>
      </w:r>
      <w:r>
        <w:br/>
      </w:r>
      <w:r>
        <w:rPr>
          <w:rFonts w:ascii="Times New Roman"/>
          <w:b w:val="false"/>
          <w:i w:val="false"/>
          <w:color w:val="000000"/>
          <w:sz w:val="28"/>
        </w:rPr>
        <w:t>
      7) басқа да құжаттардың түпнұсқалары мен көшірмелері (некені бұзу туралы, қайтыс болуы туралы куәлік, некеге тұрмағандығын растайтын құжат, № 4 нысан бойынша анықтама (бала некеден тыс туылған жағдайда);</w:t>
      </w:r>
      <w:r>
        <w:br/>
      </w:r>
      <w:r>
        <w:rPr>
          <w:rFonts w:ascii="Times New Roman"/>
          <w:b w:val="false"/>
          <w:i w:val="false"/>
          <w:color w:val="000000"/>
          <w:sz w:val="28"/>
        </w:rPr>
        <w:t>
      8) ерлі-зайыптылардың біреуі болмаған жағдайда, оның мәміле ресімдеуді жасауға нотариуспен расталған сенімхаты.</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процесіне мынадай құрылымдық - 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xml:space="preserve">
      2) ХҚКО жинақтаушы бөлімінің инспекторы; </w:t>
      </w:r>
      <w:r>
        <w:br/>
      </w:r>
      <w:r>
        <w:rPr>
          <w:rFonts w:ascii="Times New Roman"/>
          <w:b w:val="false"/>
          <w:i w:val="false"/>
          <w:color w:val="000000"/>
          <w:sz w:val="28"/>
        </w:rPr>
        <w:t xml:space="preserve">
      3) білім бөлімінің жауапты маманы; </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p>
    <w:bookmarkEnd w:id="9"/>
    <w:bookmarkStart w:name="z28" w:id="10"/>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10"/>
    <w:bookmarkStart w:name="z29" w:id="11"/>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 және ХҚКО-ң лауазымды тұлғалары мен басшылары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11"/>
    <w:bookmarkStart w:name="z30" w:id="12"/>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нотариалдық кеңсеге</w:t>
      </w:r>
      <w:r>
        <w:br/>
      </w:r>
      <w:r>
        <w:rPr>
          <w:rFonts w:ascii="Times New Roman"/>
          <w:b w:val="false"/>
          <w:i w:val="false"/>
          <w:color w:val="000000"/>
          <w:sz w:val="28"/>
        </w:rPr>
        <w:t>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2"/>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1"/>
        <w:gridCol w:w="3020"/>
        <w:gridCol w:w="3689"/>
        <w:gridCol w:w="2197"/>
      </w:tblGrid>
      <w:tr>
        <w:trPr>
          <w:trHeight w:val="30" w:hRule="atLeast"/>
        </w:trPr>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ауданының білім бөлімі» мемлекеттік мекемесі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Пресновка селосы Шайкин көшесі 29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9.00-дан 18.00-ге дейін, түскі үзіліс сағат 13.00-14.00, демалыс күндері – сенбі және жексенбі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8-(71544)-2-10-39</w:t>
            </w:r>
          </w:p>
        </w:tc>
      </w:tr>
    </w:tbl>
    <w:bookmarkStart w:name="z31" w:id="13"/>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нотариалдық кеңсеге</w:t>
      </w:r>
      <w:r>
        <w:br/>
      </w:r>
      <w:r>
        <w:rPr>
          <w:rFonts w:ascii="Times New Roman"/>
          <w:b w:val="false"/>
          <w:i w:val="false"/>
          <w:color w:val="000000"/>
          <w:sz w:val="28"/>
        </w:rPr>
        <w:t>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3"/>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2813"/>
        <w:gridCol w:w="3053"/>
        <w:gridCol w:w="2133"/>
      </w:tblGrid>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қызмет көрсету орталығының атауы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Сотүстік Қазақстан облысы бойынша республикалық мемлекеттік кәсіпорны «Халыққа қызмет көрсету орталығы» филиалының Жамбыл ауданы бойынша бөлімі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Пресновка селосы Горький 10 «Г» оралымы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9.00-дан 19.00–ға дейін, демалыс – жексенбі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8-(71544)-2-29-16 </w:t>
            </w:r>
          </w:p>
        </w:tc>
      </w:tr>
    </w:tbl>
    <w:bookmarkStart w:name="z32" w:id="14"/>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нотариалдық кеңсеге</w:t>
      </w:r>
      <w:r>
        <w:br/>
      </w:r>
      <w:r>
        <w:rPr>
          <w:rFonts w:ascii="Times New Roman"/>
          <w:b w:val="false"/>
          <w:i w:val="false"/>
          <w:color w:val="000000"/>
          <w:sz w:val="28"/>
        </w:rPr>
        <w:t>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4"/>
    <w:p>
      <w:pPr>
        <w:spacing w:after="0"/>
        <w:ind w:left="0"/>
        <w:jc w:val="both"/>
      </w:pPr>
      <w:r>
        <w:rPr>
          <w:rFonts w:ascii="Times New Roman"/>
          <w:b w:val="false"/>
          <w:i w:val="false"/>
          <w:color w:val="000000"/>
          <w:sz w:val="28"/>
        </w:rPr>
        <w:t>Қазақстан Республикасы «Жамбыл ауданының білім бөлімі» ММ</w:t>
      </w:r>
    </w:p>
    <w:p>
      <w:pPr>
        <w:spacing w:after="0"/>
        <w:ind w:left="0"/>
        <w:jc w:val="both"/>
      </w:pPr>
      <w:r>
        <w:rPr>
          <w:rFonts w:ascii="Times New Roman"/>
          <w:b w:val="false"/>
          <w:i w:val="false"/>
          <w:color w:val="000000"/>
          <w:sz w:val="28"/>
        </w:rPr>
        <w:t>      Қорғаншылық және қамқоршылық органдары функцияларын өзіне қамтитын «Жамбыл ауданының білім бөлімі» ММ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24-баптарына</w:t>
      </w:r>
      <w:r>
        <w:rPr>
          <w:rFonts w:ascii="Times New Roman"/>
          <w:b w:val="false"/>
          <w:i w:val="false"/>
          <w:color w:val="000000"/>
          <w:sz w:val="28"/>
        </w:rPr>
        <w:t>, «Тұрғын үй қатынастары туралы» Қазақстан Республикасы Заңының 13-бабының </w:t>
      </w:r>
      <w:r>
        <w:rPr>
          <w:rFonts w:ascii="Times New Roman"/>
          <w:b w:val="false"/>
          <w:i w:val="false"/>
          <w:color w:val="000000"/>
          <w:sz w:val="28"/>
        </w:rPr>
        <w:t>3-тармағына</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128-баптарына</w:t>
      </w:r>
      <w:r>
        <w:rPr>
          <w:rFonts w:ascii="Times New Roman"/>
          <w:b w:val="false"/>
          <w:i w:val="false"/>
          <w:color w:val="000000"/>
          <w:sz w:val="28"/>
        </w:rPr>
        <w:t xml:space="preserve"> сәйкес, кәмелетке толмаған балалар мүддесіне әрекет ететін 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___________ үй № ___________ мекенжайындағы пәтерді _____________________ рұқсат береді.</w:t>
      </w:r>
    </w:p>
    <w:p>
      <w:pPr>
        <w:spacing w:after="0"/>
        <w:ind w:left="0"/>
        <w:jc w:val="both"/>
      </w:pPr>
      <w:r>
        <w:rPr>
          <w:rFonts w:ascii="Times New Roman"/>
          <w:b w:val="false"/>
          <w:i w:val="false"/>
          <w:color w:val="000000"/>
          <w:sz w:val="28"/>
        </w:rPr>
        <w:t>      Жамбыл ауданының білім</w:t>
      </w:r>
      <w:r>
        <w:br/>
      </w:r>
      <w:r>
        <w:rPr>
          <w:rFonts w:ascii="Times New Roman"/>
          <w:b w:val="false"/>
          <w:i w:val="false"/>
          <w:color w:val="000000"/>
          <w:sz w:val="28"/>
        </w:rPr>
        <w:t>
      бөлімінің бастығы                 __________ 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33" w:id="15"/>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нотариалдық кеңсеге</w:t>
      </w:r>
      <w:r>
        <w:br/>
      </w:r>
      <w:r>
        <w:rPr>
          <w:rFonts w:ascii="Times New Roman"/>
          <w:b w:val="false"/>
          <w:i w:val="false"/>
          <w:color w:val="000000"/>
          <w:sz w:val="28"/>
        </w:rPr>
        <w:t>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15"/>
    <w:p>
      <w:pPr>
        <w:spacing w:after="0"/>
        <w:ind w:left="0"/>
        <w:jc w:val="both"/>
      </w:pPr>
      <w:r>
        <w:rPr>
          <w:rFonts w:ascii="Times New Roman"/>
          <w:b w:val="false"/>
          <w:i w:val="false"/>
          <w:color w:val="000000"/>
          <w:sz w:val="28"/>
        </w:rPr>
        <w:t>«Жамбыл ауданының білім бөлімі» ММ</w:t>
      </w:r>
      <w:r>
        <w:br/>
      </w:r>
      <w:r>
        <w:rPr>
          <w:rFonts w:ascii="Times New Roman"/>
          <w:b w:val="false"/>
          <w:i w:val="false"/>
          <w:color w:val="000000"/>
          <w:sz w:val="28"/>
        </w:rPr>
        <w:t>
_________________________________________</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жеке басын куәландыратын құжат бойынша дәл)</w:t>
      </w:r>
      <w:r>
        <w:br/>
      </w:r>
      <w:r>
        <w:rPr>
          <w:rFonts w:ascii="Times New Roman"/>
          <w:b w:val="false"/>
          <w:i w:val="false"/>
          <w:color w:val="000000"/>
          <w:sz w:val="28"/>
        </w:rPr>
        <w:t>
___________________________________________</w:t>
      </w:r>
      <w:r>
        <w:br/>
      </w:r>
      <w:r>
        <w:rPr>
          <w:rFonts w:ascii="Times New Roman"/>
          <w:b w:val="false"/>
          <w:i w:val="false"/>
          <w:color w:val="000000"/>
          <w:sz w:val="28"/>
        </w:rPr>
        <w:t>
мекен-жайында тұратын, телефоны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 мекен-жайында орналасқан пәтерді ______________ мөлшерде ________________ мерзімге несие алу үшін сатуға (айырбастауға немесе сыйға тартуға) рұқсат беруіңізді сұраймыз.</w:t>
      </w:r>
    </w:p>
    <w:p>
      <w:pPr>
        <w:spacing w:after="0"/>
        <w:ind w:left="0"/>
        <w:jc w:val="both"/>
      </w:pPr>
      <w:r>
        <w:rPr>
          <w:rFonts w:ascii="Times New Roman"/>
          <w:b w:val="false"/>
          <w:i w:val="false"/>
          <w:color w:val="000000"/>
          <w:sz w:val="28"/>
        </w:rPr>
        <w:t>Балаларымыз:</w:t>
      </w:r>
    </w:p>
    <w:p>
      <w:pPr>
        <w:spacing w:after="0"/>
        <w:ind w:left="0"/>
        <w:jc w:val="both"/>
      </w:pPr>
      <w:r>
        <w:rPr>
          <w:rFonts w:ascii="Times New Roman"/>
          <w:b w:val="false"/>
          <w:i w:val="false"/>
          <w:color w:val="000000"/>
          <w:sz w:val="28"/>
        </w:rPr>
        <w:t>1. 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w:t>
      </w:r>
      <w:r>
        <w:br/>
      </w:r>
      <w:r>
        <w:rPr>
          <w:rFonts w:ascii="Times New Roman"/>
          <w:b w:val="false"/>
          <w:i w:val="false"/>
          <w:color w:val="000000"/>
          <w:sz w:val="28"/>
        </w:rPr>
        <w:t xml:space="preserve">
(балалардың Т.А.Ә., туған жылы, туу туралы куәліктің № көрсетіледі, 10 жастан асқан балалар қолдарын қойып, «келісемін» деген сөзді жазады) </w:t>
      </w:r>
    </w:p>
    <w:p>
      <w:pPr>
        <w:spacing w:after="0"/>
        <w:ind w:left="0"/>
        <w:jc w:val="both"/>
      </w:pPr>
      <w:r>
        <w:rPr>
          <w:rFonts w:ascii="Times New Roman"/>
          <w:b w:val="false"/>
          <w:i w:val="false"/>
          <w:color w:val="000000"/>
          <w:sz w:val="28"/>
        </w:rPr>
        <w:t>      Әкесі туралы мәліметтер 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 қолы___________________________</w:t>
      </w:r>
    </w:p>
    <w:p>
      <w:pPr>
        <w:spacing w:after="0"/>
        <w:ind w:left="0"/>
        <w:jc w:val="both"/>
      </w:pPr>
      <w:r>
        <w:rPr>
          <w:rFonts w:ascii="Times New Roman"/>
          <w:b w:val="false"/>
          <w:i w:val="false"/>
          <w:color w:val="000000"/>
          <w:sz w:val="28"/>
        </w:rPr>
        <w:t>Шешесі туралы мәліметтер 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 xml:space="preserve">______________________________ қолы ____________________________ </w:t>
      </w:r>
    </w:p>
    <w:p>
      <w:pPr>
        <w:spacing w:after="0"/>
        <w:ind w:left="0"/>
        <w:jc w:val="both"/>
      </w:pPr>
      <w:r>
        <w:rPr>
          <w:rFonts w:ascii="Times New Roman"/>
          <w:b w:val="false"/>
          <w:i w:val="false"/>
          <w:color w:val="000000"/>
          <w:sz w:val="28"/>
        </w:rPr>
        <w:t xml:space="preserve">Банктен келген хаттың №_______________________________________ </w:t>
      </w:r>
    </w:p>
    <w:p>
      <w:pPr>
        <w:spacing w:after="0"/>
        <w:ind w:left="0"/>
        <w:jc w:val="both"/>
      </w:pPr>
      <w:r>
        <w:rPr>
          <w:rFonts w:ascii="Times New Roman"/>
          <w:b w:val="false"/>
          <w:i w:val="false"/>
          <w:color w:val="000000"/>
          <w:sz w:val="28"/>
        </w:rPr>
        <w:t>Тұрғын үйден айырылған жағдайда балалар (қосымша алаңның мекен-жайы немесе балаларды өзіне алуға келісетін жақын туыстардың мекен-жайлары көрсетіледі) мекенжайында тұрады, «келешекте балаларды тұрғын үйсіз қалдырмауға міндеттенеміз» деген үзінді өз қолымен жазылады_________________________________________</w:t>
      </w:r>
    </w:p>
    <w:p>
      <w:pPr>
        <w:spacing w:after="0"/>
        <w:ind w:left="0"/>
        <w:jc w:val="both"/>
      </w:pPr>
      <w:r>
        <w:rPr>
          <w:rFonts w:ascii="Times New Roman"/>
          <w:b w:val="false"/>
          <w:i w:val="false"/>
          <w:color w:val="000000"/>
          <w:sz w:val="28"/>
        </w:rPr>
        <w:t>Күні «__» ____ ____ жыл Ерлі-зайыптылардың қолдары _____________</w:t>
      </w:r>
    </w:p>
    <w:bookmarkStart w:name="z34" w:id="16"/>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нотариалдық кеңсеге</w:t>
      </w:r>
      <w:r>
        <w:br/>
      </w:r>
      <w:r>
        <w:rPr>
          <w:rFonts w:ascii="Times New Roman"/>
          <w:b w:val="false"/>
          <w:i w:val="false"/>
          <w:color w:val="000000"/>
          <w:sz w:val="28"/>
        </w:rPr>
        <w:t>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16"/>
    <w:p>
      <w:pPr>
        <w:spacing w:after="0"/>
        <w:ind w:left="0"/>
        <w:jc w:val="left"/>
      </w:pPr>
      <w:r>
        <w:rPr>
          <w:rFonts w:ascii="Times New Roman"/>
          <w:b/>
          <w:i w:val="false"/>
          <w:color w:val="000000"/>
        </w:rPr>
        <w:t xml:space="preserve"> Әрбір ҚФЕ әкімшілік әрекеттердің (шаралардың)бірізділігі мен өзара әрекеттерін мәтіндік кестелік сипаттау</w:t>
      </w:r>
      <w:r>
        <w:br/>
      </w:r>
      <w:r>
        <w:rPr>
          <w:rFonts w:ascii="Times New Roman"/>
          <w:b/>
          <w:i w:val="false"/>
          <w:color w:val="000000"/>
        </w:rPr>
        <w:t>
1-кесте. 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0"/>
        <w:gridCol w:w="2033"/>
        <w:gridCol w:w="1991"/>
        <w:gridCol w:w="1969"/>
        <w:gridCol w:w="1991"/>
        <w:gridCol w:w="233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(жұмыс</w:t>
            </w:r>
            <w:r>
              <w:br/>
            </w:r>
            <w:r>
              <w:rPr>
                <w:rFonts w:ascii="Times New Roman"/>
                <w:b w:val="false"/>
                <w:i w:val="false"/>
                <w:color w:val="000000"/>
                <w:sz w:val="20"/>
              </w:rPr>
              <w:t>
барысы,</w:t>
            </w:r>
            <w:r>
              <w:br/>
            </w:r>
            <w:r>
              <w:rPr>
                <w:rFonts w:ascii="Times New Roman"/>
                <w:b w:val="false"/>
                <w:i w:val="false"/>
                <w:color w:val="000000"/>
                <w:sz w:val="20"/>
              </w:rPr>
              <w:t>
ағымы)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(процесс,</w:t>
            </w:r>
            <w:r>
              <w:br/>
            </w:r>
            <w:r>
              <w:rPr>
                <w:rFonts w:ascii="Times New Roman"/>
                <w:b w:val="false"/>
                <w:i w:val="false"/>
                <w:color w:val="000000"/>
                <w:sz w:val="20"/>
              </w:rPr>
              <w:t>
рәсім,</w:t>
            </w:r>
            <w:r>
              <w:br/>
            </w:r>
            <w:r>
              <w:rPr>
                <w:rFonts w:ascii="Times New Roman"/>
                <w:b w:val="false"/>
                <w:i w:val="false"/>
                <w:color w:val="000000"/>
                <w:sz w:val="20"/>
              </w:rPr>
              <w:t>
операция)</w:t>
            </w:r>
            <w:r>
              <w:br/>
            </w:r>
            <w:r>
              <w:rPr>
                <w:rFonts w:ascii="Times New Roman"/>
                <w:b w:val="false"/>
                <w:i w:val="false"/>
                <w:color w:val="000000"/>
                <w:sz w:val="20"/>
              </w:rPr>
              <w:t>
атауы және</w:t>
            </w:r>
            <w:r>
              <w:br/>
            </w:r>
            <w:r>
              <w:rPr>
                <w:rFonts w:ascii="Times New Roman"/>
                <w:b w:val="false"/>
                <w:i w:val="false"/>
                <w:color w:val="000000"/>
                <w:sz w:val="20"/>
              </w:rPr>
              <w:t>
олардың</w:t>
            </w:r>
            <w:r>
              <w:br/>
            </w:r>
            <w:r>
              <w:rPr>
                <w:rFonts w:ascii="Times New Roman"/>
                <w:b w:val="false"/>
                <w:i w:val="false"/>
                <w:color w:val="000000"/>
                <w:sz w:val="20"/>
              </w:rPr>
              <w:t>
сипаттамасы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қабыл</w:t>
            </w:r>
            <w:r>
              <w:br/>
            </w:r>
            <w:r>
              <w:rPr>
                <w:rFonts w:ascii="Times New Roman"/>
                <w:b w:val="false"/>
                <w:i w:val="false"/>
                <w:color w:val="000000"/>
                <w:sz w:val="20"/>
              </w:rPr>
              <w:t>
дау және</w:t>
            </w:r>
            <w:r>
              <w:br/>
            </w:r>
            <w:r>
              <w:rPr>
                <w:rFonts w:ascii="Times New Roman"/>
                <w:b w:val="false"/>
                <w:i w:val="false"/>
                <w:color w:val="000000"/>
                <w:sz w:val="20"/>
              </w:rPr>
              <w:t xml:space="preserve">
тіркеу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қарау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r>
              <w:br/>
            </w:r>
            <w:r>
              <w:rPr>
                <w:rFonts w:ascii="Times New Roman"/>
                <w:b w:val="false"/>
                <w:i w:val="false"/>
                <w:color w:val="000000"/>
                <w:sz w:val="20"/>
              </w:rPr>
              <w:t>
дайындау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қарау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(деректер,</w:t>
            </w:r>
            <w:r>
              <w:br/>
            </w:r>
            <w:r>
              <w:rPr>
                <w:rFonts w:ascii="Times New Roman"/>
                <w:b w:val="false"/>
                <w:i w:val="false"/>
                <w:color w:val="000000"/>
                <w:sz w:val="20"/>
              </w:rPr>
              <w:t>
құжат,</w:t>
            </w:r>
            <w:r>
              <w:br/>
            </w:r>
            <w:r>
              <w:rPr>
                <w:rFonts w:ascii="Times New Roman"/>
                <w:b w:val="false"/>
                <w:i w:val="false"/>
                <w:color w:val="000000"/>
                <w:sz w:val="20"/>
              </w:rPr>
              <w:t>
ұйымдастыру</w:t>
            </w:r>
            <w:r>
              <w:br/>
            </w:r>
            <w:r>
              <w:rPr>
                <w:rFonts w:ascii="Times New Roman"/>
                <w:b w:val="false"/>
                <w:i w:val="false"/>
                <w:color w:val="000000"/>
                <w:sz w:val="20"/>
              </w:rPr>
              <w:t>
шылық-өкім</w:t>
            </w:r>
            <w:r>
              <w:br/>
            </w:r>
            <w:r>
              <w:rPr>
                <w:rFonts w:ascii="Times New Roman"/>
                <w:b w:val="false"/>
                <w:i w:val="false"/>
                <w:color w:val="000000"/>
                <w:sz w:val="20"/>
              </w:rPr>
              <w:t>
дік шешім)</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w:t>
            </w:r>
            <w:r>
              <w:br/>
            </w:r>
            <w:r>
              <w:rPr>
                <w:rFonts w:ascii="Times New Roman"/>
                <w:b w:val="false"/>
                <w:i w:val="false"/>
                <w:color w:val="000000"/>
                <w:sz w:val="20"/>
              </w:rPr>
              <w:t>
түскен құ</w:t>
            </w:r>
            <w:r>
              <w:br/>
            </w:r>
            <w:r>
              <w:rPr>
                <w:rFonts w:ascii="Times New Roman"/>
                <w:b w:val="false"/>
                <w:i w:val="false"/>
                <w:color w:val="000000"/>
                <w:sz w:val="20"/>
              </w:rPr>
              <w:t>
жаттарды</w:t>
            </w:r>
            <w:r>
              <w:br/>
            </w:r>
            <w:r>
              <w:rPr>
                <w:rFonts w:ascii="Times New Roman"/>
                <w:b w:val="false"/>
                <w:i w:val="false"/>
                <w:color w:val="000000"/>
                <w:sz w:val="20"/>
              </w:rPr>
              <w:t>
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дай</w:t>
            </w:r>
            <w:r>
              <w:br/>
            </w:r>
            <w:r>
              <w:rPr>
                <w:rFonts w:ascii="Times New Roman"/>
                <w:b w:val="false"/>
                <w:i w:val="false"/>
                <w:color w:val="000000"/>
                <w:sz w:val="20"/>
              </w:rPr>
              <w:t>
ындауға</w:t>
            </w:r>
            <w:r>
              <w:br/>
            </w:r>
            <w:r>
              <w:rPr>
                <w:rFonts w:ascii="Times New Roman"/>
                <w:b w:val="false"/>
                <w:i w:val="false"/>
                <w:color w:val="000000"/>
                <w:sz w:val="20"/>
              </w:rPr>
              <w:t>
беру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w:t>
            </w:r>
            <w:r>
              <w:br/>
            </w:r>
            <w:r>
              <w:rPr>
                <w:rFonts w:ascii="Times New Roman"/>
                <w:b w:val="false"/>
                <w:i w:val="false"/>
                <w:color w:val="000000"/>
                <w:sz w:val="20"/>
              </w:rPr>
              <w:t>
қол қою</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және анық</w:t>
            </w:r>
            <w:r>
              <w:br/>
            </w:r>
            <w:r>
              <w:rPr>
                <w:rFonts w:ascii="Times New Roman"/>
                <w:b w:val="false"/>
                <w:i w:val="false"/>
                <w:color w:val="000000"/>
                <w:sz w:val="20"/>
              </w:rPr>
              <w:t>
тама беру</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беру</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xml:space="preserve">
мерзімі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 емес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w:t>
            </w:r>
            <w:r>
              <w:br/>
            </w:r>
            <w:r>
              <w:rPr>
                <w:rFonts w:ascii="Times New Roman"/>
                <w:b w:val="false"/>
                <w:i w:val="false"/>
                <w:color w:val="000000"/>
                <w:sz w:val="20"/>
              </w:rPr>
              <w:t>
күні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 емес</w:t>
            </w:r>
          </w:p>
        </w:tc>
      </w:tr>
      <w:tr>
        <w:trPr>
          <w:trHeight w:val="105"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w:t>
            </w:r>
            <w:r>
              <w:br/>
            </w:r>
            <w:r>
              <w:rPr>
                <w:rFonts w:ascii="Times New Roman"/>
                <w:b w:val="false"/>
                <w:i w:val="false"/>
                <w:color w:val="000000"/>
                <w:sz w:val="20"/>
              </w:rPr>
              <w:t xml:space="preserve">
нөмірі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6"/>
        <w:gridCol w:w="2581"/>
        <w:gridCol w:w="3040"/>
        <w:gridCol w:w="33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құрады және құжаттарды білім бөліміне жібереді</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 қолхат беру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1"/>
        <w:gridCol w:w="3243"/>
        <w:gridCol w:w="2535"/>
        <w:gridCol w:w="3161"/>
      </w:tblGrid>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орындау үшін жауапты орындаушыны белгілеу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анықтама немесе бас тарту туралы дәлелді жауап рәсімдеу</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xml:space="preserve">
өкімдік шешімі)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үшін құжаттарды басшылыққа жолдау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жауапты орындаушыға құжаттарды жіберу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1"/>
        <w:gridCol w:w="3124"/>
        <w:gridCol w:w="2539"/>
        <w:gridCol w:w="3146"/>
      </w:tblGrid>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бас Тарту туралы дәлелді жауап беру</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нәтижесін ХҚКО-на тапсыру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жауапты тұтынушыға беру туралы қолхат беру</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9"/>
        <w:gridCol w:w="2998"/>
        <w:gridCol w:w="3228"/>
        <w:gridCol w:w="3125"/>
      </w:tblGrid>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3-тобы </w:t>
            </w:r>
          </w:p>
          <w:p>
            <w:pPr>
              <w:spacing w:after="20"/>
              <w:ind w:left="20"/>
              <w:jc w:val="both"/>
            </w:pPr>
            <w:r>
              <w:rPr>
                <w:rFonts w:ascii="Times New Roman"/>
                <w:b w:val="false"/>
                <w:i w:val="false"/>
                <w:color w:val="000000"/>
                <w:sz w:val="20"/>
              </w:rPr>
              <w:t>Білім бөлімінің басшылығы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4-тобы </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әрекет. Құжаттарды қабылдау, қолхат беру, өтінішті тіркеу, құжаттарды білім бөліміне жіберу үшін ХҚКО-ның жинақтаушы бөліміне жолдау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w:t>
            </w:r>
          </w:p>
          <w:p>
            <w:pPr>
              <w:spacing w:after="20"/>
              <w:ind w:left="20"/>
              <w:jc w:val="both"/>
            </w:pPr>
            <w:r>
              <w:rPr>
                <w:rFonts w:ascii="Times New Roman"/>
                <w:b w:val="false"/>
                <w:i w:val="false"/>
                <w:color w:val="000000"/>
                <w:sz w:val="20"/>
              </w:rPr>
              <w:t xml:space="preserve">ХҚКО немесе тұтынушыдан өтініштерді қабылдау, тіркеу, өтініштерді білім бөлімі басшылығына жіберу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Бұрыштама жазу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 xml:space="preserve">Құжаттарды қарап, анықтамаға қол қою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әрекет. </w:t>
            </w:r>
          </w:p>
          <w:p>
            <w:pPr>
              <w:spacing w:after="20"/>
              <w:ind w:left="20"/>
              <w:jc w:val="both"/>
            </w:pPr>
            <w:r>
              <w:rPr>
                <w:rFonts w:ascii="Times New Roman"/>
                <w:b w:val="false"/>
                <w:i w:val="false"/>
                <w:color w:val="000000"/>
                <w:sz w:val="20"/>
              </w:rPr>
              <w:t xml:space="preserve">Анықтаманы ХҚКО немесе тұтынушыға тапсыру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Анықтаманы тұтынушыға беру</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2873"/>
        <w:gridCol w:w="3053"/>
        <w:gridCol w:w="2973"/>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ХҚКО-ның жинақтаушы бөліміне жолдау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w:t>
            </w:r>
          </w:p>
          <w:p>
            <w:pPr>
              <w:spacing w:after="20"/>
              <w:ind w:left="20"/>
              <w:jc w:val="both"/>
            </w:pPr>
            <w:r>
              <w:rPr>
                <w:rFonts w:ascii="Times New Roman"/>
                <w:b w:val="false"/>
                <w:i w:val="false"/>
                <w:color w:val="000000"/>
                <w:sz w:val="20"/>
              </w:rPr>
              <w:t xml:space="preserve">ХҚКО-дан немесе тұтынушыдан өтініш қабылдау, тіркеу, өтінішті білім бөлімінің басшылығына жіберу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 xml:space="preserve">Өтініштерді қарау, бұрыштама жазу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бас Тарту туралы дәлелді жауапты ресімдеу</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 xml:space="preserve">бас тарту туралы дәлелді жауапты ХҚКО немесе тұтынушыға тапсыру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 xml:space="preserve">бас тарту туралы дәлелді жауапты тұтынушыға беру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7"/>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нотариалдық кеңсеге</w:t>
      </w:r>
      <w:r>
        <w:br/>
      </w:r>
      <w:r>
        <w:rPr>
          <w:rFonts w:ascii="Times New Roman"/>
          <w:b w:val="false"/>
          <w:i w:val="false"/>
          <w:color w:val="000000"/>
          <w:sz w:val="28"/>
        </w:rPr>
        <w:t>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6-қосымша</w:t>
      </w:r>
    </w:p>
    <w:bookmarkEnd w:id="17"/>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66548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54800" cy="53340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іс-әрекеттерінің сипаттамасы</w:t>
      </w:r>
    </w:p>
    <w:p>
      <w:pPr>
        <w:spacing w:after="0"/>
        <w:ind w:left="0"/>
        <w:jc w:val="both"/>
      </w:pPr>
      <w:r>
        <w:drawing>
          <wp:inline distT="0" distB="0" distL="0" distR="0">
            <wp:extent cx="9601200" cy="582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601200" cy="5829300"/>
                    </a:xfrm>
                    <a:prstGeom prst="rect">
                      <a:avLst/>
                    </a:prstGeom>
                  </pic:spPr>
                </pic:pic>
              </a:graphicData>
            </a:graphic>
          </wp:inline>
        </w:drawing>
      </w:r>
    </w:p>
    <w:bookmarkStart w:name="z36" w:id="18"/>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2012 жылдың 31 шілдедегі № 202</w:t>
      </w:r>
      <w:r>
        <w:br/>
      </w:r>
      <w:r>
        <w:rPr>
          <w:rFonts w:ascii="Times New Roman"/>
          <w:b w:val="false"/>
          <w:i w:val="false"/>
          <w:color w:val="000000"/>
          <w:sz w:val="28"/>
        </w:rPr>
        <w:t>
қаулысымен бекітілді</w:t>
      </w:r>
    </w:p>
    <w:bookmarkEnd w:id="18"/>
    <w:p>
      <w:pPr>
        <w:spacing w:after="0"/>
        <w:ind w:left="0"/>
        <w:jc w:val="left"/>
      </w:pPr>
      <w:r>
        <w:rPr>
          <w:rFonts w:ascii="Times New Roman"/>
          <w:b/>
          <w:i w:val="false"/>
          <w:color w:val="000000"/>
        </w:rPr>
        <w:t xml:space="preserve"> «Қорғаншылық және қамқоршылық жөнінде анықтамалар беру» мемлекеттік қызмет регламенті</w:t>
      </w:r>
    </w:p>
    <w:bookmarkStart w:name="z37" w:id="19"/>
    <w:p>
      <w:pPr>
        <w:spacing w:after="0"/>
        <w:ind w:left="0"/>
        <w:jc w:val="left"/>
      </w:pPr>
      <w:r>
        <w:rPr>
          <w:rFonts w:ascii="Times New Roman"/>
          <w:b/>
          <w:i w:val="false"/>
          <w:color w:val="000000"/>
        </w:rPr>
        <w:t xml:space="preserve"> 
1. Негізгі ұғымдар</w:t>
      </w:r>
    </w:p>
    <w:bookmarkEnd w:id="19"/>
    <w:p>
      <w:pPr>
        <w:spacing w:after="0"/>
        <w:ind w:left="0"/>
        <w:jc w:val="both"/>
      </w:pPr>
      <w:r>
        <w:rPr>
          <w:rFonts w:ascii="Times New Roman"/>
          <w:b w:val="false"/>
          <w:i w:val="false"/>
          <w:color w:val="000000"/>
          <w:sz w:val="28"/>
        </w:rPr>
        <w:t xml:space="preserve">      1. Осы «Қорғаншылық және қамқоршылықжөнінде анықтамалар беру» мемлекеттік қызмет Регламентінде (бұдан әрі – Регламент) мынадай ұғымдар қолданылады: </w:t>
      </w:r>
      <w:r>
        <w:br/>
      </w:r>
      <w:r>
        <w:rPr>
          <w:rFonts w:ascii="Times New Roman"/>
          <w:b w:val="false"/>
          <w:i w:val="false"/>
          <w:color w:val="000000"/>
          <w:sz w:val="28"/>
        </w:rPr>
        <w:t xml:space="preserve">
      1) білім бөлімі – «Жамбыл ауданының білім бөлімі» мемлекеттік мекемесі; </w:t>
      </w:r>
      <w:r>
        <w:br/>
      </w:r>
      <w:r>
        <w:rPr>
          <w:rFonts w:ascii="Times New Roman"/>
          <w:b w:val="false"/>
          <w:i w:val="false"/>
          <w:color w:val="000000"/>
          <w:sz w:val="28"/>
        </w:rPr>
        <w:t>
      2) білім бөлімінің басшылығы – «Жамбыл ауданының білім бөлімі» мемлекеттік мекемесінің басшылығы;</w:t>
      </w:r>
      <w:r>
        <w:br/>
      </w:r>
      <w:r>
        <w:rPr>
          <w:rFonts w:ascii="Times New Roman"/>
          <w:b w:val="false"/>
          <w:i w:val="false"/>
          <w:color w:val="000000"/>
          <w:sz w:val="28"/>
        </w:rPr>
        <w:t xml:space="preserve">
      3) білім бөлімінің жауапты орындаушысы – лауазымдық нұсқаулыққа сәйкес міндеттер жүктелген «Жамбыл ауданының білім бөлімі» мемлекеттік мекемесінің маманы; </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оларды білім бөліміне тапсыруды жүзеге асыратын халыққа қызмет көрсету орталығының қызметкері.</w:t>
      </w:r>
      <w:r>
        <w:br/>
      </w:r>
      <w:r>
        <w:rPr>
          <w:rFonts w:ascii="Times New Roman"/>
          <w:b w:val="false"/>
          <w:i w:val="false"/>
          <w:color w:val="000000"/>
          <w:sz w:val="28"/>
        </w:rPr>
        <w:t>
      6) ХҚКО инспекторы – тұтынушыдан өтініштері мен құжаттарын қабылдауды жүзеге асыратын, сондай-ақ, құжаттарын беретін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Start w:name="z38" w:id="20"/>
    <w:p>
      <w:pPr>
        <w:spacing w:after="0"/>
        <w:ind w:left="0"/>
        <w:jc w:val="left"/>
      </w:pPr>
      <w:r>
        <w:rPr>
          <w:rFonts w:ascii="Times New Roman"/>
          <w:b/>
          <w:i w:val="false"/>
          <w:color w:val="000000"/>
        </w:rPr>
        <w:t xml:space="preserve"> 
2. Жалпы ережелер</w:t>
      </w:r>
    </w:p>
    <w:bookmarkEnd w:id="20"/>
    <w:bookmarkStart w:name="z39" w:id="21"/>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«Жамбыл ауданының білім бөлімі» мемлекеттік мекемесімен (бұдан әрі – білім бөлімі), сонымен қатар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тұтынушылардың мекенжайы бойынша Солтүстік Қазақстан облысы бойынша «Халыққа қызмет көрсету орталығы» республикалық мемлекеттік кәсіпорын филиалының Жамбыл аудандық бөлімі - тұрғылықты орны бойынша ХҚКО-мен арқылы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Республикасының 1997 жылғы 16 сәуірдегі Заңының 13-бабы </w:t>
      </w:r>
      <w:r>
        <w:rPr>
          <w:rFonts w:ascii="Times New Roman"/>
          <w:b w:val="false"/>
          <w:i w:val="false"/>
          <w:color w:val="000000"/>
          <w:sz w:val="28"/>
        </w:rPr>
        <w:t>3-тармағы</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xml:space="preserve"> және Қазақстан Республикасы Үкіметінің 2010 жылғы 26 ақпандағы № 140 қаулысымен бекітілген «Қамқорлық және қорғаншылық жөнінде анықтамалар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қамқорлық және қорғаншылық жөнінде анықтама беру (бұдан әрі – анықтама) немесе қызмет көрсетуден бас тарту туралы дәлелді жауап болып табылады.</w:t>
      </w:r>
    </w:p>
    <w:bookmarkEnd w:id="21"/>
    <w:bookmarkStart w:name="z44" w:id="22"/>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22"/>
    <w:bookmarkStart w:name="z45" w:id="23"/>
    <w:p>
      <w:pPr>
        <w:spacing w:after="0"/>
        <w:ind w:left="0"/>
        <w:jc w:val="both"/>
      </w:pPr>
      <w:r>
        <w:rPr>
          <w:rFonts w:ascii="Times New Roman"/>
          <w:b w:val="false"/>
          <w:i w:val="false"/>
          <w:color w:val="000000"/>
          <w:sz w:val="28"/>
        </w:rPr>
        <w:t>      8. Мемлекеттік қызмет көрсету мәселелері бойынша, сонымен қатар мемлекеттік қызмет көрсету барысы туралы толық ақпарат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мекенжайлардағы білім бөлімі мен ХҚКО фойелерінде орналасқан стендтерінде, сондай-ақ білім бөлімінің www.roo-zhb.sko.kz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9. ХҚКО және білім бөлімінде мемлекеттік қызмет көрсету мерзімдері: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біреуін тұтынушы тарапынан ұсынылмауы;</w:t>
      </w:r>
      <w:r>
        <w:br/>
      </w:r>
      <w:r>
        <w:rPr>
          <w:rFonts w:ascii="Times New Roman"/>
          <w:b w:val="false"/>
          <w:i w:val="false"/>
          <w:color w:val="000000"/>
          <w:sz w:val="28"/>
        </w:rPr>
        <w:t>
      2) ХҚКО-на жүгінгенде - білім бөліміне жүгінгенде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пакетін толық ұсынбаған жағдайда, құжаттар пакетін алған соң бір жұмыс күні ішінде оларды бас тарту себебінің жазба негіздемесімен ХҚКО-на қайтарады. </w:t>
      </w:r>
      <w:r>
        <w:br/>
      </w:r>
      <w:r>
        <w:rPr>
          <w:rFonts w:ascii="Times New Roman"/>
          <w:b w:val="false"/>
          <w:i w:val="false"/>
          <w:color w:val="000000"/>
          <w:sz w:val="28"/>
        </w:rPr>
        <w:t>
</w:t>
      </w:r>
      <w:r>
        <w:rPr>
          <w:rFonts w:ascii="Times New Roman"/>
          <w:b w:val="false"/>
          <w:i w:val="false"/>
          <w:color w:val="000000"/>
          <w:sz w:val="28"/>
        </w:rPr>
        <w:t>
      11. Тұтынушыға мемлекеттік қызмет алу үшін барлық қажетті құжаттарды тапсырғанда беріледі:</w:t>
      </w:r>
      <w:r>
        <w:br/>
      </w:r>
      <w:r>
        <w:rPr>
          <w:rFonts w:ascii="Times New Roman"/>
          <w:b w:val="false"/>
          <w:i w:val="false"/>
          <w:color w:val="000000"/>
          <w:sz w:val="28"/>
        </w:rPr>
        <w:t xml:space="preserve">
      1) білім бөліміне жүгінгенде – тұтынушымен мемлекеттік қызмет алған күнінен тұратын барлық құжаттарды алғандығы туралы қолхат; </w:t>
      </w:r>
      <w:r>
        <w:br/>
      </w:r>
      <w:r>
        <w:rPr>
          <w:rFonts w:ascii="Times New Roman"/>
          <w:b w:val="false"/>
          <w:i w:val="false"/>
          <w:color w:val="000000"/>
          <w:sz w:val="28"/>
        </w:rPr>
        <w:t>
      2) ХҚКО-на жүгінгенде - сәйкесінше құжаттар тапсырылғаны туралы қолхат:</w:t>
      </w:r>
      <w:r>
        <w:br/>
      </w:r>
      <w:r>
        <w:rPr>
          <w:rFonts w:ascii="Times New Roman"/>
          <w:b w:val="false"/>
          <w:i w:val="false"/>
          <w:color w:val="000000"/>
          <w:sz w:val="28"/>
        </w:rPr>
        <w:t>
      1) сұрау салуды қабылдау нөмірі мен датасы;</w:t>
      </w:r>
      <w:r>
        <w:br/>
      </w:r>
      <w:r>
        <w:rPr>
          <w:rFonts w:ascii="Times New Roman"/>
          <w:b w:val="false"/>
          <w:i w:val="false"/>
          <w:color w:val="000000"/>
          <w:sz w:val="28"/>
        </w:rPr>
        <w:t>
      2) сұралатын мемлекеттік қызмет түрі;</w:t>
      </w:r>
      <w:r>
        <w:br/>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4) құжаттарды беру датасы, уақыты және орны;</w:t>
      </w:r>
      <w:r>
        <w:br/>
      </w:r>
      <w:r>
        <w:rPr>
          <w:rFonts w:ascii="Times New Roman"/>
          <w:b w:val="false"/>
          <w:i w:val="false"/>
          <w:color w:val="000000"/>
          <w:sz w:val="28"/>
        </w:rPr>
        <w:t>
      5) құжаттарды ресімдеуге өтінішті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Егер тұтынушы құжаттарын алуға мерзімінде жүгінбеген жағдайда, білім бөлімі қаралған құжаттар мен дайын анықтамаларды екі ай бойына сақтайды.</w:t>
      </w:r>
      <w:r>
        <w:br/>
      </w:r>
      <w:r>
        <w:rPr>
          <w:rFonts w:ascii="Times New Roman"/>
          <w:b w:val="false"/>
          <w:i w:val="false"/>
          <w:color w:val="000000"/>
          <w:sz w:val="28"/>
        </w:rPr>
        <w:t>
      ХҚКО-на жүгінгенде – анықтама тұтынушы жеке жүгінгенде ғана беріледі.</w:t>
      </w:r>
      <w:r>
        <w:br/>
      </w:r>
      <w:r>
        <w:rPr>
          <w:rFonts w:ascii="Times New Roman"/>
          <w:b w:val="false"/>
          <w:i w:val="false"/>
          <w:color w:val="000000"/>
          <w:sz w:val="28"/>
        </w:rPr>
        <w:t>
</w:t>
      </w:r>
      <w:r>
        <w:rPr>
          <w:rFonts w:ascii="Times New Roman"/>
          <w:b w:val="false"/>
          <w:i w:val="false"/>
          <w:color w:val="000000"/>
          <w:sz w:val="28"/>
        </w:rPr>
        <w:t xml:space="preserve">
      12. Мемлекеттік қызмет алу үшін тұтынушыдан өтініш алған мерзімнен бастап және мемлекеттік қызмет нәтижесін беруге дейінгі мемлекеттік қызмет көрсету кезеңдері: </w:t>
      </w:r>
      <w:r>
        <w:br/>
      </w:r>
      <w:r>
        <w:rPr>
          <w:rFonts w:ascii="Times New Roman"/>
          <w:b w:val="false"/>
          <w:i w:val="false"/>
          <w:color w:val="000000"/>
          <w:sz w:val="28"/>
        </w:rPr>
        <w:t>
      білім бөлімі арқылы:</w:t>
      </w:r>
      <w:r>
        <w:br/>
      </w:r>
      <w:r>
        <w:rPr>
          <w:rFonts w:ascii="Times New Roman"/>
          <w:b w:val="false"/>
          <w:i w:val="false"/>
          <w:color w:val="000000"/>
          <w:sz w:val="28"/>
        </w:rPr>
        <w:t>
      1) тұтынушы білім бөлімінің жауапты маманына анықтама беру жөнінде өтініш береді, білім бөлімінің жауапты маманы өтінішті тіркейді және мемлекеттік қызмет тұтынушыға құжатты алу датасынан тұратын мемлекеттік қызмет алу үшін барлық құжаттарды алғаны туралы қолхат береді және құжаттарды білім бөлімі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белгілейді, бұрыштама салады және құжаттарды жауапты орындаушыға жібереді;</w:t>
      </w:r>
      <w:r>
        <w:br/>
      </w:r>
      <w:r>
        <w:rPr>
          <w:rFonts w:ascii="Times New Roman"/>
          <w:b w:val="false"/>
          <w:i w:val="false"/>
          <w:color w:val="000000"/>
          <w:sz w:val="28"/>
        </w:rPr>
        <w:t>
      3) білім бөлімінің жауапты орындаушысы келіп түскен құжаттарды қарап, қамқорлық және қорғаншылық жөнінде анықтама немесе, бас тарту туралы дәлелді жауап дайындайды, оны басшылыққа қол қоюға жібереді;</w:t>
      </w:r>
      <w:r>
        <w:br/>
      </w:r>
      <w:r>
        <w:rPr>
          <w:rFonts w:ascii="Times New Roman"/>
          <w:b w:val="false"/>
          <w:i w:val="false"/>
          <w:color w:val="000000"/>
          <w:sz w:val="28"/>
        </w:rPr>
        <w:t>
      4) білім бөлімі басшылығы анықтаманы немесе қызмет көрсетуден бас тарту туралы дәлелді жауапты қарайды, құжатқа қол қояды;</w:t>
      </w:r>
      <w:r>
        <w:br/>
      </w:r>
      <w:r>
        <w:rPr>
          <w:rFonts w:ascii="Times New Roman"/>
          <w:b w:val="false"/>
          <w:i w:val="false"/>
          <w:color w:val="000000"/>
          <w:sz w:val="28"/>
        </w:rPr>
        <w:t>
      5) білім бөлімінің жауапты орындаушысы тұтынушыға анықтама немесе қызмет көрсетуден бас тарту туралы дәлелді жауап береді.</w:t>
      </w:r>
      <w:r>
        <w:br/>
      </w:r>
      <w:r>
        <w:rPr>
          <w:rFonts w:ascii="Times New Roman"/>
          <w:b w:val="false"/>
          <w:i w:val="false"/>
          <w:color w:val="000000"/>
          <w:sz w:val="28"/>
        </w:rPr>
        <w:t>
</w:t>
      </w:r>
      <w:r>
        <w:rPr>
          <w:rFonts w:ascii="Times New Roman"/>
          <w:b w:val="false"/>
          <w:i w:val="false"/>
          <w:color w:val="000000"/>
          <w:sz w:val="28"/>
        </w:rPr>
        <w:t>
      ХҚКО арқылы:</w:t>
      </w:r>
      <w:r>
        <w:br/>
      </w:r>
      <w:r>
        <w:rPr>
          <w:rFonts w:ascii="Times New Roman"/>
          <w:b w:val="false"/>
          <w:i w:val="false"/>
          <w:color w:val="000000"/>
          <w:sz w:val="28"/>
        </w:rPr>
        <w:t>
      тұтынушы ХҚКО-на анықтама беру туралы өтініш береді;</w:t>
      </w:r>
      <w:r>
        <w:br/>
      </w:r>
      <w:r>
        <w:rPr>
          <w:rFonts w:ascii="Times New Roman"/>
          <w:b w:val="false"/>
          <w:i w:val="false"/>
          <w:color w:val="000000"/>
          <w:sz w:val="28"/>
        </w:rPr>
        <w:t>
      1) ХҚКО-ң инспекторы өтінішті тіркейді, тұтынушыға сәйкесінше құжаттарды қабылдағаны туралы қолхат береді және құжаттарды ХҚКО-ң жинақтау орталығының инспекторына тапсырады;</w:t>
      </w:r>
      <w:r>
        <w:br/>
      </w:r>
      <w:r>
        <w:rPr>
          <w:rFonts w:ascii="Times New Roman"/>
          <w:b w:val="false"/>
          <w:i w:val="false"/>
          <w:color w:val="000000"/>
          <w:sz w:val="28"/>
        </w:rPr>
        <w:t>
      2) ХҚКО-ң жинақтау орталығының инспекторы құжаттарды жинастырып, тізім құрады, құжаттарды білім бөліміне жібереді;</w:t>
      </w:r>
      <w:r>
        <w:br/>
      </w:r>
      <w:r>
        <w:rPr>
          <w:rFonts w:ascii="Times New Roman"/>
          <w:b w:val="false"/>
          <w:i w:val="false"/>
          <w:color w:val="000000"/>
          <w:sz w:val="28"/>
        </w:rPr>
        <w:t>
      3) білім бөлімінің жауапты орындаушысы алынған құжаттарды тіркейді және оларды білім бөлімінің басшылығына қарауға тапсырады;</w:t>
      </w:r>
      <w:r>
        <w:br/>
      </w:r>
      <w:r>
        <w:rPr>
          <w:rFonts w:ascii="Times New Roman"/>
          <w:b w:val="false"/>
          <w:i w:val="false"/>
          <w:color w:val="000000"/>
          <w:sz w:val="28"/>
        </w:rPr>
        <w:t>
      4) білім бөлімінің басшылығы келіп түскен құжаттармен танысады, жауапты орындаушыны анықтайды, бұрыштама салады және білім бөлімінің жауапты орындаушысына жібереді;</w:t>
      </w:r>
      <w:r>
        <w:br/>
      </w:r>
      <w:r>
        <w:rPr>
          <w:rFonts w:ascii="Times New Roman"/>
          <w:b w:val="false"/>
          <w:i w:val="false"/>
          <w:color w:val="000000"/>
          <w:sz w:val="28"/>
        </w:rPr>
        <w:t>
      5) білім бөлімінің жауапты орындаушысы анықтама алу үшін келіп түскен құжаттарын қарап, қамқорлық және қорғаншылық жөнінде анықтама немесе қызмет көрсетуден бас тарту туралы дәлелді жауап дайындайды, оны білім бөлімінің басшылығына қол қою үшін жолдайды;</w:t>
      </w:r>
      <w:r>
        <w:br/>
      </w:r>
      <w:r>
        <w:rPr>
          <w:rFonts w:ascii="Times New Roman"/>
          <w:b w:val="false"/>
          <w:i w:val="false"/>
          <w:color w:val="000000"/>
          <w:sz w:val="28"/>
        </w:rPr>
        <w:t xml:space="preserve">
      6) білім бөлімі басшылығы анықтаманы немесе қызмет көрсетуден бас тарту туралы дәлелді жауапты қарайды, құжатқа қол қояды және жауапты орындаушыға тапсырады; </w:t>
      </w:r>
      <w:r>
        <w:br/>
      </w:r>
      <w:r>
        <w:rPr>
          <w:rFonts w:ascii="Times New Roman"/>
          <w:b w:val="false"/>
          <w:i w:val="false"/>
          <w:color w:val="000000"/>
          <w:sz w:val="28"/>
        </w:rPr>
        <w:t>
      7) білім бөлімінің жауапты орындаушысы мемлекеттік қызмет көрсетудің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23"/>
    <w:bookmarkStart w:name="z50" w:id="24"/>
    <w:p>
      <w:pPr>
        <w:spacing w:after="0"/>
        <w:ind w:left="0"/>
        <w:jc w:val="left"/>
      </w:pPr>
      <w:r>
        <w:rPr>
          <w:rFonts w:ascii="Times New Roman"/>
          <w:b/>
          <w:i w:val="false"/>
          <w:color w:val="000000"/>
        </w:rPr>
        <w:t xml:space="preserve"> 
4. Мемлекеттік қызмет көрсету процесінде әрекеттер (өзара әрекеттесу) тәртібін сипаттау</w:t>
      </w:r>
    </w:p>
    <w:bookmarkEnd w:id="24"/>
    <w:bookmarkStart w:name="z51" w:id="25"/>
    <w:p>
      <w:pPr>
        <w:spacing w:after="0"/>
        <w:ind w:left="0"/>
        <w:jc w:val="both"/>
      </w:pPr>
      <w:r>
        <w:rPr>
          <w:rFonts w:ascii="Times New Roman"/>
          <w:b w:val="false"/>
          <w:i w:val="false"/>
          <w:color w:val="000000"/>
          <w:sz w:val="28"/>
        </w:rPr>
        <w:t>      13. Мемлекеттік қызмет алу үшін тұтынушы қажетті құжаттарды білім бөліміне және ХҚКО келесі құжаттарды тапсырады:</w:t>
      </w:r>
      <w:r>
        <w:br/>
      </w:r>
      <w:r>
        <w:rPr>
          <w:rFonts w:ascii="Times New Roman"/>
          <w:b w:val="false"/>
          <w:i w:val="false"/>
          <w:color w:val="000000"/>
          <w:sz w:val="28"/>
        </w:rPr>
        <w:t>
      1) қамқоршы (қорғаншы) тағайындау туралы жергілікті атқарушы органдары шешімінің көшірмесі;</w:t>
      </w:r>
      <w:r>
        <w:br/>
      </w:r>
      <w:r>
        <w:rPr>
          <w:rFonts w:ascii="Times New Roman"/>
          <w:b w:val="false"/>
          <w:i w:val="false"/>
          <w:color w:val="000000"/>
          <w:sz w:val="28"/>
        </w:rPr>
        <w:t>
      2) қамқоршының (қорғаншының) жеке куәлігінің түпнұсқасы мен көшірмесі;</w:t>
      </w:r>
      <w:r>
        <w:br/>
      </w:r>
      <w:r>
        <w:rPr>
          <w:rFonts w:ascii="Times New Roman"/>
          <w:b w:val="false"/>
          <w:i w:val="false"/>
          <w:color w:val="000000"/>
          <w:sz w:val="28"/>
        </w:rPr>
        <w:t>
      3) баланың жеке тұлғасын растайтын құжаттың түпнұсқасы мен көшірмесі;</w:t>
      </w:r>
      <w:r>
        <w:br/>
      </w:r>
      <w:r>
        <w:rPr>
          <w:rFonts w:ascii="Times New Roman"/>
          <w:b w:val="false"/>
          <w:i w:val="false"/>
          <w:color w:val="000000"/>
          <w:sz w:val="28"/>
        </w:rPr>
        <w:t>
      4) тұрғылықты орнынан анықтама.</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xml:space="preserve">
      14. Мемлекеттік қызмет көрсету процесіне мынадай құрылымдық - 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xml:space="preserve">
      2) ХҚКО жинақтаушы бөлімінің инспекторы; </w:t>
      </w:r>
      <w:r>
        <w:br/>
      </w:r>
      <w:r>
        <w:rPr>
          <w:rFonts w:ascii="Times New Roman"/>
          <w:b w:val="false"/>
          <w:i w:val="false"/>
          <w:color w:val="000000"/>
          <w:sz w:val="28"/>
        </w:rPr>
        <w:t xml:space="preserve">
      3) білім бөлімінің жауапты маманы; </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25"/>
    <w:bookmarkStart w:name="z54" w:id="26"/>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26"/>
    <w:bookmarkStart w:name="z55" w:id="27"/>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 және ХҚКО-ң лауазымды тұлғалары мен басшылары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27"/>
    <w:bookmarkStart w:name="z56" w:id="28"/>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28"/>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1"/>
        <w:gridCol w:w="3020"/>
        <w:gridCol w:w="3689"/>
        <w:gridCol w:w="2197"/>
      </w:tblGrid>
      <w:tr>
        <w:trPr>
          <w:trHeight w:val="30" w:hRule="atLeast"/>
        </w:trPr>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ауданының білім бөлімі» мемлекеттік мекемесі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Пресновка селосы Шайкин көшесі 29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9.00-дан 18.00-ге дейін, түскі үзіліс сағат 13.00-14.00, демалыс күндері – сенбі және жексенбі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8-(71544)-2-10-39</w:t>
            </w:r>
          </w:p>
        </w:tc>
      </w:tr>
    </w:tbl>
    <w:bookmarkStart w:name="z57" w:id="29"/>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29"/>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2813"/>
        <w:gridCol w:w="3053"/>
        <w:gridCol w:w="2133"/>
      </w:tblGrid>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қызмет көрсету орталығының атауы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Сотүстік Қазақстан облысы бойынша республикалық мемлекеттік кәсіпорны «Халыққа қызмет көрсету орталығы» филиалының Жамбыл ауданы бойынша бөлімі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Пресновка селосы Горький 10 «Г» оралымы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9.00-дан 19.00–ға дейін, демалыс – жексенбі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8-(71544)-2-29-16 </w:t>
            </w:r>
          </w:p>
        </w:tc>
      </w:tr>
    </w:tbl>
    <w:bookmarkStart w:name="z58" w:id="30"/>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30"/>
    <w:p>
      <w:pPr>
        <w:spacing w:after="0"/>
        <w:ind w:left="0"/>
        <w:jc w:val="left"/>
      </w:pPr>
      <w:r>
        <w:rPr>
          <w:rFonts w:ascii="Times New Roman"/>
          <w:b/>
          <w:i w:val="false"/>
          <w:color w:val="000000"/>
        </w:rPr>
        <w:t xml:space="preserve"> № _________АНЫҚТАМА</w:t>
      </w:r>
    </w:p>
    <w:p>
      <w:pPr>
        <w:spacing w:after="0"/>
        <w:ind w:left="0"/>
        <w:jc w:val="both"/>
      </w:pPr>
      <w:r>
        <w:rPr>
          <w:rFonts w:ascii="Times New Roman"/>
          <w:b w:val="false"/>
          <w:i w:val="false"/>
          <w:color w:val="000000"/>
          <w:sz w:val="28"/>
        </w:rPr>
        <w:t>      Осы анықтама _______________________________________ қаласы</w:t>
      </w:r>
    </w:p>
    <w:p>
      <w:pPr>
        <w:spacing w:after="0"/>
        <w:ind w:left="0"/>
        <w:jc w:val="both"/>
      </w:pPr>
      <w:r>
        <w:rPr>
          <w:rFonts w:ascii="Times New Roman"/>
          <w:b w:val="false"/>
          <w:i w:val="false"/>
          <w:color w:val="000000"/>
          <w:sz w:val="28"/>
        </w:rPr>
        <w:t>_________________________ көшесі,№__ үй, №__ пәтерде тұратын азамат (азаматша) _________________________________________________</w:t>
      </w:r>
    </w:p>
    <w:p>
      <w:pPr>
        <w:spacing w:after="0"/>
        <w:ind w:left="0"/>
        <w:jc w:val="both"/>
      </w:pPr>
      <w:r>
        <w:rPr>
          <w:rFonts w:ascii="Times New Roman"/>
          <w:b w:val="false"/>
          <w:i w:val="false"/>
          <w:color w:val="000000"/>
          <w:sz w:val="28"/>
        </w:rPr>
        <w:t>ол шын мәнінде (қала, аудан) әкімінің 200__ жылғы «__» _______ № ______ шешіміне сәйкес 19__ жылғы «__» _________ туылған __________________________________________________________________</w:t>
      </w:r>
    </w:p>
    <w:p>
      <w:pPr>
        <w:spacing w:after="0"/>
        <w:ind w:left="0"/>
        <w:jc w:val="both"/>
      </w:pPr>
      <w:r>
        <w:rPr>
          <w:rFonts w:ascii="Times New Roman"/>
          <w:b w:val="false"/>
          <w:i w:val="false"/>
          <w:color w:val="000000"/>
          <w:sz w:val="28"/>
        </w:rPr>
        <w:t>және оның мүлкіне (мүлкінің тізімдемесі істе тігулі, мүлкі жоқ) қорғаншы (қамқоршы) болып тағайындалды.</w:t>
      </w:r>
    </w:p>
    <w:p>
      <w:pPr>
        <w:spacing w:after="0"/>
        <w:ind w:left="0"/>
        <w:jc w:val="both"/>
      </w:pPr>
      <w:r>
        <w:rPr>
          <w:rFonts w:ascii="Times New Roman"/>
          <w:b w:val="false"/>
          <w:i w:val="false"/>
          <w:color w:val="000000"/>
          <w:sz w:val="28"/>
        </w:rPr>
        <w:t>Қорғаншыға (қамқоршыға) қамқорлыққа алынушыны тәрбиелеу, оқыту, қоғамдық пайдалы қызметке даярлау және оның жеке мүліктік құқықтарын қорғау және сақтау, сотта және барлық мемлекеттік мекемелерде арнайы өкілеттіксіз оның өкілі болу туралы міндеті жүктеледі.</w:t>
      </w:r>
    </w:p>
    <w:p>
      <w:pPr>
        <w:spacing w:after="0"/>
        <w:ind w:left="0"/>
        <w:jc w:val="both"/>
      </w:pPr>
      <w:r>
        <w:rPr>
          <w:rFonts w:ascii="Times New Roman"/>
          <w:b w:val="false"/>
          <w:i w:val="false"/>
          <w:color w:val="000000"/>
          <w:sz w:val="28"/>
        </w:rPr>
        <w:t>      Жамбыл ауданының білім</w:t>
      </w:r>
      <w:r>
        <w:br/>
      </w:r>
      <w:r>
        <w:rPr>
          <w:rFonts w:ascii="Times New Roman"/>
          <w:b w:val="false"/>
          <w:i w:val="false"/>
          <w:color w:val="000000"/>
          <w:sz w:val="28"/>
        </w:rPr>
        <w:t>
      бөлімінің бастығы         _______________ 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59" w:id="31"/>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31"/>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1-кесте. 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0"/>
        <w:gridCol w:w="2033"/>
        <w:gridCol w:w="1991"/>
        <w:gridCol w:w="1969"/>
        <w:gridCol w:w="1991"/>
        <w:gridCol w:w="233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(жұмыс</w:t>
            </w:r>
            <w:r>
              <w:br/>
            </w:r>
            <w:r>
              <w:rPr>
                <w:rFonts w:ascii="Times New Roman"/>
                <w:b w:val="false"/>
                <w:i w:val="false"/>
                <w:color w:val="000000"/>
                <w:sz w:val="20"/>
              </w:rPr>
              <w:t>
барысы,</w:t>
            </w:r>
            <w:r>
              <w:br/>
            </w:r>
            <w:r>
              <w:rPr>
                <w:rFonts w:ascii="Times New Roman"/>
                <w:b w:val="false"/>
                <w:i w:val="false"/>
                <w:color w:val="000000"/>
                <w:sz w:val="20"/>
              </w:rPr>
              <w:t>
ағымы)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(процесс,</w:t>
            </w:r>
            <w:r>
              <w:br/>
            </w:r>
            <w:r>
              <w:rPr>
                <w:rFonts w:ascii="Times New Roman"/>
                <w:b w:val="false"/>
                <w:i w:val="false"/>
                <w:color w:val="000000"/>
                <w:sz w:val="20"/>
              </w:rPr>
              <w:t>
рәсім,</w:t>
            </w:r>
            <w:r>
              <w:br/>
            </w:r>
            <w:r>
              <w:rPr>
                <w:rFonts w:ascii="Times New Roman"/>
                <w:b w:val="false"/>
                <w:i w:val="false"/>
                <w:color w:val="000000"/>
                <w:sz w:val="20"/>
              </w:rPr>
              <w:t>
операция)</w:t>
            </w:r>
            <w:r>
              <w:br/>
            </w:r>
            <w:r>
              <w:rPr>
                <w:rFonts w:ascii="Times New Roman"/>
                <w:b w:val="false"/>
                <w:i w:val="false"/>
                <w:color w:val="000000"/>
                <w:sz w:val="20"/>
              </w:rPr>
              <w:t>
атауы және</w:t>
            </w:r>
            <w:r>
              <w:br/>
            </w:r>
            <w:r>
              <w:rPr>
                <w:rFonts w:ascii="Times New Roman"/>
                <w:b w:val="false"/>
                <w:i w:val="false"/>
                <w:color w:val="000000"/>
                <w:sz w:val="20"/>
              </w:rPr>
              <w:t>
олардың</w:t>
            </w:r>
            <w:r>
              <w:br/>
            </w:r>
            <w:r>
              <w:rPr>
                <w:rFonts w:ascii="Times New Roman"/>
                <w:b w:val="false"/>
                <w:i w:val="false"/>
                <w:color w:val="000000"/>
                <w:sz w:val="20"/>
              </w:rPr>
              <w:t>
сипаттамасы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қабыл</w:t>
            </w:r>
            <w:r>
              <w:br/>
            </w:r>
            <w:r>
              <w:rPr>
                <w:rFonts w:ascii="Times New Roman"/>
                <w:b w:val="false"/>
                <w:i w:val="false"/>
                <w:color w:val="000000"/>
                <w:sz w:val="20"/>
              </w:rPr>
              <w:t>
дау және</w:t>
            </w:r>
            <w:r>
              <w:br/>
            </w:r>
            <w:r>
              <w:rPr>
                <w:rFonts w:ascii="Times New Roman"/>
                <w:b w:val="false"/>
                <w:i w:val="false"/>
                <w:color w:val="000000"/>
                <w:sz w:val="20"/>
              </w:rPr>
              <w:t xml:space="preserve">
тіркеу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қарау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r>
              <w:br/>
            </w:r>
            <w:r>
              <w:rPr>
                <w:rFonts w:ascii="Times New Roman"/>
                <w:b w:val="false"/>
                <w:i w:val="false"/>
                <w:color w:val="000000"/>
                <w:sz w:val="20"/>
              </w:rPr>
              <w:t>
дайындау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қарау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(деректер,</w:t>
            </w:r>
            <w:r>
              <w:br/>
            </w:r>
            <w:r>
              <w:rPr>
                <w:rFonts w:ascii="Times New Roman"/>
                <w:b w:val="false"/>
                <w:i w:val="false"/>
                <w:color w:val="000000"/>
                <w:sz w:val="20"/>
              </w:rPr>
              <w:t>
құжат,</w:t>
            </w:r>
            <w:r>
              <w:br/>
            </w:r>
            <w:r>
              <w:rPr>
                <w:rFonts w:ascii="Times New Roman"/>
                <w:b w:val="false"/>
                <w:i w:val="false"/>
                <w:color w:val="000000"/>
                <w:sz w:val="20"/>
              </w:rPr>
              <w:t>
ұйымдастыру</w:t>
            </w:r>
            <w:r>
              <w:br/>
            </w:r>
            <w:r>
              <w:rPr>
                <w:rFonts w:ascii="Times New Roman"/>
                <w:b w:val="false"/>
                <w:i w:val="false"/>
                <w:color w:val="000000"/>
                <w:sz w:val="20"/>
              </w:rPr>
              <w:t>
шылық-өкім</w:t>
            </w:r>
            <w:r>
              <w:br/>
            </w:r>
            <w:r>
              <w:rPr>
                <w:rFonts w:ascii="Times New Roman"/>
                <w:b w:val="false"/>
                <w:i w:val="false"/>
                <w:color w:val="000000"/>
                <w:sz w:val="20"/>
              </w:rPr>
              <w:t>
дік шешім)</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w:t>
            </w:r>
            <w:r>
              <w:br/>
            </w:r>
            <w:r>
              <w:rPr>
                <w:rFonts w:ascii="Times New Roman"/>
                <w:b w:val="false"/>
                <w:i w:val="false"/>
                <w:color w:val="000000"/>
                <w:sz w:val="20"/>
              </w:rPr>
              <w:t>
түскен құ</w:t>
            </w:r>
            <w:r>
              <w:br/>
            </w:r>
            <w:r>
              <w:rPr>
                <w:rFonts w:ascii="Times New Roman"/>
                <w:b w:val="false"/>
                <w:i w:val="false"/>
                <w:color w:val="000000"/>
                <w:sz w:val="20"/>
              </w:rPr>
              <w:t>
жаттарды</w:t>
            </w:r>
            <w:r>
              <w:br/>
            </w:r>
            <w:r>
              <w:rPr>
                <w:rFonts w:ascii="Times New Roman"/>
                <w:b w:val="false"/>
                <w:i w:val="false"/>
                <w:color w:val="000000"/>
                <w:sz w:val="20"/>
              </w:rPr>
              <w:t>
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дай</w:t>
            </w:r>
            <w:r>
              <w:br/>
            </w:r>
            <w:r>
              <w:rPr>
                <w:rFonts w:ascii="Times New Roman"/>
                <w:b w:val="false"/>
                <w:i w:val="false"/>
                <w:color w:val="000000"/>
                <w:sz w:val="20"/>
              </w:rPr>
              <w:t>
ындауға</w:t>
            </w:r>
            <w:r>
              <w:br/>
            </w:r>
            <w:r>
              <w:rPr>
                <w:rFonts w:ascii="Times New Roman"/>
                <w:b w:val="false"/>
                <w:i w:val="false"/>
                <w:color w:val="000000"/>
                <w:sz w:val="20"/>
              </w:rPr>
              <w:t>
беру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w:t>
            </w:r>
            <w:r>
              <w:br/>
            </w:r>
            <w:r>
              <w:rPr>
                <w:rFonts w:ascii="Times New Roman"/>
                <w:b w:val="false"/>
                <w:i w:val="false"/>
                <w:color w:val="000000"/>
                <w:sz w:val="20"/>
              </w:rPr>
              <w:t>
қол қою</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және анық</w:t>
            </w:r>
            <w:r>
              <w:br/>
            </w:r>
            <w:r>
              <w:rPr>
                <w:rFonts w:ascii="Times New Roman"/>
                <w:b w:val="false"/>
                <w:i w:val="false"/>
                <w:color w:val="000000"/>
                <w:sz w:val="20"/>
              </w:rPr>
              <w:t>
тама беру</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беру</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xml:space="preserve">
мерзімі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 емес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w:t>
            </w:r>
            <w:r>
              <w:br/>
            </w:r>
            <w:r>
              <w:rPr>
                <w:rFonts w:ascii="Times New Roman"/>
                <w:b w:val="false"/>
                <w:i w:val="false"/>
                <w:color w:val="000000"/>
                <w:sz w:val="20"/>
              </w:rPr>
              <w:t>
күні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 емес</w:t>
            </w:r>
          </w:p>
        </w:tc>
      </w:tr>
      <w:tr>
        <w:trPr>
          <w:trHeight w:val="105"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w:t>
            </w:r>
            <w:r>
              <w:br/>
            </w:r>
            <w:r>
              <w:rPr>
                <w:rFonts w:ascii="Times New Roman"/>
                <w:b w:val="false"/>
                <w:i w:val="false"/>
                <w:color w:val="000000"/>
                <w:sz w:val="20"/>
              </w:rPr>
              <w:t xml:space="preserve">
нөмірі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6"/>
        <w:gridCol w:w="2581"/>
        <w:gridCol w:w="3040"/>
        <w:gridCol w:w="33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құрады және құжаттарды білім бөліміне жібереді</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 қолхат беру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1"/>
        <w:gridCol w:w="3243"/>
        <w:gridCol w:w="2535"/>
        <w:gridCol w:w="3161"/>
      </w:tblGrid>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орындау үшін жауапты орындаушыны белгілеу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анықтама немесе бас тарту туралы дәлелді жауап рәсімдеу</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xml:space="preserve">
өкімдік шешімі)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үшін құжаттарды басшылыққа жолдау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жауапты орындаушыға құжаттарды жіберу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1"/>
        <w:gridCol w:w="3124"/>
        <w:gridCol w:w="2539"/>
        <w:gridCol w:w="3146"/>
      </w:tblGrid>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бас Тарту туралы дәлелді жауап беру</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нәтижесін ХҚКО-на тапсыру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жауапты тұтынушыға беру туралы қолхат беру</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9"/>
        <w:gridCol w:w="2998"/>
        <w:gridCol w:w="3228"/>
        <w:gridCol w:w="3125"/>
      </w:tblGrid>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3-тобы </w:t>
            </w:r>
          </w:p>
          <w:p>
            <w:pPr>
              <w:spacing w:after="20"/>
              <w:ind w:left="20"/>
              <w:jc w:val="both"/>
            </w:pPr>
            <w:r>
              <w:rPr>
                <w:rFonts w:ascii="Times New Roman"/>
                <w:b w:val="false"/>
                <w:i w:val="false"/>
                <w:color w:val="000000"/>
                <w:sz w:val="20"/>
              </w:rPr>
              <w:t>Білім бөлімінің басшылығы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4-тобы </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әрекет. Құжаттарды қабылдау, қолхат беру, өтінішті тіркеу, құжаттарды білім бөліміне жіберу үшін ХҚКО-ның жинақтаушы бөліміне жолдау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w:t>
            </w:r>
          </w:p>
          <w:p>
            <w:pPr>
              <w:spacing w:after="20"/>
              <w:ind w:left="20"/>
              <w:jc w:val="both"/>
            </w:pPr>
            <w:r>
              <w:rPr>
                <w:rFonts w:ascii="Times New Roman"/>
                <w:b w:val="false"/>
                <w:i w:val="false"/>
                <w:color w:val="000000"/>
                <w:sz w:val="20"/>
              </w:rPr>
              <w:t xml:space="preserve">ХҚКО немесе тұтынушыдан өтініштерді қабылдау, тіркеу, өтініштерді білім бөлімі басшылығына жіберу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Бұрыштама жазу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 xml:space="preserve">Құжаттарды қарап, анықтамаға қол қою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әрекет. </w:t>
            </w:r>
          </w:p>
          <w:p>
            <w:pPr>
              <w:spacing w:after="20"/>
              <w:ind w:left="20"/>
              <w:jc w:val="both"/>
            </w:pPr>
            <w:r>
              <w:rPr>
                <w:rFonts w:ascii="Times New Roman"/>
                <w:b w:val="false"/>
                <w:i w:val="false"/>
                <w:color w:val="000000"/>
                <w:sz w:val="20"/>
              </w:rPr>
              <w:t xml:space="preserve">Анықтаманы ХҚКО немесе тұтынушыға тапсыру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Анықтаманы тұтынушыға беру</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2873"/>
        <w:gridCol w:w="3053"/>
        <w:gridCol w:w="2973"/>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ХҚКО-ның жинақтаушы бөліміне жолдау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w:t>
            </w:r>
          </w:p>
          <w:p>
            <w:pPr>
              <w:spacing w:after="20"/>
              <w:ind w:left="20"/>
              <w:jc w:val="both"/>
            </w:pPr>
            <w:r>
              <w:rPr>
                <w:rFonts w:ascii="Times New Roman"/>
                <w:b w:val="false"/>
                <w:i w:val="false"/>
                <w:color w:val="000000"/>
                <w:sz w:val="20"/>
              </w:rPr>
              <w:t xml:space="preserve">ХҚКО-дан немесе тұтынушыдан өтініш қабылдау, тіркеу, өтінішті білім бөлімінің басшылығына жіберу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 xml:space="preserve">Өтініштерді қарау, бұрыштама жазу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бас Тарту туралы дәлелді жауапты ресімдеу</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 xml:space="preserve">бас тарту туралы дәлелді жауапты ХҚКО немесе тұтынушыға тапсыру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 xml:space="preserve">бас тарту туралы дәлелді жауапты тұтынушыға беру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32"/>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32"/>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1-сызба Қызмет тұтынушының білім бөліміне жүгінгендегі ҚФБ іс - әрекеттерінің сипаттамасы</w:t>
      </w:r>
    </w:p>
    <w:p>
      <w:pPr>
        <w:spacing w:after="0"/>
        <w:ind w:left="0"/>
        <w:jc w:val="both"/>
      </w:pPr>
      <w:r>
        <w:drawing>
          <wp:inline distT="0" distB="0" distL="0" distR="0">
            <wp:extent cx="66548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54800" cy="53340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іс-әрекеттерінің сипаттамасы</w:t>
      </w:r>
    </w:p>
    <w:p>
      <w:pPr>
        <w:spacing w:after="0"/>
        <w:ind w:left="0"/>
        <w:jc w:val="both"/>
      </w:pPr>
      <w:r>
        <w:drawing>
          <wp:inline distT="0" distB="0" distL="0" distR="0">
            <wp:extent cx="9601200" cy="582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601200" cy="5829300"/>
                    </a:xfrm>
                    <a:prstGeom prst="rect">
                      <a:avLst/>
                    </a:prstGeom>
                  </pic:spPr>
                </pic:pic>
              </a:graphicData>
            </a:graphic>
          </wp:inline>
        </w:drawing>
      </w:r>
    </w:p>
    <w:bookmarkStart w:name="z61" w:id="33"/>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xml:space="preserve">
2012 жылдың 31 шілдедегі № 202 </w:t>
      </w:r>
      <w:r>
        <w:br/>
      </w:r>
      <w:r>
        <w:rPr>
          <w:rFonts w:ascii="Times New Roman"/>
          <w:b w:val="false"/>
          <w:i w:val="false"/>
          <w:color w:val="000000"/>
          <w:sz w:val="28"/>
        </w:rPr>
        <w:t>
қаулысымен бекітілді</w:t>
      </w:r>
    </w:p>
    <w:bookmarkEnd w:id="33"/>
    <w:p>
      <w:pPr>
        <w:spacing w:after="0"/>
        <w:ind w:left="0"/>
        <w:jc w:val="left"/>
      </w:pPr>
      <w:r>
        <w:rPr>
          <w:rFonts w:ascii="Times New Roman"/>
          <w:b/>
          <w:i w:val="false"/>
          <w:color w:val="000000"/>
        </w:rPr>
        <w:t xml:space="preserve"> «Жетімдерді, ата-анасының қамқорлығынсыз қалған балаларды әлеуметтік қамсыздандыруға арналған құжаттарды ресімдеу» мемлекеттік қызмет регламенті</w:t>
      </w:r>
    </w:p>
    <w:bookmarkStart w:name="z62" w:id="34"/>
    <w:p>
      <w:pPr>
        <w:spacing w:after="0"/>
        <w:ind w:left="0"/>
        <w:jc w:val="left"/>
      </w:pPr>
      <w:r>
        <w:rPr>
          <w:rFonts w:ascii="Times New Roman"/>
          <w:b/>
          <w:i w:val="false"/>
          <w:color w:val="000000"/>
        </w:rPr>
        <w:t xml:space="preserve"> 
1. Негізгі ұғымдар</w:t>
      </w:r>
    </w:p>
    <w:bookmarkEnd w:id="34"/>
    <w:p>
      <w:pPr>
        <w:spacing w:after="0"/>
        <w:ind w:left="0"/>
        <w:jc w:val="both"/>
      </w:pPr>
      <w:r>
        <w:rPr>
          <w:rFonts w:ascii="Times New Roman"/>
          <w:b w:val="false"/>
          <w:i w:val="false"/>
          <w:color w:val="000000"/>
          <w:sz w:val="28"/>
        </w:rPr>
        <w:t xml:space="preserve">      1. Осы «Жетімдерді, ата-анасының қамқорлығынсыз қалған балаларды әлеуметтік қамсыздандыруға арналған құжаттарды ресімдеу» мемлекеттік қызмет Регламентінде (бұдан әрі – Регламент) мынадай ұғымдар қолданылады: </w:t>
      </w:r>
      <w:r>
        <w:br/>
      </w:r>
      <w:r>
        <w:rPr>
          <w:rFonts w:ascii="Times New Roman"/>
          <w:b w:val="false"/>
          <w:i w:val="false"/>
          <w:color w:val="000000"/>
          <w:sz w:val="28"/>
        </w:rPr>
        <w:t xml:space="preserve">
      1) білім бөлімі – «Жамбыл ауданының білім бөлімі» мемлекеттік мекемесі; </w:t>
      </w:r>
      <w:r>
        <w:br/>
      </w:r>
      <w:r>
        <w:rPr>
          <w:rFonts w:ascii="Times New Roman"/>
          <w:b w:val="false"/>
          <w:i w:val="false"/>
          <w:color w:val="000000"/>
          <w:sz w:val="28"/>
        </w:rPr>
        <w:t>
      2) білім бөлімінің басшылығы – «Жамбыл ауданының білім бөлімі» мемлекеттік мекемесінің басшылығы;</w:t>
      </w:r>
      <w:r>
        <w:br/>
      </w:r>
      <w:r>
        <w:rPr>
          <w:rFonts w:ascii="Times New Roman"/>
          <w:b w:val="false"/>
          <w:i w:val="false"/>
          <w:color w:val="000000"/>
          <w:sz w:val="28"/>
        </w:rPr>
        <w:t xml:space="preserve">
      3) білім бөлімінің жауапты орындаушы – лауазымдық нұсқаулыққа сәйкес міндеттер жүктелген «Жамбыл ауданының білім бөлімі» мемлекеттік мекемесінің маманы; </w:t>
      </w:r>
      <w:r>
        <w:br/>
      </w:r>
      <w:r>
        <w:rPr>
          <w:rFonts w:ascii="Times New Roman"/>
          <w:b w:val="false"/>
          <w:i w:val="false"/>
          <w:color w:val="000000"/>
          <w:sz w:val="28"/>
        </w:rPr>
        <w:t>
      4) тұтынушы – жеке тұлға.</w:t>
      </w:r>
    </w:p>
    <w:bookmarkStart w:name="z63" w:id="35"/>
    <w:p>
      <w:pPr>
        <w:spacing w:after="0"/>
        <w:ind w:left="0"/>
        <w:jc w:val="left"/>
      </w:pPr>
      <w:r>
        <w:rPr>
          <w:rFonts w:ascii="Times New Roman"/>
          <w:b/>
          <w:i w:val="false"/>
          <w:color w:val="000000"/>
        </w:rPr>
        <w:t xml:space="preserve"> 
2. Жалпы ережелер</w:t>
      </w:r>
    </w:p>
    <w:bookmarkEnd w:id="35"/>
    <w:bookmarkStart w:name="z64" w:id="36"/>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білім бөлімімен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6. Мемлекеттік қызмет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115</w:t>
      </w:r>
      <w:r>
        <w:rPr>
          <w:rFonts w:ascii="Times New Roman"/>
          <w:b w:val="false"/>
          <w:i w:val="false"/>
          <w:color w:val="000000"/>
          <w:sz w:val="28"/>
        </w:rPr>
        <w:t>-</w:t>
      </w:r>
      <w:r>
        <w:rPr>
          <w:rFonts w:ascii="Times New Roman"/>
          <w:b w:val="false"/>
          <w:i w:val="false"/>
          <w:color w:val="000000"/>
          <w:sz w:val="28"/>
        </w:rPr>
        <w:t>125-баптары</w:t>
      </w:r>
      <w:r>
        <w:rPr>
          <w:rFonts w:ascii="Times New Roman"/>
          <w:b w:val="false"/>
          <w:i w:val="false"/>
          <w:color w:val="000000"/>
          <w:sz w:val="28"/>
        </w:rPr>
        <w:t>, Қазақстан Республикасы Үкіметінің 2010 жылғы 26 ақпандағы № 140 қаулысымен бекітілген «Ата-ана қамқорынсыз қалған жетім балаларды әлеуметтік қамсыздандыруға арналған құжаттарды ресімдеу»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ата-ана қамқорынсыз қалған жетім балаларды әлеуметтік қамсыздандыруға арналған құжаттарды ресімдеу (бұдан әрі – үзінді) немесе қызмет беруден дәлелді бас тарту туралы жауап болып табылады. Жетімдерді, ата-анасының қамқорлығынсыз қалған балаларды.</w:t>
      </w:r>
    </w:p>
    <w:bookmarkEnd w:id="36"/>
    <w:bookmarkStart w:name="z69" w:id="3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37"/>
    <w:bookmarkStart w:name="z70" w:id="38"/>
    <w:p>
      <w:pPr>
        <w:spacing w:after="0"/>
        <w:ind w:left="0"/>
        <w:jc w:val="both"/>
      </w:pPr>
      <w:r>
        <w:rPr>
          <w:rFonts w:ascii="Times New Roman"/>
          <w:b w:val="false"/>
          <w:i w:val="false"/>
          <w:color w:val="000000"/>
          <w:sz w:val="28"/>
        </w:rPr>
        <w:t>      8. Мемлекеттік қызмет көрсету мәселелері бойынша, сонымен қатар мемлекеттік қызмет көрсету барысы туралы толық ақпарат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мекенжайдағы білім бөлімі мен ХҚКО фойелерінде орналасқан стендтерінде, сондай-ақ білім бөлімінің www.roo-zhb.sko.kz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9. Мемлекеттік қызмет көрсету мерзімі: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тапсырған сәттен (құжаттарды қабылдау және тапсыру күндері мемлекеттік қызмет көрсету мерзіміне кірмейді) 5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10. Білім бөліміне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бірін ұсынбаған жағдайда, мемлекеттік қызмет көрсетуден бас тартуы мүмкін. </w:t>
      </w:r>
      <w:r>
        <w:br/>
      </w:r>
      <w:r>
        <w:rPr>
          <w:rFonts w:ascii="Times New Roman"/>
          <w:b w:val="false"/>
          <w:i w:val="false"/>
          <w:color w:val="000000"/>
          <w:sz w:val="28"/>
        </w:rPr>
        <w:t>
</w:t>
      </w:r>
      <w:r>
        <w:rPr>
          <w:rFonts w:ascii="Times New Roman"/>
          <w:b w:val="false"/>
          <w:i w:val="false"/>
          <w:color w:val="000000"/>
          <w:sz w:val="28"/>
        </w:rPr>
        <w:t>
      11. Мемлекеттік қызмет алу үшін тұтынушыдан өтініш алған мерзімнен бастап және білім бөлімі арқылы мемлекеттік қызмет нәтижесін беруге дейінгі мемлекеттік қызмет көрсету кезеңдері:</w:t>
      </w:r>
      <w:r>
        <w:br/>
      </w:r>
      <w:r>
        <w:rPr>
          <w:rFonts w:ascii="Times New Roman"/>
          <w:b w:val="false"/>
          <w:i w:val="false"/>
          <w:color w:val="000000"/>
          <w:sz w:val="28"/>
        </w:rPr>
        <w:t>
      1) тұтынушы білім бөлімінің жауапты маманына үзінді беру жөнінде өтініш береді, білім бөлімінің жауапты маманы өтінішті тіркейді және тұтынушыға мемлекеттік қызмет алу үшін барлық құжаттарды қабылдағаны туралы мемлекеттік қызмет көрсетудің күні көрсетілген қолхат береді және құжаттарды білім бөлімінің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белгілейді, бұрыштама салады және құжаттарды жауапты орындаушыға жібереді;</w:t>
      </w:r>
      <w:r>
        <w:br/>
      </w:r>
      <w:r>
        <w:rPr>
          <w:rFonts w:ascii="Times New Roman"/>
          <w:b w:val="false"/>
          <w:i w:val="false"/>
          <w:color w:val="000000"/>
          <w:sz w:val="28"/>
        </w:rPr>
        <w:t>
      3) білім бөлімінің жауапты орындаушысы келіп түскен құжаттарды қарап, кәмелетке жасқа толмаған балаларға тиесілі мүлігімен, ата-ана қамқорынсыз қалған жетім балаларды әлеуметтік қамсыздандыруға арналған құжаттарды ресімдеуге үзінді немесе бас тарту туралы дәлелді жауапты дайындайды, басшылыққа қол қоюға жібереді;</w:t>
      </w:r>
      <w:r>
        <w:br/>
      </w:r>
      <w:r>
        <w:rPr>
          <w:rFonts w:ascii="Times New Roman"/>
          <w:b w:val="false"/>
          <w:i w:val="false"/>
          <w:color w:val="000000"/>
          <w:sz w:val="28"/>
        </w:rPr>
        <w:t>
      4) білім бөлімі басшылығы анықтаманы немесе қызмет көрсетуден бас тарту туралы дәлелді жауапты қарайды және құжаттарға қол қояды;</w:t>
      </w:r>
      <w:r>
        <w:br/>
      </w:r>
      <w:r>
        <w:rPr>
          <w:rFonts w:ascii="Times New Roman"/>
          <w:b w:val="false"/>
          <w:i w:val="false"/>
          <w:color w:val="000000"/>
          <w:sz w:val="28"/>
        </w:rPr>
        <w:t>
      5) білім бөлімінің жауапты орындаушысы үзіндіні немесе бас тарту туралы дәлелді жауапты тіркейді және тұтынушыға береді.</w:t>
      </w:r>
      <w:r>
        <w:br/>
      </w:r>
      <w:r>
        <w:rPr>
          <w:rFonts w:ascii="Times New Roman"/>
          <w:b w:val="false"/>
          <w:i w:val="false"/>
          <w:color w:val="000000"/>
          <w:sz w:val="28"/>
        </w:rPr>
        <w:t>
</w:t>
      </w:r>
      <w:r>
        <w:rPr>
          <w:rFonts w:ascii="Times New Roman"/>
          <w:b w:val="false"/>
          <w:i w:val="false"/>
          <w:color w:val="000000"/>
          <w:sz w:val="28"/>
        </w:rPr>
        <w:t>
      12. Білім бөлімінде мемлекеттік қызмет көрсету үшін құжаттарды қабылдауды жүзеге асыратын тұлғаның ең төмен саны бір қызметкерді құрайды.</w:t>
      </w:r>
    </w:p>
    <w:bookmarkEnd w:id="38"/>
    <w:bookmarkStart w:name="z74" w:id="39"/>
    <w:p>
      <w:pPr>
        <w:spacing w:after="0"/>
        <w:ind w:left="0"/>
        <w:jc w:val="left"/>
      </w:pPr>
      <w:r>
        <w:rPr>
          <w:rFonts w:ascii="Times New Roman"/>
          <w:b/>
          <w:i w:val="false"/>
          <w:color w:val="000000"/>
        </w:rPr>
        <w:t xml:space="preserve"> 
4. Мемлекеттік қызмет көрсету процесінде әрекеттер (өзара әрекеттесу) тәртібін сипаттау</w:t>
      </w:r>
    </w:p>
    <w:bookmarkEnd w:id="39"/>
    <w:bookmarkStart w:name="z75" w:id="40"/>
    <w:p>
      <w:pPr>
        <w:spacing w:after="0"/>
        <w:ind w:left="0"/>
        <w:jc w:val="both"/>
      </w:pPr>
      <w:r>
        <w:rPr>
          <w:rFonts w:ascii="Times New Roman"/>
          <w:b w:val="false"/>
          <w:i w:val="false"/>
          <w:color w:val="000000"/>
          <w:sz w:val="28"/>
        </w:rPr>
        <w:t xml:space="preserve">      13. Мемлекеттік қызметті алу үшін тұтынушы білім бөліміне мынадай құжаттарды тапсыруы тиіс: </w:t>
      </w:r>
      <w:r>
        <w:br/>
      </w:r>
      <w:r>
        <w:rPr>
          <w:rFonts w:ascii="Times New Roman"/>
          <w:b w:val="false"/>
          <w:i w:val="false"/>
          <w:color w:val="000000"/>
          <w:sz w:val="28"/>
        </w:rPr>
        <w:t>
      1) жеке тұлғаның білім бөлімі басшысының атына өзінің қорғаншы (қамқоршы) болуға ниеті туралы өтініші еркін түрде ресімделеді;</w:t>
      </w:r>
      <w:r>
        <w:br/>
      </w:r>
      <w:r>
        <w:rPr>
          <w:rFonts w:ascii="Times New Roman"/>
          <w:b w:val="false"/>
          <w:i w:val="false"/>
          <w:color w:val="000000"/>
          <w:sz w:val="28"/>
        </w:rPr>
        <w:t>
      2) егер қамқоршы (қорғаншы) болуға ниет білдірген адам некеде тұрған жағдайда, жұбайының (зайыбының) нотариалдық түрде расталған келісімі;</w:t>
      </w:r>
      <w:r>
        <w:br/>
      </w:r>
      <w:r>
        <w:rPr>
          <w:rFonts w:ascii="Times New Roman"/>
          <w:b w:val="false"/>
          <w:i w:val="false"/>
          <w:color w:val="000000"/>
          <w:sz w:val="28"/>
        </w:rPr>
        <w:t>
      3) егер тұлға қамқоршы (қорғаншы), тәрбиеші болуға ниет білдірген адам некеде тұрған жағдайда өтініш берушінің және жұбайының (зайыбының) жеке куәлігінің түпнұсқасы мен көшірмесі;</w:t>
      </w:r>
      <w:r>
        <w:br/>
      </w:r>
      <w:r>
        <w:rPr>
          <w:rFonts w:ascii="Times New Roman"/>
          <w:b w:val="false"/>
          <w:i w:val="false"/>
          <w:color w:val="000000"/>
          <w:sz w:val="28"/>
        </w:rPr>
        <w:t>
      4)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қамқоршы (қорғаншы), тәрбиеші болуға ниет білдірген адам некеде тұрған жағдайда қорғаншы (қамқоршы) болуға ниет білдірген адамның және жұбайының (зайыбының) денсаулық жағдайы туралы медициналық қорытынды;</w:t>
      </w:r>
      <w:r>
        <w:br/>
      </w:r>
      <w:r>
        <w:rPr>
          <w:rFonts w:ascii="Times New Roman"/>
          <w:b w:val="false"/>
          <w:i w:val="false"/>
          <w:color w:val="000000"/>
          <w:sz w:val="28"/>
        </w:rPr>
        <w:t>
      5) егер өтініш беруші некеде тұрмаған жағдайда нотариалдық расталған анықтама;</w:t>
      </w:r>
      <w:r>
        <w:br/>
      </w:r>
      <w:r>
        <w:rPr>
          <w:rFonts w:ascii="Times New Roman"/>
          <w:b w:val="false"/>
          <w:i w:val="false"/>
          <w:color w:val="000000"/>
          <w:sz w:val="28"/>
        </w:rPr>
        <w:t>
      6) өтініш берушінің өмірбаяны еркін түрде ресімделеді;</w:t>
      </w:r>
      <w:r>
        <w:br/>
      </w:r>
      <w:r>
        <w:rPr>
          <w:rFonts w:ascii="Times New Roman"/>
          <w:b w:val="false"/>
          <w:i w:val="false"/>
          <w:color w:val="000000"/>
          <w:sz w:val="28"/>
        </w:rPr>
        <w:t>
      7) өтініш берушіге жұмыс орнынан берілген мінездеме;</w:t>
      </w:r>
      <w:r>
        <w:br/>
      </w:r>
      <w:r>
        <w:rPr>
          <w:rFonts w:ascii="Times New Roman"/>
          <w:b w:val="false"/>
          <w:i w:val="false"/>
          <w:color w:val="000000"/>
          <w:sz w:val="28"/>
        </w:rPr>
        <w:t>
      8) жұмыс орнынан анықтама;</w:t>
      </w:r>
      <w:r>
        <w:br/>
      </w:r>
      <w:r>
        <w:rPr>
          <w:rFonts w:ascii="Times New Roman"/>
          <w:b w:val="false"/>
          <w:i w:val="false"/>
          <w:color w:val="000000"/>
          <w:sz w:val="28"/>
        </w:rPr>
        <w:t>
      9) еңбекақысы туралы анықтама;</w:t>
      </w:r>
      <w:r>
        <w:br/>
      </w:r>
      <w:r>
        <w:rPr>
          <w:rFonts w:ascii="Times New Roman"/>
          <w:b w:val="false"/>
          <w:i w:val="false"/>
          <w:color w:val="000000"/>
          <w:sz w:val="28"/>
        </w:rPr>
        <w:t>
      10) тұрғылықты жерінен анықтама;</w:t>
      </w:r>
      <w:r>
        <w:br/>
      </w:r>
      <w:r>
        <w:rPr>
          <w:rFonts w:ascii="Times New Roman"/>
          <w:b w:val="false"/>
          <w:i w:val="false"/>
          <w:color w:val="000000"/>
          <w:sz w:val="28"/>
        </w:rPr>
        <w:t xml:space="preserve">
      11) тұрақты тұрғын орны бойынша тіркеуді растайтын құжат (мекенжайы анықтамасы немесе село/ауыл әкімдерінің анықтамасы); </w:t>
      </w:r>
      <w:r>
        <w:br/>
      </w:r>
      <w:r>
        <w:rPr>
          <w:rFonts w:ascii="Times New Roman"/>
          <w:b w:val="false"/>
          <w:i w:val="false"/>
          <w:color w:val="000000"/>
          <w:sz w:val="28"/>
        </w:rPr>
        <w:t>
      12) неке туралы куәлік (көшірмесі);</w:t>
      </w:r>
      <w:r>
        <w:br/>
      </w:r>
      <w:r>
        <w:rPr>
          <w:rFonts w:ascii="Times New Roman"/>
          <w:b w:val="false"/>
          <w:i w:val="false"/>
          <w:color w:val="000000"/>
          <w:sz w:val="28"/>
        </w:rPr>
        <w:t>
      13) өтініш беруші мен оның жұбайының (зайыбының) сотталмағаны туралы анықтама.</w:t>
      </w:r>
      <w:r>
        <w:br/>
      </w:r>
      <w:r>
        <w:rPr>
          <w:rFonts w:ascii="Times New Roman"/>
          <w:b w:val="false"/>
          <w:i w:val="false"/>
          <w:color w:val="000000"/>
          <w:sz w:val="28"/>
        </w:rPr>
        <w:t>
      Аталған құжаттарды тапсырғаннан кейін баланы тәрбиелеуге үміткер тұлғаның тұрғын үй-тұрмыстық жағдайына тексеру жүргізіледі, оның қорытындысы бойынша акт дайындалады.</w:t>
      </w:r>
      <w:r>
        <w:br/>
      </w:r>
      <w:r>
        <w:rPr>
          <w:rFonts w:ascii="Times New Roman"/>
          <w:b w:val="false"/>
          <w:i w:val="false"/>
          <w:color w:val="000000"/>
          <w:sz w:val="28"/>
        </w:rPr>
        <w:t>
</w:t>
      </w:r>
      <w:r>
        <w:rPr>
          <w:rFonts w:ascii="Times New Roman"/>
          <w:b w:val="false"/>
          <w:i w:val="false"/>
          <w:color w:val="000000"/>
          <w:sz w:val="28"/>
        </w:rPr>
        <w:t>
      Бұдан басқа, заңнамаға сәйкес қамқорлыққа (қорғаншылыққа) берілетін әр бала үшін қамқорлық (қорғаншылық) ресімдеуге ниет білдірген адам мынадай құжаттарды ұсынады:</w:t>
      </w:r>
      <w:r>
        <w:br/>
      </w:r>
      <w:r>
        <w:rPr>
          <w:rFonts w:ascii="Times New Roman"/>
          <w:b w:val="false"/>
          <w:i w:val="false"/>
          <w:color w:val="000000"/>
          <w:sz w:val="28"/>
        </w:rPr>
        <w:t xml:space="preserve">
      1) мектеп әкімшілігімен расталған баланың келісімі (егер бала 10 жастан асса); </w:t>
      </w:r>
      <w:r>
        <w:br/>
      </w:r>
      <w:r>
        <w:rPr>
          <w:rFonts w:ascii="Times New Roman"/>
          <w:b w:val="false"/>
          <w:i w:val="false"/>
          <w:color w:val="000000"/>
          <w:sz w:val="28"/>
        </w:rPr>
        <w:t xml:space="preserve">
      2) баланың туу туралы куәлігі; </w:t>
      </w:r>
      <w:r>
        <w:br/>
      </w:r>
      <w:r>
        <w:rPr>
          <w:rFonts w:ascii="Times New Roman"/>
          <w:b w:val="false"/>
          <w:i w:val="false"/>
          <w:color w:val="000000"/>
          <w:sz w:val="28"/>
        </w:rPr>
        <w:t xml:space="preserve">
      3) баланың денсаулық жағдайы туралы медициналық анықтама және баланың даму тарихынан үзінді; </w:t>
      </w:r>
      <w:r>
        <w:br/>
      </w:r>
      <w:r>
        <w:rPr>
          <w:rFonts w:ascii="Times New Roman"/>
          <w:b w:val="false"/>
          <w:i w:val="false"/>
          <w:color w:val="000000"/>
          <w:sz w:val="28"/>
        </w:rPr>
        <w:t xml:space="preserve">
      4) ата-анасы туралы құжаттар (қайтыс болуы туралы куәліктің көшірмесі, сот үкімі немесе шешімі, ата-анасының ауруы немесе іздестірілуі туралы анықтама, бала некеде тумаған жағдайда № 4 нысандағы анықтама және баланың ата-ана қамқорлығын жоғалтқанын растайтын басқа да құжаттар); </w:t>
      </w:r>
      <w:r>
        <w:br/>
      </w:r>
      <w:r>
        <w:rPr>
          <w:rFonts w:ascii="Times New Roman"/>
          <w:b w:val="false"/>
          <w:i w:val="false"/>
          <w:color w:val="000000"/>
          <w:sz w:val="28"/>
        </w:rPr>
        <w:t xml:space="preserve">
      5) баланың оқу орнынан анықтама; </w:t>
      </w:r>
      <w:r>
        <w:br/>
      </w:r>
      <w:r>
        <w:rPr>
          <w:rFonts w:ascii="Times New Roman"/>
          <w:b w:val="false"/>
          <w:i w:val="false"/>
          <w:color w:val="000000"/>
          <w:sz w:val="28"/>
        </w:rPr>
        <w:t xml:space="preserve">
      6) зейнетақы алатын балаларға зейнетақы кітапшасы, алименттер өндіріп алу туралы сот шешімінің көшірмесі; </w:t>
      </w:r>
      <w:r>
        <w:br/>
      </w:r>
      <w:r>
        <w:rPr>
          <w:rFonts w:ascii="Times New Roman"/>
          <w:b w:val="false"/>
          <w:i w:val="false"/>
          <w:color w:val="000000"/>
          <w:sz w:val="28"/>
        </w:rPr>
        <w:t xml:space="preserve">
      7) аға-інілері мен апа - сіңлілері және олардың орналасқан жерлері туралы анықтама; </w:t>
      </w:r>
      <w:r>
        <w:br/>
      </w:r>
      <w:r>
        <w:rPr>
          <w:rFonts w:ascii="Times New Roman"/>
          <w:b w:val="false"/>
          <w:i w:val="false"/>
          <w:color w:val="000000"/>
          <w:sz w:val="28"/>
        </w:rPr>
        <w:t xml:space="preserve">
      8) тұрғын үйінің бар немесе жоқ екендігі туралы құжаттар. </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процесіне мынадай құрылымдық - функционалдық бірліктер (бұдан әрі – ҚФБ) қатыстырылады: </w:t>
      </w:r>
      <w:r>
        <w:br/>
      </w:r>
      <w:r>
        <w:rPr>
          <w:rFonts w:ascii="Times New Roman"/>
          <w:b w:val="false"/>
          <w:i w:val="false"/>
          <w:color w:val="000000"/>
          <w:sz w:val="28"/>
        </w:rPr>
        <w:t xml:space="preserve">
      1) білім бөлімінің жауапты маманы; </w:t>
      </w:r>
      <w:r>
        <w:br/>
      </w:r>
      <w:r>
        <w:rPr>
          <w:rFonts w:ascii="Times New Roman"/>
          <w:b w:val="false"/>
          <w:i w:val="false"/>
          <w:color w:val="000000"/>
          <w:sz w:val="28"/>
        </w:rPr>
        <w:t>
      2) білім бөлімінің жауапты орындаушысы;</w:t>
      </w:r>
      <w:r>
        <w:br/>
      </w:r>
      <w:r>
        <w:rPr>
          <w:rFonts w:ascii="Times New Roman"/>
          <w:b w:val="false"/>
          <w:i w:val="false"/>
          <w:color w:val="000000"/>
          <w:sz w:val="28"/>
        </w:rPr>
        <w:t xml:space="preserve">
      3)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40"/>
    <w:bookmarkStart w:name="z79" w:id="41"/>
    <w:p>
      <w:pPr>
        <w:spacing w:after="0"/>
        <w:ind w:left="0"/>
        <w:jc w:val="left"/>
      </w:pPr>
      <w:r>
        <w:rPr>
          <w:rFonts w:ascii="Times New Roman"/>
          <w:b/>
          <w:i w:val="false"/>
          <w:color w:val="000000"/>
        </w:rPr>
        <w:t xml:space="preserve"> 
5. Мемлекеттік қызметті көрсететін лауазымдық тұлғалардың жауапкершілігі</w:t>
      </w:r>
    </w:p>
    <w:bookmarkEnd w:id="41"/>
    <w:bookmarkStart w:name="z80" w:id="42"/>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бөлімінің лауазымды тұлғалары мен басшылары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42"/>
    <w:bookmarkStart w:name="z81" w:id="43"/>
    <w:p>
      <w:pPr>
        <w:spacing w:after="0"/>
        <w:ind w:left="0"/>
        <w:jc w:val="both"/>
      </w:pP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арналған құжаттарды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43"/>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1"/>
        <w:gridCol w:w="3020"/>
        <w:gridCol w:w="3689"/>
        <w:gridCol w:w="2197"/>
      </w:tblGrid>
      <w:tr>
        <w:trPr>
          <w:trHeight w:val="30" w:hRule="atLeast"/>
        </w:trPr>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ауданының білім бөлімі» мемлекеттік мекемесі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Пресновка селосы Шайкин көшесі 29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9.00-дан 18.00-ге дейін, түскі үзіліс сағат 13.00-14.00, демалыс күндері – сенбі және жексенбі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8-(71544)-2-10-39</w:t>
            </w:r>
          </w:p>
        </w:tc>
      </w:tr>
    </w:tbl>
    <w:bookmarkStart w:name="z82" w:id="44"/>
    <w:p>
      <w:pPr>
        <w:spacing w:after="0"/>
        <w:ind w:left="0"/>
        <w:jc w:val="both"/>
      </w:pP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арналған құжаттарды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44"/>
    <w:p>
      <w:pPr>
        <w:spacing w:after="0"/>
        <w:ind w:left="0"/>
        <w:jc w:val="left"/>
      </w:pPr>
      <w:r>
        <w:rPr>
          <w:rFonts w:ascii="Times New Roman"/>
          <w:b/>
          <w:i w:val="false"/>
          <w:color w:val="000000"/>
        </w:rPr>
        <w:t xml:space="preserve"> Жамбыл аудандық әкімдігінің қаулысына қосымшадан үзінді</w:t>
      </w:r>
    </w:p>
    <w:p>
      <w:pPr>
        <w:spacing w:after="0"/>
        <w:ind w:left="0"/>
        <w:jc w:val="both"/>
      </w:pPr>
      <w:r>
        <w:rPr>
          <w:rFonts w:ascii="Times New Roman"/>
          <w:b w:val="false"/>
          <w:i w:val="false"/>
          <w:color w:val="000000"/>
          <w:sz w:val="28"/>
        </w:rPr>
        <w:t>Преснов селосы №_______ 20__ жылғы «__»_______</w:t>
      </w:r>
    </w:p>
    <w:p>
      <w:pPr>
        <w:spacing w:after="0"/>
        <w:ind w:left="0"/>
        <w:jc w:val="both"/>
      </w:pPr>
      <w:r>
        <w:rPr>
          <w:rFonts w:ascii="Times New Roman"/>
          <w:b/>
          <w:i w:val="false"/>
          <w:color w:val="000000"/>
          <w:sz w:val="28"/>
        </w:rPr>
        <w:t>Қамқорлық (қорғаншылық) белгілеу туралы</w:t>
      </w:r>
    </w:p>
    <w:p>
      <w:pPr>
        <w:spacing w:after="0"/>
        <w:ind w:left="0"/>
        <w:jc w:val="both"/>
      </w:pPr>
      <w:r>
        <w:rPr>
          <w:rFonts w:ascii="Times New Roman"/>
          <w:b w:val="false"/>
          <w:i w:val="false"/>
          <w:color w:val="000000"/>
          <w:sz w:val="28"/>
        </w:rPr>
        <w:t>      «Неке (ерлі-зайыптылық) және отбасы туралы» Қазақстан Республикасының 2011 жылғы 26 желтоқсан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(Т.А.Ә.)__________ өтініші және білім бөлімі құжаттары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1. Қосымшаға сәйкес, ата-ана қамқорынсыз қалған кәмелетке толмаған балаларға қамқорлық (қорғаншылық)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2685"/>
        <w:gridCol w:w="4731"/>
        <w:gridCol w:w="3198"/>
      </w:tblGrid>
      <w:tr>
        <w:trPr>
          <w:trHeight w:val="2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 (қорғаншы)</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Қамқорлыққа алынушы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Қамқорлық және қорғаншылықты ресімдеу негізі</w:t>
            </w:r>
          </w:p>
        </w:tc>
      </w:tr>
      <w:tr>
        <w:trPr>
          <w:trHeight w:val="2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Қамқорлыққа (қорғаншылыққа) алынған баланың Т.А.Ә., туған жылы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Қолда бар тұрғын үй ____________________________ бекітіліп берілсін.</w:t>
      </w:r>
    </w:p>
    <w:p>
      <w:pPr>
        <w:spacing w:after="0"/>
        <w:ind w:left="0"/>
        <w:jc w:val="both"/>
      </w:pPr>
      <w:r>
        <w:rPr>
          <w:rFonts w:ascii="Times New Roman"/>
          <w:b w:val="false"/>
          <w:i w:val="false"/>
          <w:color w:val="000000"/>
          <w:sz w:val="28"/>
        </w:rPr>
        <w:t>Жамбыл ауданының әкімі     ______________ 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83" w:id="45"/>
    <w:p>
      <w:pPr>
        <w:spacing w:after="0"/>
        <w:ind w:left="0"/>
        <w:jc w:val="both"/>
      </w:pP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арналған құжаттарды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45"/>
    <w:p>
      <w:pPr>
        <w:spacing w:after="0"/>
        <w:ind w:left="0"/>
        <w:jc w:val="left"/>
      </w:pPr>
      <w:r>
        <w:rPr>
          <w:rFonts w:ascii="Times New Roman"/>
          <w:b/>
          <w:i w:val="false"/>
          <w:color w:val="000000"/>
        </w:rPr>
        <w:t xml:space="preserve"> Жолдама</w:t>
      </w:r>
      <w:r>
        <w:br/>
      </w:r>
      <w:r>
        <w:rPr>
          <w:rFonts w:ascii="Times New Roman"/>
          <w:b/>
          <w:i w:val="false"/>
          <w:color w:val="000000"/>
        </w:rPr>
        <w:t>
Қамқоршының (бала асырап алушының) денсаулық жағдайы туралы қорытынды</w:t>
      </w:r>
    </w:p>
    <w:p>
      <w:pPr>
        <w:spacing w:after="0"/>
        <w:ind w:left="0"/>
        <w:jc w:val="both"/>
      </w:pPr>
      <w:r>
        <w:rPr>
          <w:rFonts w:ascii="Times New Roman"/>
          <w:b w:val="false"/>
          <w:i w:val="false"/>
          <w:color w:val="000000"/>
          <w:sz w:val="28"/>
        </w:rPr>
        <w:t>Т.А.Ә. __________________________________________________________</w:t>
      </w:r>
    </w:p>
    <w:p>
      <w:pPr>
        <w:spacing w:after="0"/>
        <w:ind w:left="0"/>
        <w:jc w:val="both"/>
      </w:pPr>
      <w:r>
        <w:rPr>
          <w:rFonts w:ascii="Times New Roman"/>
          <w:b w:val="false"/>
          <w:i w:val="false"/>
          <w:color w:val="000000"/>
          <w:sz w:val="28"/>
        </w:rPr>
        <w:t>Туған жылы _____________________________________________________</w:t>
      </w:r>
    </w:p>
    <w:p>
      <w:pPr>
        <w:spacing w:after="0"/>
        <w:ind w:left="0"/>
        <w:jc w:val="both"/>
      </w:pPr>
      <w:r>
        <w:rPr>
          <w:rFonts w:ascii="Times New Roman"/>
          <w:b w:val="false"/>
          <w:i w:val="false"/>
          <w:color w:val="000000"/>
          <w:sz w:val="28"/>
        </w:rPr>
        <w:t>Үйінің мекен-жайы ______________________________________________</w:t>
      </w:r>
    </w:p>
    <w:p>
      <w:pPr>
        <w:spacing w:after="0"/>
        <w:ind w:left="0"/>
        <w:jc w:val="both"/>
      </w:pPr>
      <w:r>
        <w:rPr>
          <w:rFonts w:ascii="Times New Roman"/>
          <w:b w:val="false"/>
          <w:i w:val="false"/>
          <w:color w:val="000000"/>
          <w:sz w:val="28"/>
        </w:rPr>
        <w:t>Психиатр ________________________________________________________</w:t>
      </w:r>
    </w:p>
    <w:p>
      <w:pPr>
        <w:spacing w:after="0"/>
        <w:ind w:left="0"/>
        <w:jc w:val="both"/>
      </w:pPr>
      <w:r>
        <w:rPr>
          <w:rFonts w:ascii="Times New Roman"/>
          <w:b w:val="false"/>
          <w:i w:val="false"/>
          <w:color w:val="000000"/>
          <w:sz w:val="28"/>
        </w:rPr>
        <w:t>Нарколог ________________________________________________________</w:t>
      </w:r>
    </w:p>
    <w:p>
      <w:pPr>
        <w:spacing w:after="0"/>
        <w:ind w:left="0"/>
        <w:jc w:val="both"/>
      </w:pPr>
      <w:r>
        <w:rPr>
          <w:rFonts w:ascii="Times New Roman"/>
          <w:b w:val="false"/>
          <w:i w:val="false"/>
          <w:color w:val="000000"/>
          <w:sz w:val="28"/>
        </w:rPr>
        <w:t>Дерматовенеролог ________________________________________________</w:t>
      </w:r>
    </w:p>
    <w:p>
      <w:pPr>
        <w:spacing w:after="0"/>
        <w:ind w:left="0"/>
        <w:jc w:val="both"/>
      </w:pPr>
      <w:r>
        <w:rPr>
          <w:rFonts w:ascii="Times New Roman"/>
          <w:b w:val="false"/>
          <w:i w:val="false"/>
          <w:color w:val="000000"/>
          <w:sz w:val="28"/>
        </w:rPr>
        <w:t>Кеуде қуысының рентгеноскопиясы _______________________________</w:t>
      </w:r>
    </w:p>
    <w:p>
      <w:pPr>
        <w:spacing w:after="0"/>
        <w:ind w:left="0"/>
        <w:jc w:val="both"/>
      </w:pPr>
      <w:r>
        <w:rPr>
          <w:rFonts w:ascii="Times New Roman"/>
          <w:b w:val="false"/>
          <w:i w:val="false"/>
          <w:color w:val="000000"/>
          <w:sz w:val="28"/>
        </w:rPr>
        <w:t>Терапевт _______________________________________________________</w:t>
      </w:r>
    </w:p>
    <w:p>
      <w:pPr>
        <w:spacing w:after="0"/>
        <w:ind w:left="0"/>
        <w:jc w:val="both"/>
      </w:pPr>
      <w:r>
        <w:rPr>
          <w:rFonts w:ascii="Times New Roman"/>
          <w:b w:val="false"/>
          <w:i w:val="false"/>
          <w:color w:val="000000"/>
          <w:sz w:val="28"/>
        </w:rPr>
        <w:t>Қорытынды ____________________________________________________</w:t>
      </w:r>
    </w:p>
    <w:bookmarkStart w:name="z84" w:id="46"/>
    <w:p>
      <w:pPr>
        <w:spacing w:after="0"/>
        <w:ind w:left="0"/>
        <w:jc w:val="both"/>
      </w:pP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арналған құжаттарды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46"/>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1-кесте. 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0"/>
        <w:gridCol w:w="2033"/>
        <w:gridCol w:w="1991"/>
        <w:gridCol w:w="1969"/>
        <w:gridCol w:w="1991"/>
        <w:gridCol w:w="233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(жұмыс</w:t>
            </w:r>
            <w:r>
              <w:br/>
            </w:r>
            <w:r>
              <w:rPr>
                <w:rFonts w:ascii="Times New Roman"/>
                <w:b w:val="false"/>
                <w:i w:val="false"/>
                <w:color w:val="000000"/>
                <w:sz w:val="20"/>
              </w:rPr>
              <w:t>
барысы,</w:t>
            </w:r>
            <w:r>
              <w:br/>
            </w:r>
            <w:r>
              <w:rPr>
                <w:rFonts w:ascii="Times New Roman"/>
                <w:b w:val="false"/>
                <w:i w:val="false"/>
                <w:color w:val="000000"/>
                <w:sz w:val="20"/>
              </w:rPr>
              <w:t>
ағымы)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(процесс,</w:t>
            </w:r>
            <w:r>
              <w:br/>
            </w:r>
            <w:r>
              <w:rPr>
                <w:rFonts w:ascii="Times New Roman"/>
                <w:b w:val="false"/>
                <w:i w:val="false"/>
                <w:color w:val="000000"/>
                <w:sz w:val="20"/>
              </w:rPr>
              <w:t>
рәсім,</w:t>
            </w:r>
            <w:r>
              <w:br/>
            </w:r>
            <w:r>
              <w:rPr>
                <w:rFonts w:ascii="Times New Roman"/>
                <w:b w:val="false"/>
                <w:i w:val="false"/>
                <w:color w:val="000000"/>
                <w:sz w:val="20"/>
              </w:rPr>
              <w:t>
операция)</w:t>
            </w:r>
            <w:r>
              <w:br/>
            </w:r>
            <w:r>
              <w:rPr>
                <w:rFonts w:ascii="Times New Roman"/>
                <w:b w:val="false"/>
                <w:i w:val="false"/>
                <w:color w:val="000000"/>
                <w:sz w:val="20"/>
              </w:rPr>
              <w:t>
атауы және</w:t>
            </w:r>
            <w:r>
              <w:br/>
            </w:r>
            <w:r>
              <w:rPr>
                <w:rFonts w:ascii="Times New Roman"/>
                <w:b w:val="false"/>
                <w:i w:val="false"/>
                <w:color w:val="000000"/>
                <w:sz w:val="20"/>
              </w:rPr>
              <w:t>
олардың</w:t>
            </w:r>
            <w:r>
              <w:br/>
            </w:r>
            <w:r>
              <w:rPr>
                <w:rFonts w:ascii="Times New Roman"/>
                <w:b w:val="false"/>
                <w:i w:val="false"/>
                <w:color w:val="000000"/>
                <w:sz w:val="20"/>
              </w:rPr>
              <w:t>
сипаттамасы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қабыл</w:t>
            </w:r>
            <w:r>
              <w:br/>
            </w:r>
            <w:r>
              <w:rPr>
                <w:rFonts w:ascii="Times New Roman"/>
                <w:b w:val="false"/>
                <w:i w:val="false"/>
                <w:color w:val="000000"/>
                <w:sz w:val="20"/>
              </w:rPr>
              <w:t>
дау және</w:t>
            </w:r>
            <w:r>
              <w:br/>
            </w:r>
            <w:r>
              <w:rPr>
                <w:rFonts w:ascii="Times New Roman"/>
                <w:b w:val="false"/>
                <w:i w:val="false"/>
                <w:color w:val="000000"/>
                <w:sz w:val="20"/>
              </w:rPr>
              <w:t xml:space="preserve">
тіркеу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қарау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r>
              <w:br/>
            </w:r>
            <w:r>
              <w:rPr>
                <w:rFonts w:ascii="Times New Roman"/>
                <w:b w:val="false"/>
                <w:i w:val="false"/>
                <w:color w:val="000000"/>
                <w:sz w:val="20"/>
              </w:rPr>
              <w:t>
дайындау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қарау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(деректер,</w:t>
            </w:r>
            <w:r>
              <w:br/>
            </w:r>
            <w:r>
              <w:rPr>
                <w:rFonts w:ascii="Times New Roman"/>
                <w:b w:val="false"/>
                <w:i w:val="false"/>
                <w:color w:val="000000"/>
                <w:sz w:val="20"/>
              </w:rPr>
              <w:t>
құжат,</w:t>
            </w:r>
            <w:r>
              <w:br/>
            </w:r>
            <w:r>
              <w:rPr>
                <w:rFonts w:ascii="Times New Roman"/>
                <w:b w:val="false"/>
                <w:i w:val="false"/>
                <w:color w:val="000000"/>
                <w:sz w:val="20"/>
              </w:rPr>
              <w:t>
ұйымдастыру</w:t>
            </w:r>
            <w:r>
              <w:br/>
            </w:r>
            <w:r>
              <w:rPr>
                <w:rFonts w:ascii="Times New Roman"/>
                <w:b w:val="false"/>
                <w:i w:val="false"/>
                <w:color w:val="000000"/>
                <w:sz w:val="20"/>
              </w:rPr>
              <w:t>
шылық-өкім</w:t>
            </w:r>
            <w:r>
              <w:br/>
            </w:r>
            <w:r>
              <w:rPr>
                <w:rFonts w:ascii="Times New Roman"/>
                <w:b w:val="false"/>
                <w:i w:val="false"/>
                <w:color w:val="000000"/>
                <w:sz w:val="20"/>
              </w:rPr>
              <w:t>
дік шешім)</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w:t>
            </w:r>
            <w:r>
              <w:br/>
            </w:r>
            <w:r>
              <w:rPr>
                <w:rFonts w:ascii="Times New Roman"/>
                <w:b w:val="false"/>
                <w:i w:val="false"/>
                <w:color w:val="000000"/>
                <w:sz w:val="20"/>
              </w:rPr>
              <w:t>
түскен құ</w:t>
            </w:r>
            <w:r>
              <w:br/>
            </w:r>
            <w:r>
              <w:rPr>
                <w:rFonts w:ascii="Times New Roman"/>
                <w:b w:val="false"/>
                <w:i w:val="false"/>
                <w:color w:val="000000"/>
                <w:sz w:val="20"/>
              </w:rPr>
              <w:t>
жаттарды</w:t>
            </w:r>
            <w:r>
              <w:br/>
            </w:r>
            <w:r>
              <w:rPr>
                <w:rFonts w:ascii="Times New Roman"/>
                <w:b w:val="false"/>
                <w:i w:val="false"/>
                <w:color w:val="000000"/>
                <w:sz w:val="20"/>
              </w:rPr>
              <w:t>
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дай</w:t>
            </w:r>
            <w:r>
              <w:br/>
            </w:r>
            <w:r>
              <w:rPr>
                <w:rFonts w:ascii="Times New Roman"/>
                <w:b w:val="false"/>
                <w:i w:val="false"/>
                <w:color w:val="000000"/>
                <w:sz w:val="20"/>
              </w:rPr>
              <w:t>
ындауға</w:t>
            </w:r>
            <w:r>
              <w:br/>
            </w:r>
            <w:r>
              <w:rPr>
                <w:rFonts w:ascii="Times New Roman"/>
                <w:b w:val="false"/>
                <w:i w:val="false"/>
                <w:color w:val="000000"/>
                <w:sz w:val="20"/>
              </w:rPr>
              <w:t>
беру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w:t>
            </w:r>
            <w:r>
              <w:br/>
            </w:r>
            <w:r>
              <w:rPr>
                <w:rFonts w:ascii="Times New Roman"/>
                <w:b w:val="false"/>
                <w:i w:val="false"/>
                <w:color w:val="000000"/>
                <w:sz w:val="20"/>
              </w:rPr>
              <w:t>
қол қою</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және анық</w:t>
            </w:r>
            <w:r>
              <w:br/>
            </w:r>
            <w:r>
              <w:rPr>
                <w:rFonts w:ascii="Times New Roman"/>
                <w:b w:val="false"/>
                <w:i w:val="false"/>
                <w:color w:val="000000"/>
                <w:sz w:val="20"/>
              </w:rPr>
              <w:t>
тама беру</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беру</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xml:space="preserve">
мерзімі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 емес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w:t>
            </w:r>
            <w:r>
              <w:br/>
            </w:r>
            <w:r>
              <w:rPr>
                <w:rFonts w:ascii="Times New Roman"/>
                <w:b w:val="false"/>
                <w:i w:val="false"/>
                <w:color w:val="000000"/>
                <w:sz w:val="20"/>
              </w:rPr>
              <w:t>
күні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 емес</w:t>
            </w:r>
          </w:p>
        </w:tc>
      </w:tr>
      <w:tr>
        <w:trPr>
          <w:trHeight w:val="105"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w:t>
            </w:r>
            <w:r>
              <w:br/>
            </w:r>
            <w:r>
              <w:rPr>
                <w:rFonts w:ascii="Times New Roman"/>
                <w:b w:val="false"/>
                <w:i w:val="false"/>
                <w:color w:val="000000"/>
                <w:sz w:val="20"/>
              </w:rPr>
              <w:t xml:space="preserve">
нөмірі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9"/>
        <w:gridCol w:w="2590"/>
        <w:gridCol w:w="3007"/>
        <w:gridCol w:w="2924"/>
      </w:tblGrid>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Білім бөлімінің жауапты маманы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басшылығы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жауапты орындаушысы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басшылығы</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Тұтынушымен тапсырылған құжаттарды қабылдау және тіркеу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Тұтынушымен тапсырылған құжаттарды қарау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Үзінді дайындау</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Үзіндіні қарау</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Үзіндіні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2"/>
        <w:gridCol w:w="2977"/>
        <w:gridCol w:w="2790"/>
        <w:gridCol w:w="2791"/>
      </w:tblGrid>
      <w:tr>
        <w:trPr>
          <w:trHeight w:val="30" w:hRule="atLeast"/>
        </w:trPr>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 xml:space="preserve">Білім бөлімінің </w:t>
            </w:r>
          </w:p>
          <w:p>
            <w:pPr>
              <w:spacing w:after="20"/>
              <w:ind w:left="20"/>
              <w:jc w:val="both"/>
            </w:pPr>
            <w:r>
              <w:rPr>
                <w:rFonts w:ascii="Times New Roman"/>
                <w:b w:val="false"/>
                <w:i w:val="false"/>
                <w:color w:val="000000"/>
                <w:sz w:val="20"/>
              </w:rPr>
              <w:t>жауапты маманы</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басшылығы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жауапты орындаушысы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басшылығы</w:t>
            </w:r>
          </w:p>
        </w:tc>
      </w:tr>
      <w:tr>
        <w:trPr>
          <w:trHeight w:val="30" w:hRule="atLeast"/>
        </w:trPr>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Тұтынушымен тапсырылған құжаттарды қабылдау және тіркеу</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Тұтынушымен тапсырылған құжаттарды қарау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Бас тарту туралы дәлелді жауап әзірлеу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Бас тарту туралы дәлелді жауапты қарастыру және қол қою әзірлеу</w:t>
            </w:r>
          </w:p>
        </w:tc>
      </w:tr>
      <w:tr>
        <w:trPr>
          <w:trHeight w:val="30" w:hRule="atLeast"/>
        </w:trPr>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 xml:space="preserve">Бас тарту туралы дәлелді жауап беру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47"/>
    <w:p>
      <w:pPr>
        <w:spacing w:after="0"/>
        <w:ind w:left="0"/>
        <w:jc w:val="both"/>
      </w:pP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арналған құжаттарды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47"/>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Қызмет тұтынушының білім бөліміне жүгінгендегі ҚФБ іс-әрекеттерінің сипаттамасы</w:t>
      </w:r>
    </w:p>
    <w:p>
      <w:pPr>
        <w:spacing w:after="0"/>
        <w:ind w:left="0"/>
        <w:jc w:val="both"/>
      </w:pPr>
      <w:r>
        <w:drawing>
          <wp:inline distT="0" distB="0" distL="0" distR="0">
            <wp:extent cx="7912100" cy="805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912100" cy="8051800"/>
                    </a:xfrm>
                    <a:prstGeom prst="rect">
                      <a:avLst/>
                    </a:prstGeom>
                  </pic:spPr>
                </pic:pic>
              </a:graphicData>
            </a:graphic>
          </wp:inline>
        </w:drawing>
      </w:r>
    </w:p>
    <w:bookmarkStart w:name="z86" w:id="48"/>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xml:space="preserve">
2012 жылдың 31 шілдедегі № 202 </w:t>
      </w:r>
      <w:r>
        <w:br/>
      </w:r>
      <w:r>
        <w:rPr>
          <w:rFonts w:ascii="Times New Roman"/>
          <w:b w:val="false"/>
          <w:i w:val="false"/>
          <w:color w:val="000000"/>
          <w:sz w:val="28"/>
        </w:rPr>
        <w:t>
қаулысымен бекітілді</w:t>
      </w:r>
    </w:p>
    <w:bookmarkEnd w:id="48"/>
    <w:p>
      <w:pPr>
        <w:spacing w:after="0"/>
        <w:ind w:left="0"/>
        <w:jc w:val="left"/>
      </w:pPr>
      <w:r>
        <w:rPr>
          <w:rFonts w:ascii="Times New Roman"/>
          <w:b/>
          <w:i w:val="false"/>
          <w:color w:val="000000"/>
        </w:rPr>
        <w:t xml:space="preserve"> «Кәмелетке толмаған балаға тиесілі тұрғын үй кепілдігімен несие ресімдеу үшін банктерге рұқсаттар беру» мемлекеттік қызмет регламенті</w:t>
      </w:r>
    </w:p>
    <w:bookmarkStart w:name="z87" w:id="49"/>
    <w:p>
      <w:pPr>
        <w:spacing w:after="0"/>
        <w:ind w:left="0"/>
        <w:jc w:val="left"/>
      </w:pPr>
      <w:r>
        <w:rPr>
          <w:rFonts w:ascii="Times New Roman"/>
          <w:b/>
          <w:i w:val="false"/>
          <w:color w:val="000000"/>
        </w:rPr>
        <w:t xml:space="preserve"> 
1. Негізгі ұғымдар</w:t>
      </w:r>
    </w:p>
    <w:bookmarkEnd w:id="49"/>
    <w:p>
      <w:pPr>
        <w:spacing w:after="0"/>
        <w:ind w:left="0"/>
        <w:jc w:val="both"/>
      </w:pPr>
      <w:r>
        <w:rPr>
          <w:rFonts w:ascii="Times New Roman"/>
          <w:b w:val="false"/>
          <w:i w:val="false"/>
          <w:color w:val="000000"/>
          <w:sz w:val="28"/>
        </w:rPr>
        <w:t xml:space="preserve">      1. Осы «Кәмелетке толмаған балаға тиесілі тұрғын үй кепілдігімен несие ресімдеу үшін банктерге рұқсаттар беру» мемлекеттік қызмет Регламентінде (бұдан әрі – Регламент) мынадай ұғымдар қолданылады: </w:t>
      </w:r>
      <w:r>
        <w:br/>
      </w:r>
      <w:r>
        <w:rPr>
          <w:rFonts w:ascii="Times New Roman"/>
          <w:b w:val="false"/>
          <w:i w:val="false"/>
          <w:color w:val="000000"/>
          <w:sz w:val="28"/>
        </w:rPr>
        <w:t xml:space="preserve">
      1) білім бөлімі – «Жамбыл ауданының білім бөлімі» мемлекеттік мекемесі; </w:t>
      </w:r>
      <w:r>
        <w:br/>
      </w:r>
      <w:r>
        <w:rPr>
          <w:rFonts w:ascii="Times New Roman"/>
          <w:b w:val="false"/>
          <w:i w:val="false"/>
          <w:color w:val="000000"/>
          <w:sz w:val="28"/>
        </w:rPr>
        <w:t>
      2) білім бөлімінің басшылығы – «Жамбыл ауданының білім бөлімі» мемлекеттік мекемесінің басшылығы;</w:t>
      </w:r>
      <w:r>
        <w:br/>
      </w:r>
      <w:r>
        <w:rPr>
          <w:rFonts w:ascii="Times New Roman"/>
          <w:b w:val="false"/>
          <w:i w:val="false"/>
          <w:color w:val="000000"/>
          <w:sz w:val="28"/>
        </w:rPr>
        <w:t xml:space="preserve">
      3) білім бөлімінің жауапты орындаушы – лауазымдық нұсқаулыққа сәйкес міндеттер жүктелген «Жамбыл ауданының білім бөлімі білім бөлімі» мемлекеттік мекемесінің маманы; </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оларды білім бөліміне тапсыруды жүзеге асыратын Халыққа қызмет көрсету орталығының қызметкері.</w:t>
      </w:r>
      <w:r>
        <w:br/>
      </w:r>
      <w:r>
        <w:rPr>
          <w:rFonts w:ascii="Times New Roman"/>
          <w:b w:val="false"/>
          <w:i w:val="false"/>
          <w:color w:val="000000"/>
          <w:sz w:val="28"/>
        </w:rPr>
        <w:t>
      6) ХҚКО инспекторы – тұтынушыдан өтініштері мен құжаттарын қабылдауды жүзеге асыратын, сондай-ақ, құжаттарын беретін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Start w:name="z88" w:id="50"/>
    <w:p>
      <w:pPr>
        <w:spacing w:after="0"/>
        <w:ind w:left="0"/>
        <w:jc w:val="left"/>
      </w:pPr>
      <w:r>
        <w:rPr>
          <w:rFonts w:ascii="Times New Roman"/>
          <w:b/>
          <w:i w:val="false"/>
          <w:color w:val="000000"/>
        </w:rPr>
        <w:t xml:space="preserve"> 
2. Жалпы ережелер</w:t>
      </w:r>
    </w:p>
    <w:bookmarkEnd w:id="50"/>
    <w:bookmarkStart w:name="z89" w:id="51"/>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білім бөлімімен,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баламалы негізде ХҚКО арқылы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көрсетеледі. </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Республикасының 1997 жылғы 16 сәуірдегі Заңының 13-бабы </w:t>
      </w:r>
      <w:r>
        <w:rPr>
          <w:rFonts w:ascii="Times New Roman"/>
          <w:b w:val="false"/>
          <w:i w:val="false"/>
          <w:color w:val="000000"/>
          <w:sz w:val="28"/>
        </w:rPr>
        <w:t>3-тармағы</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Қазақстан Республикасы Үкіметінің 2010 жылғы 26 ақпандағы № 140 қаулысымен бекітілген «Кәмелетке толмаған балаға тиесілі тұрғын үй кепілдігімен несие ресімдеу үшін банктерге рұқсат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кәмелетке толмаған балаға тиесілі тұрғын үй кепілдігімен несие ресімдеу үшін банктерге анықтама беру (бұдан әрі – анықтама) немесе қызмет беруден дәлелді бас тарту туралы жауап болып табылады.</w:t>
      </w:r>
    </w:p>
    <w:bookmarkEnd w:id="51"/>
    <w:bookmarkStart w:name="z94" w:id="52"/>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52"/>
    <w:bookmarkStart w:name="z95" w:id="53"/>
    <w:p>
      <w:pPr>
        <w:spacing w:after="0"/>
        <w:ind w:left="0"/>
        <w:jc w:val="both"/>
      </w:pPr>
      <w:r>
        <w:rPr>
          <w:rFonts w:ascii="Times New Roman"/>
          <w:b w:val="false"/>
          <w:i w:val="false"/>
          <w:color w:val="000000"/>
          <w:sz w:val="28"/>
        </w:rPr>
        <w:t>      8. Мемлекеттік қызмет көрсету мәселелері бойынша, сонымен қатар мемлекеттік қызмет көрсету барысы туралы толық ақпарат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мекенжайлардағы білім бөлімі мен ХҚКО фойелерінде орналасқан стендтерінде, сондай-ақ білім бөлімінің www.roo-zhb.sko.kz интернет – ресурсында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9. ХҚКО және білім бөлімінде мемлекеттік қызмет көрсету мерзімдері: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біреуін тұтынушы тарапынан ұсынылмауы;</w:t>
      </w:r>
      <w:r>
        <w:br/>
      </w:r>
      <w:r>
        <w:rPr>
          <w:rFonts w:ascii="Times New Roman"/>
          <w:b w:val="false"/>
          <w:i w:val="false"/>
          <w:color w:val="000000"/>
          <w:sz w:val="28"/>
        </w:rPr>
        <w:t>
      2) ХҚКО-на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топтамасын толық ұсынбаған жағдайда, құжаттар топтамасын алған соң бір жұмыс күні ішінде оларды бас тарту себебінің жазба негіздемесімен ХҚКО-на қайтарады. </w:t>
      </w:r>
      <w:r>
        <w:br/>
      </w:r>
      <w:r>
        <w:rPr>
          <w:rFonts w:ascii="Times New Roman"/>
          <w:b w:val="false"/>
          <w:i w:val="false"/>
          <w:color w:val="000000"/>
          <w:sz w:val="28"/>
        </w:rPr>
        <w:t>
</w:t>
      </w:r>
      <w:r>
        <w:rPr>
          <w:rFonts w:ascii="Times New Roman"/>
          <w:b w:val="false"/>
          <w:i w:val="false"/>
          <w:color w:val="000000"/>
          <w:sz w:val="28"/>
        </w:rPr>
        <w:t xml:space="preserve">
      11. Тұтынушыға мемлекеттік қызмет алу үшін барлық қажетті құжаттарды тапсырғанда беріледі: </w:t>
      </w:r>
      <w:r>
        <w:br/>
      </w:r>
      <w:r>
        <w:rPr>
          <w:rFonts w:ascii="Times New Roman"/>
          <w:b w:val="false"/>
          <w:i w:val="false"/>
          <w:color w:val="000000"/>
          <w:sz w:val="28"/>
        </w:rPr>
        <w:t xml:space="preserve">
      1) білім бөліміне жүгінгенде – тұтынушының мемлекеттік қызмет алған мерзімі көрсетілген барлық құжаттарын алғаны туралы қолхат; </w:t>
      </w:r>
      <w:r>
        <w:br/>
      </w:r>
      <w:r>
        <w:rPr>
          <w:rFonts w:ascii="Times New Roman"/>
          <w:b w:val="false"/>
          <w:i w:val="false"/>
          <w:color w:val="000000"/>
          <w:sz w:val="28"/>
        </w:rPr>
        <w:t>
      2) ХҚКО-на жүгінгенде - осы аталған сәйкесінше құжаттар тапсырылғандығы туралы қолхат:</w:t>
      </w:r>
      <w:r>
        <w:br/>
      </w:r>
      <w:r>
        <w:rPr>
          <w:rFonts w:ascii="Times New Roman"/>
          <w:b w:val="false"/>
          <w:i w:val="false"/>
          <w:color w:val="000000"/>
          <w:sz w:val="28"/>
        </w:rPr>
        <w:t>
      1) сұрау салуды қабылдау нөмірі мен датасы;</w:t>
      </w:r>
      <w:r>
        <w:br/>
      </w:r>
      <w:r>
        <w:rPr>
          <w:rFonts w:ascii="Times New Roman"/>
          <w:b w:val="false"/>
          <w:i w:val="false"/>
          <w:color w:val="000000"/>
          <w:sz w:val="28"/>
        </w:rPr>
        <w:t>
      2) сұралатын мемлекеттік қызмет түрі;</w:t>
      </w:r>
      <w:r>
        <w:br/>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4) құжаттарды беру датасы, уақыты және орны;</w:t>
      </w:r>
      <w:r>
        <w:br/>
      </w:r>
      <w:r>
        <w:rPr>
          <w:rFonts w:ascii="Times New Roman"/>
          <w:b w:val="false"/>
          <w:i w:val="false"/>
          <w:color w:val="000000"/>
          <w:sz w:val="28"/>
        </w:rPr>
        <w:t>
      5) құжаттарды ресімдеуге өтінішті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Егер тұтынушы құжаттарын алуға білім бөліміне мерзімінде жүгінбеген жағдайда, қаралған құжаттар мен дайын анықтамалар екі ай бойы сақталады.</w:t>
      </w:r>
      <w:r>
        <w:br/>
      </w:r>
      <w:r>
        <w:rPr>
          <w:rFonts w:ascii="Times New Roman"/>
          <w:b w:val="false"/>
          <w:i w:val="false"/>
          <w:color w:val="000000"/>
          <w:sz w:val="28"/>
        </w:rPr>
        <w:t>
      ХҚКО жүгінген кезде – анықтама тұтынушы жеке жүгінген кезде беріледі.</w:t>
      </w:r>
      <w:r>
        <w:br/>
      </w:r>
      <w:r>
        <w:rPr>
          <w:rFonts w:ascii="Times New Roman"/>
          <w:b w:val="false"/>
          <w:i w:val="false"/>
          <w:color w:val="000000"/>
          <w:sz w:val="28"/>
        </w:rPr>
        <w:t>
</w:t>
      </w:r>
      <w:r>
        <w:rPr>
          <w:rFonts w:ascii="Times New Roman"/>
          <w:b w:val="false"/>
          <w:i w:val="false"/>
          <w:color w:val="000000"/>
          <w:sz w:val="28"/>
        </w:rPr>
        <w:t xml:space="preserve">
      12. Мемлекеттік қызмет алу үшін тұтынушыдан өтініш алған мерзімнен бастап және мемлекеттік қызмет нәтижесін беруге дейінгі мемлекеттік қызмет көрсету кезеңдері: </w:t>
      </w:r>
      <w:r>
        <w:br/>
      </w:r>
      <w:r>
        <w:rPr>
          <w:rFonts w:ascii="Times New Roman"/>
          <w:b w:val="false"/>
          <w:i w:val="false"/>
          <w:color w:val="000000"/>
          <w:sz w:val="28"/>
        </w:rPr>
        <w:t>
      білім бөлімі арқылы:</w:t>
      </w:r>
      <w:r>
        <w:br/>
      </w:r>
      <w:r>
        <w:rPr>
          <w:rFonts w:ascii="Times New Roman"/>
          <w:b w:val="false"/>
          <w:i w:val="false"/>
          <w:color w:val="000000"/>
          <w:sz w:val="28"/>
        </w:rPr>
        <w:t>
      1) тұтынушы білім бөлімінің жауапты маманына анықтама беру жөнінде өтініш береді, білім бөлімінің жауапты маман өтінішті тіркейді және мемлекеттік қызмет көрсетудің күні көрсетілген тұтынушыға мемлекеттік қызмет алуға берілген құжаттарды қабылдағаны туралы қолхат береді және құжаттарды білім бөлімі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анықтайды, бұрыштама жазады және құжаттарды жауапты орындаушыға жібереді;</w:t>
      </w:r>
      <w:r>
        <w:br/>
      </w:r>
      <w:r>
        <w:rPr>
          <w:rFonts w:ascii="Times New Roman"/>
          <w:b w:val="false"/>
          <w:i w:val="false"/>
          <w:color w:val="000000"/>
          <w:sz w:val="28"/>
        </w:rPr>
        <w:t>
      3) білім бөлімінің жауапты орындаушысы келіп түскен құжаттарды қарайды, кәмелетке толмаған балаға тиесілі тұрғын үй кепілдігімен несие ресімдеу үшін банктерге рұқсат алуға анықтама немесе бас тарту туралы дәлелді жауапты дайындайды, басшылыққа қол қоюға жібереді;</w:t>
      </w:r>
      <w:r>
        <w:br/>
      </w:r>
      <w:r>
        <w:rPr>
          <w:rFonts w:ascii="Times New Roman"/>
          <w:b w:val="false"/>
          <w:i w:val="false"/>
          <w:color w:val="000000"/>
          <w:sz w:val="28"/>
        </w:rPr>
        <w:t>
      4) білім бөлімінің басшылығы анықтаманы немесе қызмет көрсетуден бас тарту туралы дәлелді жауапты қарайды, құжаттарға қол қояды;</w:t>
      </w:r>
      <w:r>
        <w:br/>
      </w:r>
      <w:r>
        <w:rPr>
          <w:rFonts w:ascii="Times New Roman"/>
          <w:b w:val="false"/>
          <w:i w:val="false"/>
          <w:color w:val="000000"/>
          <w:sz w:val="28"/>
        </w:rPr>
        <w:t>
      5) білім бөлімінің жауапты маманы тұтынушыға анықтама немесе қызмет көрсетуден бас тарту туралы дәлелді жауап береді.</w:t>
      </w:r>
      <w:r>
        <w:br/>
      </w:r>
      <w:r>
        <w:rPr>
          <w:rFonts w:ascii="Times New Roman"/>
          <w:b w:val="false"/>
          <w:i w:val="false"/>
          <w:color w:val="000000"/>
          <w:sz w:val="28"/>
        </w:rPr>
        <w:t>
</w:t>
      </w:r>
      <w:r>
        <w:rPr>
          <w:rFonts w:ascii="Times New Roman"/>
          <w:b w:val="false"/>
          <w:i w:val="false"/>
          <w:color w:val="000000"/>
          <w:sz w:val="28"/>
        </w:rPr>
        <w:t>
      ХҚКО арқылы:</w:t>
      </w:r>
      <w:r>
        <w:br/>
      </w:r>
      <w:r>
        <w:rPr>
          <w:rFonts w:ascii="Times New Roman"/>
          <w:b w:val="false"/>
          <w:i w:val="false"/>
          <w:color w:val="000000"/>
          <w:sz w:val="28"/>
        </w:rPr>
        <w:t>
      тұтынушы ХҚКО-на анықтама алу үшін өтініш береді;</w:t>
      </w:r>
      <w:r>
        <w:br/>
      </w:r>
      <w:r>
        <w:rPr>
          <w:rFonts w:ascii="Times New Roman"/>
          <w:b w:val="false"/>
          <w:i w:val="false"/>
          <w:color w:val="000000"/>
          <w:sz w:val="28"/>
        </w:rPr>
        <w:t>
      1) ХҚКО-ң инспекторы өтінішті тіркейді, тұтынушыға сәйкесінше құжаттарды қабылдағаны туралы қолхат береді және құжаттарды ХҚКО-ң жинақтау бөлімінің инспекторына тапсырады;</w:t>
      </w:r>
      <w:r>
        <w:br/>
      </w:r>
      <w:r>
        <w:rPr>
          <w:rFonts w:ascii="Times New Roman"/>
          <w:b w:val="false"/>
          <w:i w:val="false"/>
          <w:color w:val="000000"/>
          <w:sz w:val="28"/>
        </w:rPr>
        <w:t>
      2) ХҚКО-ң жинақтау бөлімінің инспекторы құжаттарды жинастырып, тізім құрады, құжаттарды білім бөліміне жібереді;</w:t>
      </w:r>
      <w:r>
        <w:br/>
      </w:r>
      <w:r>
        <w:rPr>
          <w:rFonts w:ascii="Times New Roman"/>
          <w:b w:val="false"/>
          <w:i w:val="false"/>
          <w:color w:val="000000"/>
          <w:sz w:val="28"/>
        </w:rPr>
        <w:t>
      3) білім бөлімінің жауапты орындаушысы келіп түскен құжаттарды тіркейді және оларды білім бөлімінің басшылығына қарауға тапсырады;</w:t>
      </w:r>
      <w:r>
        <w:br/>
      </w:r>
      <w:r>
        <w:rPr>
          <w:rFonts w:ascii="Times New Roman"/>
          <w:b w:val="false"/>
          <w:i w:val="false"/>
          <w:color w:val="000000"/>
          <w:sz w:val="28"/>
        </w:rPr>
        <w:t>
      4) білім бөлімінің басшылығы келіп түскен құжаттармен танысады, жауапты орындаушыны белгілейді, бұрыштама жазады және білім бөлімінің жауапты орындаушысына жібереді;</w:t>
      </w:r>
      <w:r>
        <w:br/>
      </w:r>
      <w:r>
        <w:rPr>
          <w:rFonts w:ascii="Times New Roman"/>
          <w:b w:val="false"/>
          <w:i w:val="false"/>
          <w:color w:val="000000"/>
          <w:sz w:val="28"/>
        </w:rPr>
        <w:t>
      5) білім бөлімінің жауапты орындаушысы анықтама алу үшін келіп түскен құжаттарды қарап, кәмелетке толмаған балаға тиесілі тұрғын үй кепілдігімен несие ресімдеу үшін банктерге рұқсат алуға анықтама немесе бас тарту туралы дәлелді жауап дайындайды, қол қою үшін білім бөлімінің басшылығына жолдайды;</w:t>
      </w:r>
      <w:r>
        <w:br/>
      </w:r>
      <w:r>
        <w:rPr>
          <w:rFonts w:ascii="Times New Roman"/>
          <w:b w:val="false"/>
          <w:i w:val="false"/>
          <w:color w:val="000000"/>
          <w:sz w:val="28"/>
        </w:rPr>
        <w:t xml:space="preserve">
      6) білім бөлімінің басшылығы анықтаманы немесе қызмет көрсетуден бас тарту туралы дәлелді жауапты қарайды, қол қояды және жауапты маманға тапсырады; </w:t>
      </w:r>
      <w:r>
        <w:br/>
      </w:r>
      <w:r>
        <w:rPr>
          <w:rFonts w:ascii="Times New Roman"/>
          <w:b w:val="false"/>
          <w:i w:val="false"/>
          <w:color w:val="000000"/>
          <w:sz w:val="28"/>
        </w:rPr>
        <w:t>
      7) білім бөлімінің жауапты маманы анықтаманы немесе қызмет көрсетуден бас тарту туралы дәлелді жауапты тіркейді және мемлекеттік қызмет көрсетудің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53"/>
    <w:bookmarkStart w:name="z100" w:id="54"/>
    <w:p>
      <w:pPr>
        <w:spacing w:after="0"/>
        <w:ind w:left="0"/>
        <w:jc w:val="left"/>
      </w:pPr>
      <w:r>
        <w:rPr>
          <w:rFonts w:ascii="Times New Roman"/>
          <w:b/>
          <w:i w:val="false"/>
          <w:color w:val="000000"/>
        </w:rPr>
        <w:t xml:space="preserve"> 
4. Мемлекеттік қызмет көрсету процесінде іс-әрекеттер (өзара әрекеттесу) тәртібін сипаттау</w:t>
      </w:r>
    </w:p>
    <w:bookmarkEnd w:id="54"/>
    <w:bookmarkStart w:name="z101" w:id="55"/>
    <w:p>
      <w:pPr>
        <w:spacing w:after="0"/>
        <w:ind w:left="0"/>
        <w:jc w:val="both"/>
      </w:pPr>
      <w:r>
        <w:rPr>
          <w:rFonts w:ascii="Times New Roman"/>
          <w:b w:val="false"/>
          <w:i w:val="false"/>
          <w:color w:val="000000"/>
          <w:sz w:val="28"/>
        </w:rPr>
        <w:t>      13. Мемлекеттік қызмет алу үшін тұтынушыға білім бөліміне және ХҚКО мынадай құжаттарды тапсыру қажет:</w:t>
      </w:r>
      <w:r>
        <w:br/>
      </w:r>
      <w:r>
        <w:rPr>
          <w:rFonts w:ascii="Times New Roman"/>
          <w:b w:val="false"/>
          <w:i w:val="false"/>
          <w:color w:val="000000"/>
          <w:sz w:val="28"/>
        </w:rPr>
        <w:t>
      1)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кәмелетке толмаған баланың екі ата-анасының (ерлі-зайыптылардың) немесе оларды алмастыратын адамдардың (қамқоршылар (қорғаншылар), патронат тәрбиешілер) өтініші;</w:t>
      </w:r>
      <w:r>
        <w:br/>
      </w:r>
      <w:r>
        <w:rPr>
          <w:rFonts w:ascii="Times New Roman"/>
          <w:b w:val="false"/>
          <w:i w:val="false"/>
          <w:color w:val="000000"/>
          <w:sz w:val="28"/>
        </w:rPr>
        <w:t>
      2) банк алдында міндеттерін тиісінше орындамаған жағдайда кепілді мүлікті беру туралы екі ата-анасының (ерлі-зайыптылардың) немесе оларды алмастыратын адамдардың (қамқоршылар (қорғаншылар), патронат тәрбиешілер) нотариалдық куәландырған өтініші, кепілді мүлікті беру туралы жақын туыстарының нотариалдық расталған өтініші;</w:t>
      </w:r>
      <w:r>
        <w:br/>
      </w:r>
      <w:r>
        <w:rPr>
          <w:rFonts w:ascii="Times New Roman"/>
          <w:b w:val="false"/>
          <w:i w:val="false"/>
          <w:color w:val="000000"/>
          <w:sz w:val="28"/>
        </w:rPr>
        <w:t>
      3) жылжымайтын мүлік құжаттарының түпнұсқалары мен көшірмелері (пәтер, үй, саяжай, жер телімі және т.б. (шарт, жылжымайтын мүлік құқықтарын мемлекеттік тіркеу туралы куәлік, мүліктің техникалық паспорты, тұрғылықты орны бойынша тіркелуін растайтын құжат (мекенжай анықтамасы, село және/немесе ауыл әкімдерінің анықтамасы);</w:t>
      </w:r>
      <w:r>
        <w:br/>
      </w:r>
      <w:r>
        <w:rPr>
          <w:rFonts w:ascii="Times New Roman"/>
          <w:b w:val="false"/>
          <w:i w:val="false"/>
          <w:color w:val="000000"/>
          <w:sz w:val="28"/>
        </w:rPr>
        <w:t>
      4) кәмелетке толмаған балаларға қатысты екі ата-анасының (ерлі-зайыптылардың) немесе оларды алмастыратын адамдардың (қамқоршылар (қорғаншылар), патронат тәрбиешілер) жеке куәліктерінің түпнұсқалары мен көшірмелері;</w:t>
      </w:r>
      <w:r>
        <w:br/>
      </w:r>
      <w:r>
        <w:rPr>
          <w:rFonts w:ascii="Times New Roman"/>
          <w:b w:val="false"/>
          <w:i w:val="false"/>
          <w:color w:val="000000"/>
          <w:sz w:val="28"/>
        </w:rPr>
        <w:t>
      5) баланың (балалардың) туу туралы куәлігінің түпнұсқалары мен көшірмелері;</w:t>
      </w:r>
      <w:r>
        <w:br/>
      </w:r>
      <w:r>
        <w:rPr>
          <w:rFonts w:ascii="Times New Roman"/>
          <w:b w:val="false"/>
          <w:i w:val="false"/>
          <w:color w:val="000000"/>
          <w:sz w:val="28"/>
        </w:rPr>
        <w:t>
      6) неке туралы куәліктің түпнұсқасы мен көшірмесі;</w:t>
      </w:r>
      <w:r>
        <w:br/>
      </w:r>
      <w:r>
        <w:rPr>
          <w:rFonts w:ascii="Times New Roman"/>
          <w:b w:val="false"/>
          <w:i w:val="false"/>
          <w:color w:val="000000"/>
          <w:sz w:val="28"/>
        </w:rPr>
        <w:t>
      7) басқа да құжаттардың түпнұсқалары мен көшірмелері (некені бұзу туралы, қайтыс болуы туралы куәлік, некеге тұрмағандығын растайтын құжат, № 4 нысан бойынша анықтама (бала некеден тыс туылған жағдайда);</w:t>
      </w:r>
      <w:r>
        <w:br/>
      </w:r>
      <w:r>
        <w:rPr>
          <w:rFonts w:ascii="Times New Roman"/>
          <w:b w:val="false"/>
          <w:i w:val="false"/>
          <w:color w:val="000000"/>
          <w:sz w:val="28"/>
        </w:rPr>
        <w:t>
      8) ерлі-зайыптылардың біреуі болмаған жағдайда, оның мәміле ресімдеуді жасауға нотариуспен расталған сенімхаты.</w:t>
      </w:r>
      <w:r>
        <w:br/>
      </w:r>
      <w:r>
        <w:rPr>
          <w:rFonts w:ascii="Times New Roman"/>
          <w:b w:val="false"/>
          <w:i w:val="false"/>
          <w:color w:val="000000"/>
          <w:sz w:val="28"/>
        </w:rPr>
        <w:t>
      Салыстыра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процесіне мынадай құрылымдық-функционалдық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xml:space="preserve">
      2) ХҚКО жинақтаушы бөлімінің инспекторы; </w:t>
      </w:r>
      <w:r>
        <w:br/>
      </w:r>
      <w:r>
        <w:rPr>
          <w:rFonts w:ascii="Times New Roman"/>
          <w:b w:val="false"/>
          <w:i w:val="false"/>
          <w:color w:val="000000"/>
          <w:sz w:val="28"/>
        </w:rPr>
        <w:t>
      3) білім бөлімінің жауапты маманы</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p>
    <w:bookmarkEnd w:id="55"/>
    <w:bookmarkStart w:name="z104" w:id="56"/>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56"/>
    <w:bookmarkStart w:name="z105" w:id="57"/>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 және ХҚКО-ң лауазымды тұлғалары мен басшылары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57"/>
    <w:bookmarkStart w:name="z106" w:id="58"/>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58"/>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1"/>
        <w:gridCol w:w="3020"/>
        <w:gridCol w:w="3689"/>
        <w:gridCol w:w="2197"/>
      </w:tblGrid>
      <w:tr>
        <w:trPr>
          <w:trHeight w:val="30" w:hRule="atLeast"/>
        </w:trPr>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ауданының білім бөлімі» мемлекеттік мекемесі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Пресновка селосы Шайкин көшесі 29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9.00-дан 18.00-ге дейін, түскі үзіліс сағат 13.00-14.00, демалыс күндері – сенбі және жексенбі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8-(71544)-2-10-39</w:t>
            </w:r>
          </w:p>
        </w:tc>
      </w:tr>
    </w:tbl>
    <w:bookmarkStart w:name="z107" w:id="59"/>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59"/>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2813"/>
        <w:gridCol w:w="3053"/>
        <w:gridCol w:w="2133"/>
      </w:tblGrid>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қызмет көрсету орталығының атауы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Сотүстік Қазақстан облысы бойынша республикалық мемлекеттік кәсіпорны «Халыққа қызмет көрсету орталығы» филиалының Жамбыл ауданы бойынша бөлімі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Пресновка селосы Горький 10 «Г» оралымы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9.00-дан 19.00–ға дейін, демалыс – жексенбі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8-(71544)-2-29-16 </w:t>
            </w:r>
          </w:p>
        </w:tc>
      </w:tr>
    </w:tbl>
    <w:bookmarkStart w:name="z108" w:id="60"/>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60"/>
    <w:p>
      <w:pPr>
        <w:spacing w:after="0"/>
        <w:ind w:left="0"/>
        <w:jc w:val="both"/>
      </w:pPr>
      <w:r>
        <w:rPr>
          <w:rFonts w:ascii="Times New Roman"/>
          <w:b w:val="false"/>
          <w:i w:val="false"/>
          <w:color w:val="000000"/>
          <w:sz w:val="28"/>
        </w:rPr>
        <w:t>«Жамбыл ауданының білім бөлімі» мемлекеттік мекемесі</w:t>
      </w:r>
    </w:p>
    <w:p>
      <w:pPr>
        <w:spacing w:after="0"/>
        <w:ind w:left="0"/>
        <w:jc w:val="both"/>
      </w:pPr>
      <w:r>
        <w:rPr>
          <w:rFonts w:ascii="Times New Roman"/>
          <w:b w:val="false"/>
          <w:i w:val="false"/>
          <w:color w:val="000000"/>
          <w:sz w:val="28"/>
        </w:rPr>
        <w:t>      Қамқорлық және қорғаншылық органдарының функцияларын өзіне қамтитын «Жамбыл ауданының білім бөлімі» мемлекеттік мекемесі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24-баптарына</w:t>
      </w:r>
      <w:r>
        <w:rPr>
          <w:rFonts w:ascii="Times New Roman"/>
          <w:b w:val="false"/>
          <w:i w:val="false"/>
          <w:color w:val="000000"/>
          <w:sz w:val="28"/>
        </w:rPr>
        <w:t>, «Тұрғын үй қатынастары туралы» Қазақстан Республикасы Заңының 13-бабының </w:t>
      </w:r>
      <w:r>
        <w:rPr>
          <w:rFonts w:ascii="Times New Roman"/>
          <w:b w:val="false"/>
          <w:i w:val="false"/>
          <w:color w:val="000000"/>
          <w:sz w:val="28"/>
        </w:rPr>
        <w:t>3-тармағына</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128-баптарына</w:t>
      </w:r>
      <w:r>
        <w:rPr>
          <w:rFonts w:ascii="Times New Roman"/>
          <w:b w:val="false"/>
          <w:i w:val="false"/>
          <w:color w:val="000000"/>
          <w:sz w:val="28"/>
        </w:rPr>
        <w:t xml:space="preserve"> сәйкес кәмелетке толмаған балалар мүддесіне әрекет ететін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 мекен-жайы бойынша № __ үй, № __ пәтерді ______________________рұқсат береді.</w:t>
      </w:r>
    </w:p>
    <w:p>
      <w:pPr>
        <w:spacing w:after="0"/>
        <w:ind w:left="0"/>
        <w:jc w:val="both"/>
      </w:pPr>
      <w:r>
        <w:rPr>
          <w:rFonts w:ascii="Times New Roman"/>
          <w:b w:val="false"/>
          <w:i w:val="false"/>
          <w:color w:val="000000"/>
          <w:sz w:val="28"/>
        </w:rPr>
        <w:t xml:space="preserve">      Жамбыл ауданының білім </w:t>
      </w:r>
      <w:r>
        <w:br/>
      </w:r>
      <w:r>
        <w:rPr>
          <w:rFonts w:ascii="Times New Roman"/>
          <w:b w:val="false"/>
          <w:i w:val="false"/>
          <w:color w:val="000000"/>
          <w:sz w:val="28"/>
        </w:rPr>
        <w:t>
      бөлімінің бастығы                  __________ 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109" w:id="61"/>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61"/>
    <w:p>
      <w:pPr>
        <w:spacing w:after="0"/>
        <w:ind w:left="0"/>
        <w:jc w:val="both"/>
      </w:pPr>
      <w:r>
        <w:rPr>
          <w:rFonts w:ascii="Times New Roman"/>
          <w:b w:val="false"/>
          <w:i w:val="false"/>
          <w:color w:val="000000"/>
          <w:sz w:val="28"/>
        </w:rPr>
        <w:t>«Жамбыл ауданының білім бөлімі» мемлекеттік мекесмесі</w:t>
      </w:r>
      <w:r>
        <w:br/>
      </w:r>
      <w:r>
        <w:rPr>
          <w:rFonts w:ascii="Times New Roman"/>
          <w:b w:val="false"/>
          <w:i w:val="false"/>
          <w:color w:val="000000"/>
          <w:sz w:val="28"/>
        </w:rPr>
        <w:t>
_________________________________________</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жеке басын куәландыратын құжат бойынша дәл)</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мекен-жайында тұратын, телефоны</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 мекен-жайында орналасқан пәтерді ___________ ___________________ мерзімге несие алу үшін кепілге қоюға рұқсат беруіңізді сұраймыз.</w:t>
      </w:r>
    </w:p>
    <w:p>
      <w:pPr>
        <w:spacing w:after="0"/>
        <w:ind w:left="0"/>
        <w:jc w:val="both"/>
      </w:pPr>
      <w:r>
        <w:rPr>
          <w:rFonts w:ascii="Times New Roman"/>
          <w:b w:val="false"/>
          <w:i w:val="false"/>
          <w:color w:val="000000"/>
          <w:sz w:val="28"/>
        </w:rPr>
        <w:t>Балаларымыз:</w:t>
      </w:r>
    </w:p>
    <w:p>
      <w:pPr>
        <w:spacing w:after="0"/>
        <w:ind w:left="0"/>
        <w:jc w:val="both"/>
      </w:pPr>
      <w:r>
        <w:rPr>
          <w:rFonts w:ascii="Times New Roman"/>
          <w:b w:val="false"/>
          <w:i w:val="false"/>
          <w:color w:val="000000"/>
          <w:sz w:val="28"/>
        </w:rPr>
        <w:t>1. 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w:t>
      </w:r>
    </w:p>
    <w:p>
      <w:pPr>
        <w:spacing w:after="0"/>
        <w:ind w:left="0"/>
        <w:jc w:val="both"/>
      </w:pPr>
      <w:r>
        <w:rPr>
          <w:rFonts w:ascii="Times New Roman"/>
          <w:b w:val="false"/>
          <w:i w:val="false"/>
          <w:color w:val="000000"/>
          <w:sz w:val="28"/>
        </w:rPr>
        <w:t xml:space="preserve">(балалардың Т.А.Ә., туған жылы, туу туралы куәліктің № көрсетіледі, 10 жастан асқан балалар қолдарын қояды, «келісемін» деген сөзді жазады) </w:t>
      </w:r>
    </w:p>
    <w:p>
      <w:pPr>
        <w:spacing w:after="0"/>
        <w:ind w:left="0"/>
        <w:jc w:val="both"/>
      </w:pPr>
      <w:r>
        <w:rPr>
          <w:rFonts w:ascii="Times New Roman"/>
          <w:b w:val="false"/>
          <w:i w:val="false"/>
          <w:color w:val="000000"/>
          <w:sz w:val="28"/>
        </w:rPr>
        <w:t>      Әкесі туралы мәліметтер 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 қолы___________________________</w:t>
      </w:r>
    </w:p>
    <w:p>
      <w:pPr>
        <w:spacing w:after="0"/>
        <w:ind w:left="0"/>
        <w:jc w:val="both"/>
      </w:pPr>
      <w:r>
        <w:rPr>
          <w:rFonts w:ascii="Times New Roman"/>
          <w:b w:val="false"/>
          <w:i w:val="false"/>
          <w:color w:val="000000"/>
          <w:sz w:val="28"/>
        </w:rPr>
        <w:t>Шешесі туралы мәліметтер 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 xml:space="preserve">_______________________________ қолы ____________________________ </w:t>
      </w:r>
    </w:p>
    <w:p>
      <w:pPr>
        <w:spacing w:after="0"/>
        <w:ind w:left="0"/>
        <w:jc w:val="both"/>
      </w:pPr>
      <w:r>
        <w:rPr>
          <w:rFonts w:ascii="Times New Roman"/>
          <w:b w:val="false"/>
          <w:i w:val="false"/>
          <w:color w:val="000000"/>
          <w:sz w:val="28"/>
        </w:rPr>
        <w:t xml:space="preserve">Банктен келген хаттың №_______________________________________ </w:t>
      </w:r>
    </w:p>
    <w:p>
      <w:pPr>
        <w:spacing w:after="0"/>
        <w:ind w:left="0"/>
        <w:jc w:val="both"/>
      </w:pPr>
      <w:r>
        <w:rPr>
          <w:rFonts w:ascii="Times New Roman"/>
          <w:b w:val="false"/>
          <w:i w:val="false"/>
          <w:color w:val="000000"/>
          <w:sz w:val="28"/>
        </w:rPr>
        <w:t>Тұрғын үйден айырылған жағдайда балалар (қосымша алаңның мекен-жайы немесе балаларды өзіне алуға келісетін жақын туыстардың мекен-жайлары көрсетіледі) мекен-жайында тұрады, «келешекте балаларды тұрғын үйсіз қалдырмауға міндеттенеміз» деген үзінді өз қолымен жазылады _____________________________________________</w:t>
      </w:r>
    </w:p>
    <w:p>
      <w:pPr>
        <w:spacing w:after="0"/>
        <w:ind w:left="0"/>
        <w:jc w:val="both"/>
      </w:pPr>
      <w:r>
        <w:rPr>
          <w:rFonts w:ascii="Times New Roman"/>
          <w:b w:val="false"/>
          <w:i w:val="false"/>
          <w:color w:val="000000"/>
          <w:sz w:val="28"/>
        </w:rPr>
        <w:t>Күні «__» ____ ____ жыл Ерлі-зайыптылардың қолдары _______________</w:t>
      </w:r>
    </w:p>
    <w:bookmarkStart w:name="z110" w:id="62"/>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62"/>
    <w:p>
      <w:pPr>
        <w:spacing w:after="0"/>
        <w:ind w:left="0"/>
        <w:jc w:val="left"/>
      </w:pPr>
      <w:r>
        <w:rPr>
          <w:rFonts w:ascii="Times New Roman"/>
          <w:b/>
          <w:i w:val="false"/>
          <w:color w:val="000000"/>
        </w:rPr>
        <w:t xml:space="preserve"> Әрбір ҚФЕ әкімшілік әрекеттердің (шаралардың)бірізділігі мен өзара әрекеттерін мәтіндік кестелік сипаттау</w:t>
      </w:r>
      <w:r>
        <w:br/>
      </w:r>
      <w:r>
        <w:rPr>
          <w:rFonts w:ascii="Times New Roman"/>
          <w:b/>
          <w:i w:val="false"/>
          <w:color w:val="000000"/>
        </w:rPr>
        <w:t>
1-кесте. 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0"/>
        <w:gridCol w:w="2033"/>
        <w:gridCol w:w="1991"/>
        <w:gridCol w:w="1969"/>
        <w:gridCol w:w="1991"/>
        <w:gridCol w:w="233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(жұмыс</w:t>
            </w:r>
            <w:r>
              <w:br/>
            </w:r>
            <w:r>
              <w:rPr>
                <w:rFonts w:ascii="Times New Roman"/>
                <w:b w:val="false"/>
                <w:i w:val="false"/>
                <w:color w:val="000000"/>
                <w:sz w:val="20"/>
              </w:rPr>
              <w:t>
барысы,</w:t>
            </w:r>
            <w:r>
              <w:br/>
            </w:r>
            <w:r>
              <w:rPr>
                <w:rFonts w:ascii="Times New Roman"/>
                <w:b w:val="false"/>
                <w:i w:val="false"/>
                <w:color w:val="000000"/>
                <w:sz w:val="20"/>
              </w:rPr>
              <w:t>
ағымы)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(процесс,</w:t>
            </w:r>
            <w:r>
              <w:br/>
            </w:r>
            <w:r>
              <w:rPr>
                <w:rFonts w:ascii="Times New Roman"/>
                <w:b w:val="false"/>
                <w:i w:val="false"/>
                <w:color w:val="000000"/>
                <w:sz w:val="20"/>
              </w:rPr>
              <w:t>
рәсім,</w:t>
            </w:r>
            <w:r>
              <w:br/>
            </w:r>
            <w:r>
              <w:rPr>
                <w:rFonts w:ascii="Times New Roman"/>
                <w:b w:val="false"/>
                <w:i w:val="false"/>
                <w:color w:val="000000"/>
                <w:sz w:val="20"/>
              </w:rPr>
              <w:t>
операция)</w:t>
            </w:r>
            <w:r>
              <w:br/>
            </w:r>
            <w:r>
              <w:rPr>
                <w:rFonts w:ascii="Times New Roman"/>
                <w:b w:val="false"/>
                <w:i w:val="false"/>
                <w:color w:val="000000"/>
                <w:sz w:val="20"/>
              </w:rPr>
              <w:t>
атауы және</w:t>
            </w:r>
            <w:r>
              <w:br/>
            </w:r>
            <w:r>
              <w:rPr>
                <w:rFonts w:ascii="Times New Roman"/>
                <w:b w:val="false"/>
                <w:i w:val="false"/>
                <w:color w:val="000000"/>
                <w:sz w:val="20"/>
              </w:rPr>
              <w:t>
олардың</w:t>
            </w:r>
            <w:r>
              <w:br/>
            </w:r>
            <w:r>
              <w:rPr>
                <w:rFonts w:ascii="Times New Roman"/>
                <w:b w:val="false"/>
                <w:i w:val="false"/>
                <w:color w:val="000000"/>
                <w:sz w:val="20"/>
              </w:rPr>
              <w:t>
сипаттамасы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қабыл</w:t>
            </w:r>
            <w:r>
              <w:br/>
            </w:r>
            <w:r>
              <w:rPr>
                <w:rFonts w:ascii="Times New Roman"/>
                <w:b w:val="false"/>
                <w:i w:val="false"/>
                <w:color w:val="000000"/>
                <w:sz w:val="20"/>
              </w:rPr>
              <w:t>
дау және</w:t>
            </w:r>
            <w:r>
              <w:br/>
            </w:r>
            <w:r>
              <w:rPr>
                <w:rFonts w:ascii="Times New Roman"/>
                <w:b w:val="false"/>
                <w:i w:val="false"/>
                <w:color w:val="000000"/>
                <w:sz w:val="20"/>
              </w:rPr>
              <w:t xml:space="preserve">
тіркеу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қарау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r>
              <w:br/>
            </w:r>
            <w:r>
              <w:rPr>
                <w:rFonts w:ascii="Times New Roman"/>
                <w:b w:val="false"/>
                <w:i w:val="false"/>
                <w:color w:val="000000"/>
                <w:sz w:val="20"/>
              </w:rPr>
              <w:t>
дайындау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қарау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(деректер,</w:t>
            </w:r>
            <w:r>
              <w:br/>
            </w:r>
            <w:r>
              <w:rPr>
                <w:rFonts w:ascii="Times New Roman"/>
                <w:b w:val="false"/>
                <w:i w:val="false"/>
                <w:color w:val="000000"/>
                <w:sz w:val="20"/>
              </w:rPr>
              <w:t>
құжат,</w:t>
            </w:r>
            <w:r>
              <w:br/>
            </w:r>
            <w:r>
              <w:rPr>
                <w:rFonts w:ascii="Times New Roman"/>
                <w:b w:val="false"/>
                <w:i w:val="false"/>
                <w:color w:val="000000"/>
                <w:sz w:val="20"/>
              </w:rPr>
              <w:t>
ұйымдастыру</w:t>
            </w:r>
            <w:r>
              <w:br/>
            </w:r>
            <w:r>
              <w:rPr>
                <w:rFonts w:ascii="Times New Roman"/>
                <w:b w:val="false"/>
                <w:i w:val="false"/>
                <w:color w:val="000000"/>
                <w:sz w:val="20"/>
              </w:rPr>
              <w:t>
шылық-өкім</w:t>
            </w:r>
            <w:r>
              <w:br/>
            </w:r>
            <w:r>
              <w:rPr>
                <w:rFonts w:ascii="Times New Roman"/>
                <w:b w:val="false"/>
                <w:i w:val="false"/>
                <w:color w:val="000000"/>
                <w:sz w:val="20"/>
              </w:rPr>
              <w:t>
дік шешім)</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w:t>
            </w:r>
            <w:r>
              <w:br/>
            </w:r>
            <w:r>
              <w:rPr>
                <w:rFonts w:ascii="Times New Roman"/>
                <w:b w:val="false"/>
                <w:i w:val="false"/>
                <w:color w:val="000000"/>
                <w:sz w:val="20"/>
              </w:rPr>
              <w:t>
түскен құ</w:t>
            </w:r>
            <w:r>
              <w:br/>
            </w:r>
            <w:r>
              <w:rPr>
                <w:rFonts w:ascii="Times New Roman"/>
                <w:b w:val="false"/>
                <w:i w:val="false"/>
                <w:color w:val="000000"/>
                <w:sz w:val="20"/>
              </w:rPr>
              <w:t>
жаттарды</w:t>
            </w:r>
            <w:r>
              <w:br/>
            </w:r>
            <w:r>
              <w:rPr>
                <w:rFonts w:ascii="Times New Roman"/>
                <w:b w:val="false"/>
                <w:i w:val="false"/>
                <w:color w:val="000000"/>
                <w:sz w:val="20"/>
              </w:rPr>
              <w:t>
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дай</w:t>
            </w:r>
            <w:r>
              <w:br/>
            </w:r>
            <w:r>
              <w:rPr>
                <w:rFonts w:ascii="Times New Roman"/>
                <w:b w:val="false"/>
                <w:i w:val="false"/>
                <w:color w:val="000000"/>
                <w:sz w:val="20"/>
              </w:rPr>
              <w:t>
ындауға</w:t>
            </w:r>
            <w:r>
              <w:br/>
            </w:r>
            <w:r>
              <w:rPr>
                <w:rFonts w:ascii="Times New Roman"/>
                <w:b w:val="false"/>
                <w:i w:val="false"/>
                <w:color w:val="000000"/>
                <w:sz w:val="20"/>
              </w:rPr>
              <w:t>
беру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w:t>
            </w:r>
            <w:r>
              <w:br/>
            </w:r>
            <w:r>
              <w:rPr>
                <w:rFonts w:ascii="Times New Roman"/>
                <w:b w:val="false"/>
                <w:i w:val="false"/>
                <w:color w:val="000000"/>
                <w:sz w:val="20"/>
              </w:rPr>
              <w:t>
қол қою</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және анық</w:t>
            </w:r>
            <w:r>
              <w:br/>
            </w:r>
            <w:r>
              <w:rPr>
                <w:rFonts w:ascii="Times New Roman"/>
                <w:b w:val="false"/>
                <w:i w:val="false"/>
                <w:color w:val="000000"/>
                <w:sz w:val="20"/>
              </w:rPr>
              <w:t>
тама беру</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беру</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xml:space="preserve">
мерзімі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 емес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w:t>
            </w:r>
            <w:r>
              <w:br/>
            </w:r>
            <w:r>
              <w:rPr>
                <w:rFonts w:ascii="Times New Roman"/>
                <w:b w:val="false"/>
                <w:i w:val="false"/>
                <w:color w:val="000000"/>
                <w:sz w:val="20"/>
              </w:rPr>
              <w:t>
күні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 емес</w:t>
            </w:r>
          </w:p>
        </w:tc>
      </w:tr>
      <w:tr>
        <w:trPr>
          <w:trHeight w:val="105"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w:t>
            </w:r>
            <w:r>
              <w:br/>
            </w:r>
            <w:r>
              <w:rPr>
                <w:rFonts w:ascii="Times New Roman"/>
                <w:b w:val="false"/>
                <w:i w:val="false"/>
                <w:color w:val="000000"/>
                <w:sz w:val="20"/>
              </w:rPr>
              <w:t xml:space="preserve">
нөмірі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6"/>
        <w:gridCol w:w="2581"/>
        <w:gridCol w:w="3040"/>
        <w:gridCol w:w="33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құрады және құжаттарды білім бөліміне жібереді</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 қолхат беру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left"/>
      </w:pPr>
      <w:r>
        <w:rPr>
          <w:rFonts w:ascii="Times New Roman"/>
          <w:b/>
          <w:i w:val="false"/>
          <w:color w:val="000000"/>
        </w:rPr>
        <w:t xml:space="preserve"> Негізгі процесс (жұмыс барысы, ағымы) әрекеттері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1"/>
        <w:gridCol w:w="3243"/>
        <w:gridCol w:w="2535"/>
        <w:gridCol w:w="3161"/>
      </w:tblGrid>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орындау үшін жауапты орындаушыны белгілеу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анықтама немесе бас тарту туралы дәлелді жауап рәсімдеу</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xml:space="preserve">
өкімдік шешімі)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үшін құжаттарды басшылыққа жолдау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жауапты орындаушыға құжаттарды жіберу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1"/>
        <w:gridCol w:w="3124"/>
        <w:gridCol w:w="2539"/>
        <w:gridCol w:w="3146"/>
      </w:tblGrid>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бас Тарту туралы дәлелді жауап беру</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нәтижесін ХҚКО-на тапсыру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жауапты тұтынушыға беру туралы қолхат беру</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9"/>
        <w:gridCol w:w="2998"/>
        <w:gridCol w:w="3228"/>
        <w:gridCol w:w="3125"/>
      </w:tblGrid>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3-тобы </w:t>
            </w:r>
          </w:p>
          <w:p>
            <w:pPr>
              <w:spacing w:after="20"/>
              <w:ind w:left="20"/>
              <w:jc w:val="both"/>
            </w:pPr>
            <w:r>
              <w:rPr>
                <w:rFonts w:ascii="Times New Roman"/>
                <w:b w:val="false"/>
                <w:i w:val="false"/>
                <w:color w:val="000000"/>
                <w:sz w:val="20"/>
              </w:rPr>
              <w:t>Білім бөлімінің басшылығы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4-тобы </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әрекет. Құжаттарды қабылдау, қолхат беру, өтінішті тіркеу, құжаттарды білім бөліміне жіберу үшін ХҚКО-ның жинақтаушы бөліміне жолдау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w:t>
            </w:r>
          </w:p>
          <w:p>
            <w:pPr>
              <w:spacing w:after="20"/>
              <w:ind w:left="20"/>
              <w:jc w:val="both"/>
            </w:pPr>
            <w:r>
              <w:rPr>
                <w:rFonts w:ascii="Times New Roman"/>
                <w:b w:val="false"/>
                <w:i w:val="false"/>
                <w:color w:val="000000"/>
                <w:sz w:val="20"/>
              </w:rPr>
              <w:t xml:space="preserve">ХҚКО немесе тұтынушыдан өтініштерді қабылдау, тіркеу, өтініштерді білім бөлімі басшылығына жіберу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Бұрыштама жазу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 xml:space="preserve">Құжаттарды қарап, анықтамаға қол қою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әрекет. </w:t>
            </w:r>
          </w:p>
          <w:p>
            <w:pPr>
              <w:spacing w:after="20"/>
              <w:ind w:left="20"/>
              <w:jc w:val="both"/>
            </w:pPr>
            <w:r>
              <w:rPr>
                <w:rFonts w:ascii="Times New Roman"/>
                <w:b w:val="false"/>
                <w:i w:val="false"/>
                <w:color w:val="000000"/>
                <w:sz w:val="20"/>
              </w:rPr>
              <w:t xml:space="preserve">Анықтаманы ХҚКО немесе тұтынушыға тапсыру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Анықтаманы тұтынушыға беру</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2873"/>
        <w:gridCol w:w="3053"/>
        <w:gridCol w:w="2973"/>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ХҚКО-ның жинақтаушы бөліміне жолдау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w:t>
            </w:r>
          </w:p>
          <w:p>
            <w:pPr>
              <w:spacing w:after="20"/>
              <w:ind w:left="20"/>
              <w:jc w:val="both"/>
            </w:pPr>
            <w:r>
              <w:rPr>
                <w:rFonts w:ascii="Times New Roman"/>
                <w:b w:val="false"/>
                <w:i w:val="false"/>
                <w:color w:val="000000"/>
                <w:sz w:val="20"/>
              </w:rPr>
              <w:t xml:space="preserve">ХҚКО-дан немесе тұтынушыдан өтініш қабылдау, тіркеу, өтінішті білім бөлімінің басшылығына жіберу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 xml:space="preserve">Өтініштерді қарау, бұрыштама жазу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бас Тарту туралы дәлелді жауапты ресімдеу</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 xml:space="preserve">бас тарту туралы дәлелді жауапты ХҚКО немесе тұтынушыға тапсыру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 xml:space="preserve">бас тарту туралы дәлелді жауапты тұтынушыға беру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63"/>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6-қосымша</w:t>
      </w:r>
    </w:p>
    <w:bookmarkEnd w:id="63"/>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66548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654800" cy="53340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іс-әрекеттерінің сипаттамасы</w:t>
      </w:r>
    </w:p>
    <w:p>
      <w:pPr>
        <w:spacing w:after="0"/>
        <w:ind w:left="0"/>
        <w:jc w:val="both"/>
      </w:pPr>
      <w:r>
        <w:drawing>
          <wp:inline distT="0" distB="0" distL="0" distR="0">
            <wp:extent cx="9601200" cy="582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9601200" cy="5829300"/>
                    </a:xfrm>
                    <a:prstGeom prst="rect">
                      <a:avLst/>
                    </a:prstGeom>
                  </pic:spPr>
                </pic:pic>
              </a:graphicData>
            </a:graphic>
          </wp:inline>
        </w:drawing>
      </w:r>
    </w:p>
    <w:bookmarkStart w:name="z112" w:id="64"/>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2012 жылдың 31 шілдедегі № 202</w:t>
      </w:r>
      <w:r>
        <w:br/>
      </w:r>
      <w:r>
        <w:rPr>
          <w:rFonts w:ascii="Times New Roman"/>
          <w:b w:val="false"/>
          <w:i w:val="false"/>
          <w:color w:val="000000"/>
          <w:sz w:val="28"/>
        </w:rPr>
        <w:t>
қаулысымен бекітілді</w:t>
      </w:r>
    </w:p>
    <w:bookmarkEnd w:id="64"/>
    <w:p>
      <w:pPr>
        <w:spacing w:after="0"/>
        <w:ind w:left="0"/>
        <w:jc w:val="left"/>
      </w:pPr>
      <w:r>
        <w:rPr>
          <w:rFonts w:ascii="Times New Roman"/>
          <w:b/>
          <w:i w:val="false"/>
          <w:color w:val="000000"/>
        </w:rPr>
        <w:t xml:space="preserve">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регламенті</w:t>
      </w:r>
    </w:p>
    <w:bookmarkStart w:name="z113" w:id="65"/>
    <w:p>
      <w:pPr>
        <w:spacing w:after="0"/>
        <w:ind w:left="0"/>
        <w:jc w:val="left"/>
      </w:pPr>
      <w:r>
        <w:rPr>
          <w:rFonts w:ascii="Times New Roman"/>
          <w:b/>
          <w:i w:val="false"/>
          <w:color w:val="000000"/>
        </w:rPr>
        <w:t xml:space="preserve"> 
1. Негізгі ұғымдар</w:t>
      </w:r>
    </w:p>
    <w:bookmarkEnd w:id="65"/>
    <w:p>
      <w:pPr>
        <w:spacing w:after="0"/>
        <w:ind w:left="0"/>
        <w:jc w:val="both"/>
      </w:pPr>
      <w:r>
        <w:rPr>
          <w:rFonts w:ascii="Times New Roman"/>
          <w:b w:val="false"/>
          <w:i w:val="false"/>
          <w:color w:val="000000"/>
          <w:sz w:val="28"/>
        </w:rPr>
        <w:t xml:space="preserve">      1. Осы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Регламентінде (бұдан әрі – Регламент) мынадай ұғымдар мен қысқартулар қолданылады: </w:t>
      </w:r>
      <w:r>
        <w:br/>
      </w:r>
      <w:r>
        <w:rPr>
          <w:rFonts w:ascii="Times New Roman"/>
          <w:b w:val="false"/>
          <w:i w:val="false"/>
          <w:color w:val="000000"/>
          <w:sz w:val="28"/>
        </w:rPr>
        <w:t xml:space="preserve">
      1) білім бөлімі – «Жамбыл ауданының білім бөлімі» мемлекеттік мекемесі; </w:t>
      </w:r>
      <w:r>
        <w:br/>
      </w:r>
      <w:r>
        <w:rPr>
          <w:rFonts w:ascii="Times New Roman"/>
          <w:b w:val="false"/>
          <w:i w:val="false"/>
          <w:color w:val="000000"/>
          <w:sz w:val="28"/>
        </w:rPr>
        <w:t>
      2) білім бөлімінің басшылығы – «Жамбыл ауданының білім бөлімі» мемлекеттік мекемесінің басшылығы;</w:t>
      </w:r>
      <w:r>
        <w:br/>
      </w:r>
      <w:r>
        <w:rPr>
          <w:rFonts w:ascii="Times New Roman"/>
          <w:b w:val="false"/>
          <w:i w:val="false"/>
          <w:color w:val="000000"/>
          <w:sz w:val="28"/>
        </w:rPr>
        <w:t xml:space="preserve">
      3) білім бөлімінің жауапты орындаушысы – лауазымдық нұсқаулыққа сәйкес міндеттер жүктелген «Жамбыл ауданының білім бөлімі» мемлекеттік мекемесінің маманы; </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оларды білім бөліміне тапсыруды жүзеге асыратын халыққа қызмет көрсету орталығының қызметкері.</w:t>
      </w:r>
      <w:r>
        <w:br/>
      </w:r>
      <w:r>
        <w:rPr>
          <w:rFonts w:ascii="Times New Roman"/>
          <w:b w:val="false"/>
          <w:i w:val="false"/>
          <w:color w:val="000000"/>
          <w:sz w:val="28"/>
        </w:rPr>
        <w:t>
      6) ХҚКО инспекторы – тұтынушыдан өтініштері мен құжаттарын қабылдауды жүзеге асыратын, сондай-ақ, құжаттарын беретін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Start w:name="z114" w:id="66"/>
    <w:p>
      <w:pPr>
        <w:spacing w:after="0"/>
        <w:ind w:left="0"/>
        <w:jc w:val="left"/>
      </w:pPr>
      <w:r>
        <w:rPr>
          <w:rFonts w:ascii="Times New Roman"/>
          <w:b/>
          <w:i w:val="false"/>
          <w:color w:val="000000"/>
        </w:rPr>
        <w:t xml:space="preserve"> 
2. Жалпы ережелер</w:t>
      </w:r>
    </w:p>
    <w:bookmarkEnd w:id="66"/>
    <w:bookmarkStart w:name="z115" w:id="67"/>
    <w:p>
      <w:pPr>
        <w:spacing w:after="0"/>
        <w:ind w:left="0"/>
        <w:jc w:val="both"/>
      </w:pPr>
      <w:r>
        <w:rPr>
          <w:rFonts w:ascii="Times New Roman"/>
          <w:b w:val="false"/>
          <w:i w:val="false"/>
          <w:color w:val="000000"/>
          <w:sz w:val="28"/>
        </w:rPr>
        <w:t>      2. Осы мемлекеттік қызмет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«Жамбыл ауданының білім бөлімі» мемлекеттік мекемесімен (бұдан әрі – білім бөлімі), сонымен қатар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тұтынушылардың мекенжайы бойынша Солтүстік Қазақстан облысы бойынша «Халыққа қызмет көрсету орталығы» республикалық мемлекеттік кәсіпорын филиалының Жамбыл аудандық бөлімі - тұрғылықты орны бойынша ХҚКО-мен арқылы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6. Мемлекеттік қызмет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128-бабы</w:t>
      </w:r>
      <w:r>
        <w:rPr>
          <w:rFonts w:ascii="Times New Roman"/>
          <w:b w:val="false"/>
          <w:i w:val="false"/>
          <w:color w:val="000000"/>
          <w:sz w:val="28"/>
        </w:rPr>
        <w:t>, Қазақстан Республикасы Үкіметінің 2010 жылғы 26 ақпандағы № 140 қаулысымен бекітілген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қызметінің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7. Тұтынушыға көрсетілетін мемлекеттік қызмет нәтижесі осы Регламенттің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зейнетақы жинағын алуға анықтама, кәмелетке толмаған балаларға тиесілі мүлікті ресімдеу үшін Қазақстан Республикасы Ішкі істер министрлігі Жол полициясы комитетінің аумақтық бөлімшелеріне анықтама - келісім беру (бұдан әрі – анықтама) болып табылады.</w:t>
      </w:r>
    </w:p>
    <w:bookmarkEnd w:id="67"/>
    <w:bookmarkStart w:name="z120" w:id="68"/>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8"/>
    <w:bookmarkStart w:name="z121" w:id="69"/>
    <w:p>
      <w:pPr>
        <w:spacing w:after="0"/>
        <w:ind w:left="0"/>
        <w:jc w:val="both"/>
      </w:pPr>
      <w:r>
        <w:rPr>
          <w:rFonts w:ascii="Times New Roman"/>
          <w:b w:val="false"/>
          <w:i w:val="false"/>
          <w:color w:val="000000"/>
          <w:sz w:val="28"/>
        </w:rPr>
        <w:t>      8. Мемлекеттік қызмет көрсету мәселелері бойынша, сонымен қатар мемлекеттік қызмет көрсету барысы туралы толық ақпарат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мекенжайлардағы білім бөлімі мен ХҚКО фойелерінде орналасқан стендтерінде, сондай-ақ білім бөлімінің www.roo-zhb.sko.kz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9. ХҚКО және білім бөлімінде мемлекеттік қызмет көрсету мерзімдері: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біреуін тұтынушы тарапынан ұсынылмауы;</w:t>
      </w:r>
      <w:r>
        <w:br/>
      </w:r>
      <w:r>
        <w:rPr>
          <w:rFonts w:ascii="Times New Roman"/>
          <w:b w:val="false"/>
          <w:i w:val="false"/>
          <w:color w:val="000000"/>
          <w:sz w:val="28"/>
        </w:rPr>
        <w:t>
      2) ХҚКО-на жүгінгенде - білім бөліміне жүгінгенде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пакетін толық ұсынбаған жағдайда, құжаттар пакетін алған соң бір жұмыс күні ішінде оларды бас тарту себебінің жазба негіздемесімен ХҚКО-на қайтарады. </w:t>
      </w:r>
      <w:r>
        <w:br/>
      </w:r>
      <w:r>
        <w:rPr>
          <w:rFonts w:ascii="Times New Roman"/>
          <w:b w:val="false"/>
          <w:i w:val="false"/>
          <w:color w:val="000000"/>
          <w:sz w:val="28"/>
        </w:rPr>
        <w:t>
</w:t>
      </w:r>
      <w:r>
        <w:rPr>
          <w:rFonts w:ascii="Times New Roman"/>
          <w:b w:val="false"/>
          <w:i w:val="false"/>
          <w:color w:val="000000"/>
          <w:sz w:val="28"/>
        </w:rPr>
        <w:t>
      11. Тұтынушыға мемлекеттік қызмет алу үшін барлық қажетті құжаттарды тапсырғанда беріледі:</w:t>
      </w:r>
      <w:r>
        <w:br/>
      </w:r>
      <w:r>
        <w:rPr>
          <w:rFonts w:ascii="Times New Roman"/>
          <w:b w:val="false"/>
          <w:i w:val="false"/>
          <w:color w:val="000000"/>
          <w:sz w:val="28"/>
        </w:rPr>
        <w:t xml:space="preserve">
      1) білім бөліміне жүгінгенде – тұтынушымен мемлекеттік қызмет алған күнінен тұратын барлық құжаттарды алғандығы туралы қолхат; </w:t>
      </w:r>
      <w:r>
        <w:br/>
      </w:r>
      <w:r>
        <w:rPr>
          <w:rFonts w:ascii="Times New Roman"/>
          <w:b w:val="false"/>
          <w:i w:val="false"/>
          <w:color w:val="000000"/>
          <w:sz w:val="28"/>
        </w:rPr>
        <w:t>
      2) ХҚКО-на жүгінгенде - сәйкесінше құжаттар тапсырылғаны туралы қолхат:</w:t>
      </w:r>
      <w:r>
        <w:br/>
      </w:r>
      <w:r>
        <w:rPr>
          <w:rFonts w:ascii="Times New Roman"/>
          <w:b w:val="false"/>
          <w:i w:val="false"/>
          <w:color w:val="000000"/>
          <w:sz w:val="28"/>
        </w:rPr>
        <w:t>
      1) сұрау салуды қабылдау нөмірі мен датасы;</w:t>
      </w:r>
      <w:r>
        <w:br/>
      </w:r>
      <w:r>
        <w:rPr>
          <w:rFonts w:ascii="Times New Roman"/>
          <w:b w:val="false"/>
          <w:i w:val="false"/>
          <w:color w:val="000000"/>
          <w:sz w:val="28"/>
        </w:rPr>
        <w:t>
      2) сұралатын мемлекеттік қызмет түрі;</w:t>
      </w:r>
      <w:r>
        <w:br/>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4) құжаттарды беру датасы, уақыты және орны;</w:t>
      </w:r>
      <w:r>
        <w:br/>
      </w:r>
      <w:r>
        <w:rPr>
          <w:rFonts w:ascii="Times New Roman"/>
          <w:b w:val="false"/>
          <w:i w:val="false"/>
          <w:color w:val="000000"/>
          <w:sz w:val="28"/>
        </w:rPr>
        <w:t>
      5) құжаттарды ресімдеуге өтінішті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Егер тұтынушы құжаттарын алуға мерзімінде жүгінбеген жағдайда, білім бөлімі қаралған құжаттар мен дайын анықтамаларды екі ай бойына сақтайды.</w:t>
      </w:r>
      <w:r>
        <w:br/>
      </w:r>
      <w:r>
        <w:rPr>
          <w:rFonts w:ascii="Times New Roman"/>
          <w:b w:val="false"/>
          <w:i w:val="false"/>
          <w:color w:val="000000"/>
          <w:sz w:val="28"/>
        </w:rPr>
        <w:t>
      ХҚКО-на жүгінгенде – анықтама тұтынушы жеке жүгінгенде ғана беріледі.</w:t>
      </w:r>
      <w:r>
        <w:br/>
      </w:r>
      <w:r>
        <w:rPr>
          <w:rFonts w:ascii="Times New Roman"/>
          <w:b w:val="false"/>
          <w:i w:val="false"/>
          <w:color w:val="000000"/>
          <w:sz w:val="28"/>
        </w:rPr>
        <w:t>
</w:t>
      </w:r>
      <w:r>
        <w:rPr>
          <w:rFonts w:ascii="Times New Roman"/>
          <w:b w:val="false"/>
          <w:i w:val="false"/>
          <w:color w:val="000000"/>
          <w:sz w:val="28"/>
        </w:rPr>
        <w:t xml:space="preserve">
      12. Мемлекеттік қызмет алу үшін тұтынушыдан өтініш алған мерзімнен бастап және мемлекеттік қызмет нәтижесін беруге дейінгі мемлекеттік қызмет көрсету кезеңдері: </w:t>
      </w:r>
      <w:r>
        <w:br/>
      </w:r>
      <w:r>
        <w:rPr>
          <w:rFonts w:ascii="Times New Roman"/>
          <w:b w:val="false"/>
          <w:i w:val="false"/>
          <w:color w:val="000000"/>
          <w:sz w:val="28"/>
        </w:rPr>
        <w:t xml:space="preserve">
      білім бөлімі арқылы: </w:t>
      </w:r>
      <w:r>
        <w:br/>
      </w:r>
      <w:r>
        <w:rPr>
          <w:rFonts w:ascii="Times New Roman"/>
          <w:b w:val="false"/>
          <w:i w:val="false"/>
          <w:color w:val="000000"/>
          <w:sz w:val="28"/>
        </w:rPr>
        <w:t>
      1) тұтынушы білім бөлімінің жауапты маманына анықтама беру жөнінде өтініш береді, білім бөлімінің жауапты маманы өтінішті тіркейді және мемлекеттік қызмет тұтынушыға құжатты алу датасынан тұратын мемлекеттік қызмет алу үшін барлық құжаттарды алғаны туралы қолхат береді және құжаттарды білім бөлімі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белгілейді, бұрыштама салады және құжаттарды жауапты орындаушыға жібереді;</w:t>
      </w:r>
      <w:r>
        <w:br/>
      </w:r>
      <w:r>
        <w:rPr>
          <w:rFonts w:ascii="Times New Roman"/>
          <w:b w:val="false"/>
          <w:i w:val="false"/>
          <w:color w:val="000000"/>
          <w:sz w:val="28"/>
        </w:rPr>
        <w:t>
      3) білім бөлімінің жауапты орындаушысы келіп түскен құжаттарды қарап, зейнетақы жинақтарын алуға анықтама кәмелетке толмаған балаларға тиесілі мүлікке қатысты әрекеттерді жүзеге асыруға Қазақстан Республикасы Ішкі істер министрлігі Жол полициясы комитетінің аумақтық бөлімшелеріне анықтама – келісім немесе бас тарту туралы дәлелді жауапты дайындайды, оны басшылыққа қол қоюға жолдайды;</w:t>
      </w:r>
      <w:r>
        <w:br/>
      </w:r>
      <w:r>
        <w:rPr>
          <w:rFonts w:ascii="Times New Roman"/>
          <w:b w:val="false"/>
          <w:i w:val="false"/>
          <w:color w:val="000000"/>
          <w:sz w:val="28"/>
        </w:rPr>
        <w:t>
      4) білім бөлімі басшылығы анықтаманы немесе қызмет көрсетуден бас тарту туралы дәлелді жауапты қарайды, құжатқа қол қояды;</w:t>
      </w:r>
      <w:r>
        <w:br/>
      </w:r>
      <w:r>
        <w:rPr>
          <w:rFonts w:ascii="Times New Roman"/>
          <w:b w:val="false"/>
          <w:i w:val="false"/>
          <w:color w:val="000000"/>
          <w:sz w:val="28"/>
        </w:rPr>
        <w:t>
      5) білім бөлімінің жауапты орындаушысы анықтаманы немесе қызмет көрсетуден бас тарту туралы дәлелді жауапты тіркейді және тұтынушыға береді.</w:t>
      </w:r>
      <w:r>
        <w:br/>
      </w:r>
      <w:r>
        <w:rPr>
          <w:rFonts w:ascii="Times New Roman"/>
          <w:b w:val="false"/>
          <w:i w:val="false"/>
          <w:color w:val="000000"/>
          <w:sz w:val="28"/>
        </w:rPr>
        <w:t>
</w:t>
      </w:r>
      <w:r>
        <w:rPr>
          <w:rFonts w:ascii="Times New Roman"/>
          <w:b w:val="false"/>
          <w:i w:val="false"/>
          <w:color w:val="000000"/>
          <w:sz w:val="28"/>
        </w:rPr>
        <w:t>
      ХҚКО арқылы:</w:t>
      </w:r>
      <w:r>
        <w:br/>
      </w:r>
      <w:r>
        <w:rPr>
          <w:rFonts w:ascii="Times New Roman"/>
          <w:b w:val="false"/>
          <w:i w:val="false"/>
          <w:color w:val="000000"/>
          <w:sz w:val="28"/>
        </w:rPr>
        <w:t>
      тұтынушы ХҚКО-на анықтама беру туралы өтініш береді;</w:t>
      </w:r>
      <w:r>
        <w:br/>
      </w:r>
      <w:r>
        <w:rPr>
          <w:rFonts w:ascii="Times New Roman"/>
          <w:b w:val="false"/>
          <w:i w:val="false"/>
          <w:color w:val="000000"/>
          <w:sz w:val="28"/>
        </w:rPr>
        <w:t>
      1) ХҚКО-ң инспекторы өтінішті тіркейді, тұтынушыға сәйкесінше құжаттарды қабылдағаны туралы қолхат береді және құжаттарды ХҚКО-ң жинақтау орталығының инспекторына тапсырады;</w:t>
      </w:r>
      <w:r>
        <w:br/>
      </w:r>
      <w:r>
        <w:rPr>
          <w:rFonts w:ascii="Times New Roman"/>
          <w:b w:val="false"/>
          <w:i w:val="false"/>
          <w:color w:val="000000"/>
          <w:sz w:val="28"/>
        </w:rPr>
        <w:t>
      2) ХҚКО-ң жинақтау орталығының инспекторы құжаттарды жинастырып, тізім құрады, құжаттарды білім бөліміне жібереді;</w:t>
      </w:r>
      <w:r>
        <w:br/>
      </w:r>
      <w:r>
        <w:rPr>
          <w:rFonts w:ascii="Times New Roman"/>
          <w:b w:val="false"/>
          <w:i w:val="false"/>
          <w:color w:val="000000"/>
          <w:sz w:val="28"/>
        </w:rPr>
        <w:t>
      3) білім бөлімінің жауапты орындаушысы алынған құжаттарды тіркейді және оларды білім бөлімінің басшылығына қарауға тапсырады;</w:t>
      </w:r>
      <w:r>
        <w:br/>
      </w:r>
      <w:r>
        <w:rPr>
          <w:rFonts w:ascii="Times New Roman"/>
          <w:b w:val="false"/>
          <w:i w:val="false"/>
          <w:color w:val="000000"/>
          <w:sz w:val="28"/>
        </w:rPr>
        <w:t>
      4) білім бөлімінің басшылығы келіп түскен құжаттармен танысады, жауапты орындаушыны анықтайды, бұрыштама салады және білім бөлімінің жауапты орындаушысына жібереді;</w:t>
      </w:r>
      <w:r>
        <w:br/>
      </w:r>
      <w:r>
        <w:rPr>
          <w:rFonts w:ascii="Times New Roman"/>
          <w:b w:val="false"/>
          <w:i w:val="false"/>
          <w:color w:val="000000"/>
          <w:sz w:val="28"/>
        </w:rPr>
        <w:t>
      5) білім бөлімінің жауапты орындаушысы анықтама алу үшін келіп түскен құжаттарын қарап, зейнетақы жинақтарын алуға анықтама, кәмелетке толмаған балаларға тиесілі мүлікке қатысты әрекет етуге Қазақстан Республикасы Ішкі істер министрлігі Жол полициясы комитетінің аумақтық бөлімшелеріне анықтама - келісім немесе бас тарту туралы дәлелді жауапты дайындайды, оны білім бөлімінің басшылығына қол қою үшін жолдайды;</w:t>
      </w:r>
      <w:r>
        <w:br/>
      </w:r>
      <w:r>
        <w:rPr>
          <w:rFonts w:ascii="Times New Roman"/>
          <w:b w:val="false"/>
          <w:i w:val="false"/>
          <w:color w:val="000000"/>
          <w:sz w:val="28"/>
        </w:rPr>
        <w:t xml:space="preserve">
      6) білім бөлімі басшылығы анықтаманы немесе қызмет көрсетуден бас тарту туралы дәлелді жауапты қарайды, құжатқа қол қояды және жауапты маманға тапсырады; </w:t>
      </w:r>
      <w:r>
        <w:br/>
      </w:r>
      <w:r>
        <w:rPr>
          <w:rFonts w:ascii="Times New Roman"/>
          <w:b w:val="false"/>
          <w:i w:val="false"/>
          <w:color w:val="000000"/>
          <w:sz w:val="28"/>
        </w:rPr>
        <w:t>
      7) білім бөлімінің жауапты маманы анықтаманы немесе бас тарту туралы дәлелді жауапты тіркейді және мемлекеттік қызмет көрсетудің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69"/>
    <w:bookmarkStart w:name="z126" w:id="70"/>
    <w:p>
      <w:pPr>
        <w:spacing w:after="0"/>
        <w:ind w:left="0"/>
        <w:jc w:val="left"/>
      </w:pPr>
      <w:r>
        <w:rPr>
          <w:rFonts w:ascii="Times New Roman"/>
          <w:b/>
          <w:i w:val="false"/>
          <w:color w:val="000000"/>
        </w:rPr>
        <w:t xml:space="preserve"> 
4. Мемлекеттік қызмет көрсету процесінде іс-әрекеттер (өзара әрекеттесу) тәртібін сипаттау</w:t>
      </w:r>
    </w:p>
    <w:bookmarkEnd w:id="70"/>
    <w:bookmarkStart w:name="z127" w:id="71"/>
    <w:p>
      <w:pPr>
        <w:spacing w:after="0"/>
        <w:ind w:left="0"/>
        <w:jc w:val="both"/>
      </w:pPr>
      <w:r>
        <w:rPr>
          <w:rFonts w:ascii="Times New Roman"/>
          <w:b w:val="false"/>
          <w:i w:val="false"/>
          <w:color w:val="000000"/>
          <w:sz w:val="28"/>
        </w:rPr>
        <w:t>      13. Тұтынушы мемлекеттік қызмет алу үшін келесі құжаттарды ұсынады:</w:t>
      </w:r>
      <w:r>
        <w:br/>
      </w:r>
      <w:r>
        <w:rPr>
          <w:rFonts w:ascii="Times New Roman"/>
          <w:b w:val="false"/>
          <w:i w:val="false"/>
          <w:color w:val="000000"/>
          <w:sz w:val="28"/>
        </w:rPr>
        <w:t>
      1)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кәмелетке толмаған баланың ата-анасының немесе оларды алмастыратын адамдардың (қорғаншылар (қамқоршылар), патронат тәрбиешілер) өтініші;</w:t>
      </w:r>
      <w:r>
        <w:br/>
      </w:r>
      <w:r>
        <w:rPr>
          <w:rFonts w:ascii="Times New Roman"/>
          <w:b w:val="false"/>
          <w:i w:val="false"/>
          <w:color w:val="000000"/>
          <w:sz w:val="28"/>
        </w:rPr>
        <w:t>
      2) ерлі-зайыптылардың немесе оларды алмастыратын адамдардың (қорғаншылар (қамқоршылар), патронат тәрбиешілер) жеке куәліктерінің түпнұсқасы мен көшірмесі;</w:t>
      </w:r>
      <w:r>
        <w:br/>
      </w:r>
      <w:r>
        <w:rPr>
          <w:rFonts w:ascii="Times New Roman"/>
          <w:b w:val="false"/>
          <w:i w:val="false"/>
          <w:color w:val="000000"/>
          <w:sz w:val="28"/>
        </w:rPr>
        <w:t>
      3) баланың (балалардың) туу туралы куәлігі;</w:t>
      </w:r>
      <w:r>
        <w:br/>
      </w:r>
      <w:r>
        <w:rPr>
          <w:rFonts w:ascii="Times New Roman"/>
          <w:b w:val="false"/>
          <w:i w:val="false"/>
          <w:color w:val="000000"/>
          <w:sz w:val="28"/>
        </w:rPr>
        <w:t>
      4) неке туралы куәлігінің түпнұсқасы мен көшірмесі;</w:t>
      </w:r>
      <w:r>
        <w:br/>
      </w:r>
      <w:r>
        <w:rPr>
          <w:rFonts w:ascii="Times New Roman"/>
          <w:b w:val="false"/>
          <w:i w:val="false"/>
          <w:color w:val="000000"/>
          <w:sz w:val="28"/>
        </w:rPr>
        <w:t>
      5) басқа да құжаттардың түпнұсқалары мен көшірмелері (некені бұзу туралы, қайтыс болу туралы куәлік, бала некеден тыс туылған жағдайда № 4 нысан бойынша анықтама);</w:t>
      </w:r>
      <w:r>
        <w:br/>
      </w:r>
      <w:r>
        <w:rPr>
          <w:rFonts w:ascii="Times New Roman"/>
          <w:b w:val="false"/>
          <w:i w:val="false"/>
          <w:color w:val="000000"/>
          <w:sz w:val="28"/>
        </w:rPr>
        <w:t>
      6) заң бойынша мұраға құқығы туралы куәлік (нотариустан);</w:t>
      </w:r>
      <w:r>
        <w:br/>
      </w:r>
      <w:r>
        <w:rPr>
          <w:rFonts w:ascii="Times New Roman"/>
          <w:b w:val="false"/>
          <w:i w:val="false"/>
          <w:color w:val="000000"/>
          <w:sz w:val="28"/>
        </w:rPr>
        <w:t>
      7) егер анықтама ІІМ Жол полициясы комитетінің аумақтық бөлімшелеріне қажет болған жағдайда, машинаға құжаттың (техпаспорт) түпнұсқасы мен көшірмесі.</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процесіне мынадай құрылымдық - 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xml:space="preserve">
      2) ХҚКО жинақтаушы бөлімінің инспекторы; </w:t>
      </w:r>
      <w:r>
        <w:br/>
      </w:r>
      <w:r>
        <w:rPr>
          <w:rFonts w:ascii="Times New Roman"/>
          <w:b w:val="false"/>
          <w:i w:val="false"/>
          <w:color w:val="000000"/>
          <w:sz w:val="28"/>
        </w:rPr>
        <w:t xml:space="preserve">
      3) білім бөлімінің жауапты маманы; </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7-қосымшасында</w:t>
      </w:r>
      <w:r>
        <w:rPr>
          <w:rFonts w:ascii="Times New Roman"/>
          <w:b w:val="false"/>
          <w:i w:val="false"/>
          <w:color w:val="000000"/>
          <w:sz w:val="28"/>
        </w:rPr>
        <w:t xml:space="preserve"> келтірілген.</w:t>
      </w:r>
    </w:p>
    <w:bookmarkEnd w:id="71"/>
    <w:bookmarkStart w:name="z130" w:id="72"/>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72"/>
    <w:bookmarkStart w:name="z131" w:id="73"/>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 және ХҚКО-ң лауазымды тұлғалары мен басшылары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73"/>
    <w:bookmarkStart w:name="z132" w:id="74"/>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 балаларға</w:t>
      </w:r>
      <w:r>
        <w:br/>
      </w:r>
      <w:r>
        <w:rPr>
          <w:rFonts w:ascii="Times New Roman"/>
          <w:b w:val="false"/>
          <w:i w:val="false"/>
          <w:color w:val="000000"/>
          <w:sz w:val="28"/>
        </w:rPr>
        <w:t>
мұраны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74"/>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1"/>
        <w:gridCol w:w="3020"/>
        <w:gridCol w:w="3689"/>
        <w:gridCol w:w="2197"/>
      </w:tblGrid>
      <w:tr>
        <w:trPr>
          <w:trHeight w:val="30" w:hRule="atLeast"/>
        </w:trPr>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ауданының білім бөлімі» мемлекеттік мекемесі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Пресновка селосы Шайкин көшесі 29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9.00-дан 18.00-ге дейін, түскі үзіліс сағат 13.00-14.00, демалыс күндері – сенбі және жексенбі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8-(71544)-2-10-39</w:t>
            </w:r>
          </w:p>
        </w:tc>
      </w:tr>
    </w:tbl>
    <w:bookmarkStart w:name="z133" w:id="75"/>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 балаларға</w:t>
      </w:r>
      <w:r>
        <w:br/>
      </w:r>
      <w:r>
        <w:rPr>
          <w:rFonts w:ascii="Times New Roman"/>
          <w:b w:val="false"/>
          <w:i w:val="false"/>
          <w:color w:val="000000"/>
          <w:sz w:val="28"/>
        </w:rPr>
        <w:t>
мұраны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75"/>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2813"/>
        <w:gridCol w:w="3053"/>
        <w:gridCol w:w="2133"/>
      </w:tblGrid>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қызмет көрсету орталығының атауы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Сотүстік Қазақстан облысы бойынша республикалық мемлекеттік кәсіпорны «Халыққа қызмет көрсету орталығы» филиалының Жамбыл ауданы бойынша бөлімі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Пресновка селосы Горький 10 «Г» оралымы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9.00-дан 19.00–ға дейін, демалыс – жексенбі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8-(71544)-2-29-16 </w:t>
            </w:r>
          </w:p>
        </w:tc>
      </w:tr>
    </w:tbl>
    <w:bookmarkStart w:name="z134" w:id="76"/>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 балаларға</w:t>
      </w:r>
      <w:r>
        <w:br/>
      </w:r>
      <w:r>
        <w:rPr>
          <w:rFonts w:ascii="Times New Roman"/>
          <w:b w:val="false"/>
          <w:i w:val="false"/>
          <w:color w:val="000000"/>
          <w:sz w:val="28"/>
        </w:rPr>
        <w:t>
мұраны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76"/>
    <w:p>
      <w:pPr>
        <w:spacing w:after="0"/>
        <w:ind w:left="0"/>
        <w:jc w:val="both"/>
      </w:pPr>
      <w:r>
        <w:rPr>
          <w:rFonts w:ascii="Times New Roman"/>
          <w:b w:val="false"/>
          <w:i w:val="false"/>
          <w:color w:val="000000"/>
          <w:sz w:val="28"/>
        </w:rPr>
        <w:t>Жинақтаушы зейнетақы қорының атауы</w:t>
      </w:r>
      <w:r>
        <w:br/>
      </w: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«Жамбыл ауданының білім бөлімі» ММ __________________ жылы туған, (өтініш берушінің Т.А.Ә.) (№______ жеке куәлік ________ жылы _______ берген) ______________________ (жинақтаушы зейнетақы қорының атауы) зейнетақы жинақтарын салымшы _______________ (Т.А.Ә.) қайтыс болуына байланысты (____ жылғы __________ № _____________ қайтыс болуы туралы куәлік) ____________ жылғы заң бойынша нотариус берген (________ жылы ________ № ________ берген мемлекеттік лицензия) мұрагерлікке құқығы туралы куәлікке сәйкес барлық тиесілі пайыздарымен бірге кәмелетке толмаған ұлына (қызына) _________ (баланың Т.А.Ә., туған жылы) қайта ресімдеуге рұқсат береді.</w:t>
      </w:r>
    </w:p>
    <w:p>
      <w:pPr>
        <w:spacing w:after="0"/>
        <w:ind w:left="0"/>
        <w:jc w:val="both"/>
      </w:pPr>
      <w:r>
        <w:rPr>
          <w:rFonts w:ascii="Times New Roman"/>
          <w:b w:val="false"/>
          <w:i w:val="false"/>
          <w:color w:val="000000"/>
          <w:sz w:val="28"/>
        </w:rPr>
        <w:t>      Жамбыл ауданының білім</w:t>
      </w:r>
      <w:r>
        <w:br/>
      </w:r>
      <w:r>
        <w:rPr>
          <w:rFonts w:ascii="Times New Roman"/>
          <w:b w:val="false"/>
          <w:i w:val="false"/>
          <w:color w:val="000000"/>
          <w:sz w:val="28"/>
        </w:rPr>
        <w:t>
      бөлімінің бастығы           ______________ __________________</w:t>
      </w:r>
      <w:r>
        <w:br/>
      </w:r>
      <w:r>
        <w:rPr>
          <w:rFonts w:ascii="Times New Roman"/>
          <w:b w:val="false"/>
          <w:i w:val="false"/>
          <w:color w:val="000000"/>
          <w:sz w:val="28"/>
        </w:rPr>
        <w:t>
                                       қолы         (аты-жөні)</w:t>
      </w:r>
    </w:p>
    <w:bookmarkStart w:name="z135" w:id="77"/>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 балаларға</w:t>
      </w:r>
      <w:r>
        <w:br/>
      </w:r>
      <w:r>
        <w:rPr>
          <w:rFonts w:ascii="Times New Roman"/>
          <w:b w:val="false"/>
          <w:i w:val="false"/>
          <w:color w:val="000000"/>
          <w:sz w:val="28"/>
        </w:rPr>
        <w:t>
мұраны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77"/>
    <w:p>
      <w:pPr>
        <w:spacing w:after="0"/>
        <w:ind w:left="0"/>
        <w:jc w:val="both"/>
      </w:pPr>
      <w:r>
        <w:rPr>
          <w:rFonts w:ascii="Times New Roman"/>
          <w:b w:val="false"/>
          <w:i w:val="false"/>
          <w:color w:val="000000"/>
          <w:sz w:val="28"/>
        </w:rPr>
        <w:t>Қазақстан Республикасы «Жамбыл ауданының білім бөлімі» ММ</w:t>
      </w:r>
    </w:p>
    <w:p>
      <w:pPr>
        <w:spacing w:after="0"/>
        <w:ind w:left="0"/>
        <w:jc w:val="both"/>
      </w:pPr>
      <w:r>
        <w:rPr>
          <w:rFonts w:ascii="Times New Roman"/>
          <w:b w:val="false"/>
          <w:i w:val="false"/>
          <w:color w:val="000000"/>
          <w:sz w:val="28"/>
        </w:rPr>
        <w:t>      Қорғаншылық және қамқоршылық органдары функцияларын өзіне қамтитын «Жамбыл ауданының білім бөлімі» ММ «Тұрғын үй қатынастары туралы» Қазақстан Республикасы Заңының 13-бабының </w:t>
      </w:r>
      <w:r>
        <w:rPr>
          <w:rFonts w:ascii="Times New Roman"/>
          <w:b w:val="false"/>
          <w:i w:val="false"/>
          <w:color w:val="000000"/>
          <w:sz w:val="28"/>
        </w:rPr>
        <w:t>3-тармағына</w:t>
      </w:r>
      <w:r>
        <w:rPr>
          <w:rFonts w:ascii="Times New Roman"/>
          <w:b w:val="false"/>
          <w:i w:val="false"/>
          <w:color w:val="000000"/>
          <w:sz w:val="28"/>
        </w:rPr>
        <w:t xml:space="preserve"> сәйкес, кәмелетке толмаған балалар мүддесіне әрекет ететін 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 көлік құралын ___________________________________________ рұқсат береді.</w:t>
      </w:r>
    </w:p>
    <w:p>
      <w:pPr>
        <w:spacing w:after="0"/>
        <w:ind w:left="0"/>
        <w:jc w:val="both"/>
      </w:pPr>
      <w:r>
        <w:rPr>
          <w:rFonts w:ascii="Times New Roman"/>
          <w:b w:val="false"/>
          <w:i w:val="false"/>
          <w:color w:val="000000"/>
          <w:sz w:val="28"/>
        </w:rPr>
        <w:t>      Жамбыл ауданының білім</w:t>
      </w:r>
      <w:r>
        <w:br/>
      </w:r>
      <w:r>
        <w:rPr>
          <w:rFonts w:ascii="Times New Roman"/>
          <w:b w:val="false"/>
          <w:i w:val="false"/>
          <w:color w:val="000000"/>
          <w:sz w:val="28"/>
        </w:rPr>
        <w:t xml:space="preserve">
      бөлімінің бастығы     ____________ _________________________ </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136" w:id="78"/>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 балаларға</w:t>
      </w:r>
      <w:r>
        <w:br/>
      </w:r>
      <w:r>
        <w:rPr>
          <w:rFonts w:ascii="Times New Roman"/>
          <w:b w:val="false"/>
          <w:i w:val="false"/>
          <w:color w:val="000000"/>
          <w:sz w:val="28"/>
        </w:rPr>
        <w:t>
мұраны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78"/>
    <w:p>
      <w:pPr>
        <w:spacing w:after="0"/>
        <w:ind w:left="0"/>
        <w:jc w:val="both"/>
      </w:pPr>
      <w:r>
        <w:rPr>
          <w:rFonts w:ascii="Times New Roman"/>
          <w:b w:val="false"/>
          <w:i w:val="false"/>
          <w:color w:val="000000"/>
          <w:sz w:val="28"/>
        </w:rPr>
        <w:t>«Жамбыл ауданының білім бөлімі» ММ</w:t>
      </w:r>
      <w:r>
        <w:br/>
      </w:r>
      <w:r>
        <w:rPr>
          <w:rFonts w:ascii="Times New Roman"/>
          <w:b w:val="false"/>
          <w:i w:val="false"/>
          <w:color w:val="000000"/>
          <w:sz w:val="28"/>
        </w:rPr>
        <w:t>
бастығы _____________________________</w:t>
      </w:r>
      <w:r>
        <w:br/>
      </w:r>
      <w:r>
        <w:rPr>
          <w:rFonts w:ascii="Times New Roman"/>
          <w:b w:val="false"/>
          <w:i w:val="false"/>
          <w:color w:val="000000"/>
          <w:sz w:val="28"/>
        </w:rPr>
        <w:t>
(өтініш берушінің Т.А.Ә.)____________</w:t>
      </w:r>
      <w:r>
        <w:br/>
      </w:r>
      <w:r>
        <w:rPr>
          <w:rFonts w:ascii="Times New Roman"/>
          <w:b w:val="false"/>
          <w:i w:val="false"/>
          <w:color w:val="000000"/>
          <w:sz w:val="28"/>
        </w:rPr>
        <w:t>
мекен-жайы, телефоны: ________________</w:t>
      </w:r>
      <w:r>
        <w:br/>
      </w:r>
      <w:r>
        <w:rPr>
          <w:rFonts w:ascii="Times New Roman"/>
          <w:b w:val="false"/>
          <w:i w:val="false"/>
          <w:color w:val="000000"/>
          <w:sz w:val="28"/>
        </w:rPr>
        <w:t>
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 жинақтаушы зейнетақы қорындағы (қордың атауы мұрагерлікке құқығы туралы куәліктегі жазбаға сәйкес көрсетіледі) зейнетақы жинақтарын салымшы (Т.А.Ә.) ___________ қайтыс болуына байланысты (қайтыс болуы туралы куәліктің № ______, куәліктің берілген күні) кәмелетке толмаған балаларының (Т.А.Ә.) _____________ алуына рұқсат беруіңізді сұраймын.</w:t>
      </w:r>
    </w:p>
    <w:p>
      <w:pPr>
        <w:spacing w:after="0"/>
        <w:ind w:left="0"/>
        <w:jc w:val="both"/>
      </w:pPr>
      <w:r>
        <w:rPr>
          <w:rFonts w:ascii="Times New Roman"/>
          <w:b w:val="false"/>
          <w:i w:val="false"/>
          <w:color w:val="000000"/>
          <w:sz w:val="28"/>
        </w:rPr>
        <w:t>Күні «__»____ жыл __</w:t>
      </w:r>
    </w:p>
    <w:p>
      <w:pPr>
        <w:spacing w:after="0"/>
        <w:ind w:left="0"/>
        <w:jc w:val="both"/>
      </w:pPr>
      <w:r>
        <w:rPr>
          <w:rFonts w:ascii="Times New Roman"/>
          <w:b w:val="false"/>
          <w:i w:val="false"/>
          <w:color w:val="000000"/>
          <w:sz w:val="28"/>
        </w:rPr>
        <w:t>Өтініш берушінің қолы _________</w:t>
      </w:r>
    </w:p>
    <w:bookmarkStart w:name="z137" w:id="79"/>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 балаларға</w:t>
      </w:r>
      <w:r>
        <w:br/>
      </w:r>
      <w:r>
        <w:rPr>
          <w:rFonts w:ascii="Times New Roman"/>
          <w:b w:val="false"/>
          <w:i w:val="false"/>
          <w:color w:val="000000"/>
          <w:sz w:val="28"/>
        </w:rPr>
        <w:t>
мұраны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6-қосымша</w:t>
      </w:r>
    </w:p>
    <w:bookmarkEnd w:id="79"/>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1-кесте. 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0"/>
        <w:gridCol w:w="2033"/>
        <w:gridCol w:w="1991"/>
        <w:gridCol w:w="1969"/>
        <w:gridCol w:w="1991"/>
        <w:gridCol w:w="233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(жұмыс</w:t>
            </w:r>
            <w:r>
              <w:br/>
            </w:r>
            <w:r>
              <w:rPr>
                <w:rFonts w:ascii="Times New Roman"/>
                <w:b w:val="false"/>
                <w:i w:val="false"/>
                <w:color w:val="000000"/>
                <w:sz w:val="20"/>
              </w:rPr>
              <w:t>
барысы,</w:t>
            </w:r>
            <w:r>
              <w:br/>
            </w:r>
            <w:r>
              <w:rPr>
                <w:rFonts w:ascii="Times New Roman"/>
                <w:b w:val="false"/>
                <w:i w:val="false"/>
                <w:color w:val="000000"/>
                <w:sz w:val="20"/>
              </w:rPr>
              <w:t>
ағымы)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(процесс,</w:t>
            </w:r>
            <w:r>
              <w:br/>
            </w:r>
            <w:r>
              <w:rPr>
                <w:rFonts w:ascii="Times New Roman"/>
                <w:b w:val="false"/>
                <w:i w:val="false"/>
                <w:color w:val="000000"/>
                <w:sz w:val="20"/>
              </w:rPr>
              <w:t>
рәсім,</w:t>
            </w:r>
            <w:r>
              <w:br/>
            </w:r>
            <w:r>
              <w:rPr>
                <w:rFonts w:ascii="Times New Roman"/>
                <w:b w:val="false"/>
                <w:i w:val="false"/>
                <w:color w:val="000000"/>
                <w:sz w:val="20"/>
              </w:rPr>
              <w:t>
операция)</w:t>
            </w:r>
            <w:r>
              <w:br/>
            </w:r>
            <w:r>
              <w:rPr>
                <w:rFonts w:ascii="Times New Roman"/>
                <w:b w:val="false"/>
                <w:i w:val="false"/>
                <w:color w:val="000000"/>
                <w:sz w:val="20"/>
              </w:rPr>
              <w:t>
атауы және</w:t>
            </w:r>
            <w:r>
              <w:br/>
            </w:r>
            <w:r>
              <w:rPr>
                <w:rFonts w:ascii="Times New Roman"/>
                <w:b w:val="false"/>
                <w:i w:val="false"/>
                <w:color w:val="000000"/>
                <w:sz w:val="20"/>
              </w:rPr>
              <w:t>
олардың</w:t>
            </w:r>
            <w:r>
              <w:br/>
            </w:r>
            <w:r>
              <w:rPr>
                <w:rFonts w:ascii="Times New Roman"/>
                <w:b w:val="false"/>
                <w:i w:val="false"/>
                <w:color w:val="000000"/>
                <w:sz w:val="20"/>
              </w:rPr>
              <w:t>
сипаттамасы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қабыл</w:t>
            </w:r>
            <w:r>
              <w:br/>
            </w:r>
            <w:r>
              <w:rPr>
                <w:rFonts w:ascii="Times New Roman"/>
                <w:b w:val="false"/>
                <w:i w:val="false"/>
                <w:color w:val="000000"/>
                <w:sz w:val="20"/>
              </w:rPr>
              <w:t>
дау және</w:t>
            </w:r>
            <w:r>
              <w:br/>
            </w:r>
            <w:r>
              <w:rPr>
                <w:rFonts w:ascii="Times New Roman"/>
                <w:b w:val="false"/>
                <w:i w:val="false"/>
                <w:color w:val="000000"/>
                <w:sz w:val="20"/>
              </w:rPr>
              <w:t xml:space="preserve">
тіркеу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қарау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r>
              <w:br/>
            </w:r>
            <w:r>
              <w:rPr>
                <w:rFonts w:ascii="Times New Roman"/>
                <w:b w:val="false"/>
                <w:i w:val="false"/>
                <w:color w:val="000000"/>
                <w:sz w:val="20"/>
              </w:rPr>
              <w:t>
дайындау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қарау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(деректер,</w:t>
            </w:r>
            <w:r>
              <w:br/>
            </w:r>
            <w:r>
              <w:rPr>
                <w:rFonts w:ascii="Times New Roman"/>
                <w:b w:val="false"/>
                <w:i w:val="false"/>
                <w:color w:val="000000"/>
                <w:sz w:val="20"/>
              </w:rPr>
              <w:t>
құжат,</w:t>
            </w:r>
            <w:r>
              <w:br/>
            </w:r>
            <w:r>
              <w:rPr>
                <w:rFonts w:ascii="Times New Roman"/>
                <w:b w:val="false"/>
                <w:i w:val="false"/>
                <w:color w:val="000000"/>
                <w:sz w:val="20"/>
              </w:rPr>
              <w:t>
ұйымдастыру</w:t>
            </w:r>
            <w:r>
              <w:br/>
            </w:r>
            <w:r>
              <w:rPr>
                <w:rFonts w:ascii="Times New Roman"/>
                <w:b w:val="false"/>
                <w:i w:val="false"/>
                <w:color w:val="000000"/>
                <w:sz w:val="20"/>
              </w:rPr>
              <w:t>
шылық-өкім</w:t>
            </w:r>
            <w:r>
              <w:br/>
            </w:r>
            <w:r>
              <w:rPr>
                <w:rFonts w:ascii="Times New Roman"/>
                <w:b w:val="false"/>
                <w:i w:val="false"/>
                <w:color w:val="000000"/>
                <w:sz w:val="20"/>
              </w:rPr>
              <w:t>
дік шешім)</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w:t>
            </w:r>
            <w:r>
              <w:br/>
            </w:r>
            <w:r>
              <w:rPr>
                <w:rFonts w:ascii="Times New Roman"/>
                <w:b w:val="false"/>
                <w:i w:val="false"/>
                <w:color w:val="000000"/>
                <w:sz w:val="20"/>
              </w:rPr>
              <w:t>
түскен құ</w:t>
            </w:r>
            <w:r>
              <w:br/>
            </w:r>
            <w:r>
              <w:rPr>
                <w:rFonts w:ascii="Times New Roman"/>
                <w:b w:val="false"/>
                <w:i w:val="false"/>
                <w:color w:val="000000"/>
                <w:sz w:val="20"/>
              </w:rPr>
              <w:t>
жаттарды</w:t>
            </w:r>
            <w:r>
              <w:br/>
            </w:r>
            <w:r>
              <w:rPr>
                <w:rFonts w:ascii="Times New Roman"/>
                <w:b w:val="false"/>
                <w:i w:val="false"/>
                <w:color w:val="000000"/>
                <w:sz w:val="20"/>
              </w:rPr>
              <w:t>
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дай</w:t>
            </w:r>
            <w:r>
              <w:br/>
            </w:r>
            <w:r>
              <w:rPr>
                <w:rFonts w:ascii="Times New Roman"/>
                <w:b w:val="false"/>
                <w:i w:val="false"/>
                <w:color w:val="000000"/>
                <w:sz w:val="20"/>
              </w:rPr>
              <w:t>
ындауға</w:t>
            </w:r>
            <w:r>
              <w:br/>
            </w:r>
            <w:r>
              <w:rPr>
                <w:rFonts w:ascii="Times New Roman"/>
                <w:b w:val="false"/>
                <w:i w:val="false"/>
                <w:color w:val="000000"/>
                <w:sz w:val="20"/>
              </w:rPr>
              <w:t>
беру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w:t>
            </w:r>
            <w:r>
              <w:br/>
            </w:r>
            <w:r>
              <w:rPr>
                <w:rFonts w:ascii="Times New Roman"/>
                <w:b w:val="false"/>
                <w:i w:val="false"/>
                <w:color w:val="000000"/>
                <w:sz w:val="20"/>
              </w:rPr>
              <w:t>
қол қою</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және анық</w:t>
            </w:r>
            <w:r>
              <w:br/>
            </w:r>
            <w:r>
              <w:rPr>
                <w:rFonts w:ascii="Times New Roman"/>
                <w:b w:val="false"/>
                <w:i w:val="false"/>
                <w:color w:val="000000"/>
                <w:sz w:val="20"/>
              </w:rPr>
              <w:t>
тама беру</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беру</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xml:space="preserve">
мерзімі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 емес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w:t>
            </w:r>
            <w:r>
              <w:br/>
            </w:r>
            <w:r>
              <w:rPr>
                <w:rFonts w:ascii="Times New Roman"/>
                <w:b w:val="false"/>
                <w:i w:val="false"/>
                <w:color w:val="000000"/>
                <w:sz w:val="20"/>
              </w:rPr>
              <w:t>
күні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 емес</w:t>
            </w:r>
          </w:p>
        </w:tc>
      </w:tr>
      <w:tr>
        <w:trPr>
          <w:trHeight w:val="105"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w:t>
            </w:r>
            <w:r>
              <w:br/>
            </w:r>
            <w:r>
              <w:rPr>
                <w:rFonts w:ascii="Times New Roman"/>
                <w:b w:val="false"/>
                <w:i w:val="false"/>
                <w:color w:val="000000"/>
                <w:sz w:val="20"/>
              </w:rPr>
              <w:t xml:space="preserve">
нөмірі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6"/>
        <w:gridCol w:w="2581"/>
        <w:gridCol w:w="3040"/>
        <w:gridCol w:w="33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құрады және құжаттарды білім бөліміне жібереді</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 қолхат беру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1"/>
        <w:gridCol w:w="3243"/>
        <w:gridCol w:w="2535"/>
        <w:gridCol w:w="3161"/>
      </w:tblGrid>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орындау үшін жауапты орындаушыны белгілеу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анықтама немесе бас тарту туралы дәлелді жауап рәсімдеу</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xml:space="preserve">
өкімдік шешімі)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үшін құжаттарды басшылыққа жолдау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жауапты орындаушыға құжаттарды жіберу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1"/>
        <w:gridCol w:w="3124"/>
        <w:gridCol w:w="2539"/>
        <w:gridCol w:w="3146"/>
      </w:tblGrid>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бас Тарту туралы дәлелді жауап беру</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нәтижесін ХҚКО-на тапсыру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жауапты тұтынушыға беру туралы қолхат беру</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9"/>
        <w:gridCol w:w="2998"/>
        <w:gridCol w:w="3228"/>
        <w:gridCol w:w="3125"/>
      </w:tblGrid>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3-тобы </w:t>
            </w:r>
          </w:p>
          <w:p>
            <w:pPr>
              <w:spacing w:after="20"/>
              <w:ind w:left="20"/>
              <w:jc w:val="both"/>
            </w:pPr>
            <w:r>
              <w:rPr>
                <w:rFonts w:ascii="Times New Roman"/>
                <w:b w:val="false"/>
                <w:i w:val="false"/>
                <w:color w:val="000000"/>
                <w:sz w:val="20"/>
              </w:rPr>
              <w:t>Білім бөлімінің басшылығы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4-тобы </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әрекет. Құжаттарды қабылдау, қолхат беру, өтінішті тіркеу, құжаттарды білім бөліміне жіберу үшін ХҚКО-ның жинақтаушы бөліміне жолдау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w:t>
            </w:r>
          </w:p>
          <w:p>
            <w:pPr>
              <w:spacing w:after="20"/>
              <w:ind w:left="20"/>
              <w:jc w:val="both"/>
            </w:pPr>
            <w:r>
              <w:rPr>
                <w:rFonts w:ascii="Times New Roman"/>
                <w:b w:val="false"/>
                <w:i w:val="false"/>
                <w:color w:val="000000"/>
                <w:sz w:val="20"/>
              </w:rPr>
              <w:t xml:space="preserve">ХҚКО немесе тұтынушыдан өтініштерді қабылдау, тіркеу, өтініштерді білім бөлімі басшылығына жіберу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Бұрыштама жазу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 xml:space="preserve">Құжаттарды қарап, анықтамаға қол қою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әрекет. </w:t>
            </w:r>
          </w:p>
          <w:p>
            <w:pPr>
              <w:spacing w:after="20"/>
              <w:ind w:left="20"/>
              <w:jc w:val="both"/>
            </w:pPr>
            <w:r>
              <w:rPr>
                <w:rFonts w:ascii="Times New Roman"/>
                <w:b w:val="false"/>
                <w:i w:val="false"/>
                <w:color w:val="000000"/>
                <w:sz w:val="20"/>
              </w:rPr>
              <w:t xml:space="preserve">Анықтаманы ХҚКО немесе тұтынушыға тапсыру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Анықтаманы тұтынушыға беру</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2873"/>
        <w:gridCol w:w="3053"/>
        <w:gridCol w:w="2973"/>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ХҚКО-ның жинақтаушы бөліміне жолдау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w:t>
            </w:r>
          </w:p>
          <w:p>
            <w:pPr>
              <w:spacing w:after="20"/>
              <w:ind w:left="20"/>
              <w:jc w:val="both"/>
            </w:pPr>
            <w:r>
              <w:rPr>
                <w:rFonts w:ascii="Times New Roman"/>
                <w:b w:val="false"/>
                <w:i w:val="false"/>
                <w:color w:val="000000"/>
                <w:sz w:val="20"/>
              </w:rPr>
              <w:t xml:space="preserve">ХҚКО-дан немесе тұтынушыдан өтініш қабылдау, тіркеу, өтінішті білім бөлімінің басшылығына жіберу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 xml:space="preserve">Өтініштерді қарау, бұрыштама жазу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бас Тарту туралы дәлелді жауапты ресімдеу</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 xml:space="preserve">бас тарту туралы дәлелді жауапты ХҚКО немесе тұтынушыға тапсыру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 xml:space="preserve">бас тарту туралы дәлелді жауапты тұтынушыға беру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80"/>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 балаларға</w:t>
      </w:r>
      <w:r>
        <w:br/>
      </w:r>
      <w:r>
        <w:rPr>
          <w:rFonts w:ascii="Times New Roman"/>
          <w:b w:val="false"/>
          <w:i w:val="false"/>
          <w:color w:val="000000"/>
          <w:sz w:val="28"/>
        </w:rPr>
        <w:t>
мұраны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7-қосымша</w:t>
      </w:r>
    </w:p>
    <w:bookmarkEnd w:id="80"/>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66548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654800" cy="53340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іс-әрекеттерінің сипаттамасы</w:t>
      </w:r>
    </w:p>
    <w:p>
      <w:pPr>
        <w:spacing w:after="0"/>
        <w:ind w:left="0"/>
        <w:jc w:val="both"/>
      </w:pPr>
      <w:r>
        <w:drawing>
          <wp:inline distT="0" distB="0" distL="0" distR="0">
            <wp:extent cx="9601200" cy="582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9601200" cy="5829300"/>
                    </a:xfrm>
                    <a:prstGeom prst="rect">
                      <a:avLst/>
                    </a:prstGeom>
                  </pic:spPr>
                </pic:pic>
              </a:graphicData>
            </a:graphic>
          </wp:inline>
        </w:drawing>
      </w:r>
    </w:p>
    <w:bookmarkStart w:name="z139" w:id="8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2012 жылдың 31 шілдедегі № 202</w:t>
      </w:r>
      <w:r>
        <w:br/>
      </w:r>
      <w:r>
        <w:rPr>
          <w:rFonts w:ascii="Times New Roman"/>
          <w:b w:val="false"/>
          <w:i w:val="false"/>
          <w:color w:val="000000"/>
          <w:sz w:val="28"/>
        </w:rPr>
        <w:t>
қаулысымен бекітілді</w:t>
      </w:r>
    </w:p>
    <w:bookmarkEnd w:id="81"/>
    <w:p>
      <w:pPr>
        <w:spacing w:after="0"/>
        <w:ind w:left="0"/>
        <w:jc w:val="left"/>
      </w:pPr>
      <w:r>
        <w:rPr>
          <w:rFonts w:ascii="Times New Roman"/>
          <w:b/>
          <w:i w:val="false"/>
          <w:color w:val="000000"/>
        </w:rPr>
        <w:t xml:space="preserve">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анықтамаларын беру» мемлекеттік қызмет регламенті</w:t>
      </w:r>
    </w:p>
    <w:bookmarkStart w:name="z140" w:id="82"/>
    <w:p>
      <w:pPr>
        <w:spacing w:after="0"/>
        <w:ind w:left="0"/>
        <w:jc w:val="left"/>
      </w:pPr>
      <w:r>
        <w:rPr>
          <w:rFonts w:ascii="Times New Roman"/>
          <w:b/>
          <w:i w:val="false"/>
          <w:color w:val="000000"/>
        </w:rPr>
        <w:t xml:space="preserve"> 
1. Негізгі ұғымдар</w:t>
      </w:r>
    </w:p>
    <w:bookmarkEnd w:id="82"/>
    <w:p>
      <w:pPr>
        <w:spacing w:after="0"/>
        <w:ind w:left="0"/>
        <w:jc w:val="both"/>
      </w:pPr>
      <w:r>
        <w:rPr>
          <w:rFonts w:ascii="Times New Roman"/>
          <w:b w:val="false"/>
          <w:i w:val="false"/>
          <w:color w:val="000000"/>
          <w:sz w:val="28"/>
        </w:rPr>
        <w:t xml:space="preserve">      1. Осы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анықтамаларын беру» мемлекеттік қызмет Регламентінде (бұдан әрі – Регламент) мынадай ұғымдар қолданылады: </w:t>
      </w:r>
      <w:r>
        <w:br/>
      </w:r>
      <w:r>
        <w:rPr>
          <w:rFonts w:ascii="Times New Roman"/>
          <w:b w:val="false"/>
          <w:i w:val="false"/>
          <w:color w:val="000000"/>
          <w:sz w:val="28"/>
        </w:rPr>
        <w:t xml:space="preserve">
      1) білім бөлімі – «Жамбыл ауданының білім бөлімі» мемлекеттік мекемесі; </w:t>
      </w:r>
      <w:r>
        <w:br/>
      </w:r>
      <w:r>
        <w:rPr>
          <w:rFonts w:ascii="Times New Roman"/>
          <w:b w:val="false"/>
          <w:i w:val="false"/>
          <w:color w:val="000000"/>
          <w:sz w:val="28"/>
        </w:rPr>
        <w:t xml:space="preserve">
      2) білім бөлімінің жауапты орындаушы – лауазымдық нұсқаулыққа сәйкес міндеттер жүктелген «Жамбыл ауданының білім бөлімі» мемлекеттік мекемесінің маманы; </w:t>
      </w:r>
      <w:r>
        <w:br/>
      </w:r>
      <w:r>
        <w:rPr>
          <w:rFonts w:ascii="Times New Roman"/>
          <w:b w:val="false"/>
          <w:i w:val="false"/>
          <w:color w:val="000000"/>
          <w:sz w:val="28"/>
        </w:rPr>
        <w:t>
      3) білім бөлімінің басшылығы – «Жамбыл ауданының білім бөлімі» мемлекеттік мекемесінің басшылығы;</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 Халыққа қызмет көрсету орталығы;</w:t>
      </w:r>
      <w:r>
        <w:br/>
      </w:r>
      <w:r>
        <w:rPr>
          <w:rFonts w:ascii="Times New Roman"/>
          <w:b w:val="false"/>
          <w:i w:val="false"/>
          <w:color w:val="000000"/>
          <w:sz w:val="28"/>
        </w:rPr>
        <w:t>
      6) ХҚКО инспекторы – тұтынушыдан өтініштері мен құжаттарын қабылдауды жүзеге асыратын, сондай-ақ, құжаттарын беретін халыққа қызмет көрсету Орталығының қызметкері;</w:t>
      </w:r>
      <w:r>
        <w:br/>
      </w:r>
      <w:r>
        <w:rPr>
          <w:rFonts w:ascii="Times New Roman"/>
          <w:b w:val="false"/>
          <w:i w:val="false"/>
          <w:color w:val="000000"/>
          <w:sz w:val="28"/>
        </w:rPr>
        <w:t>
      7) ХҚКО жинақтаушы бөлімінің инспекторы – құжаттар жинауды және оларды білім бөліміне тапсыруды жүзеге асыратын халыққа қызмет көрсету орталығының қызметкері.</w:t>
      </w:r>
    </w:p>
    <w:bookmarkStart w:name="z141" w:id="83"/>
    <w:p>
      <w:pPr>
        <w:spacing w:after="0"/>
        <w:ind w:left="0"/>
        <w:jc w:val="left"/>
      </w:pPr>
      <w:r>
        <w:rPr>
          <w:rFonts w:ascii="Times New Roman"/>
          <w:b/>
          <w:i w:val="false"/>
          <w:color w:val="000000"/>
        </w:rPr>
        <w:t xml:space="preserve"> 
2. Жалпы ережелер</w:t>
      </w:r>
    </w:p>
    <w:bookmarkEnd w:id="83"/>
    <w:bookmarkStart w:name="z142" w:id="84"/>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«Жамбыл ауданының білім бөлімі» мемлекеттік мекемесімен (бұдан әрі – білім бөлімі), сонымен қатар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тұтынушылардың мекенжайы бойынша Солтүстік Қазақстан облысы бойынша «Халыққа қызмет көрсету орталығы» республикалық мемлекеттік кәсіпорын филиалының Жамбыл аудандық бөлімі - тұрғылықты орны бойынша ХҚКО-мен арқылы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Республикасының 1997 жылғы 16 сәуірдегі Заңының 13-бабы </w:t>
      </w:r>
      <w:r>
        <w:rPr>
          <w:rFonts w:ascii="Times New Roman"/>
          <w:b w:val="false"/>
          <w:i w:val="false"/>
          <w:color w:val="000000"/>
          <w:sz w:val="28"/>
        </w:rPr>
        <w:t>3-тармағы</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xml:space="preserve"> және Қазақстан Республикасы Үкіметінің 2010 жылғы 26 ақпандағы № 140 қаулысымен бекітілген «Тұрғын үйдің меншік иелері болып табылатын кәмелетке толмаған балалардың мүдделерін қозғайтын мәмілелерді ресімдеу үшін қамқорлық және қорғаншылық органдарының анықтама беруі»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тұрғын үйдің меншік иелері болып табылатын кәмелетке толмаған балалардың мүдделерін қозғайтын мәмілелерді ресімдеу үшін қамқорлық және қорғаншылық органдарының анықтама (бұдан әрі – анықтама) немесе қызмет көрсетуден бас тарту туралы дәлелді жауап беруі болып табылады.</w:t>
      </w:r>
    </w:p>
    <w:bookmarkEnd w:id="84"/>
    <w:bookmarkStart w:name="z147" w:id="85"/>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85"/>
    <w:bookmarkStart w:name="z148" w:id="86"/>
    <w:p>
      <w:pPr>
        <w:spacing w:after="0"/>
        <w:ind w:left="0"/>
        <w:jc w:val="both"/>
      </w:pPr>
      <w:r>
        <w:rPr>
          <w:rFonts w:ascii="Times New Roman"/>
          <w:b w:val="false"/>
          <w:i w:val="false"/>
          <w:color w:val="000000"/>
          <w:sz w:val="28"/>
        </w:rPr>
        <w:t>      8. Мемлекеттік қызмет көрсету мәселелері бойынша, сонымен қатар мемлекеттік қызмет көрсету барысы туралы толық ақпарат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мекенжайлардағы білім бөлімі мен ХҚКО фойелерінде орналасқан стендтерінде, сондай-ақ білім бөлімінің www.roo-zhb.sko.kz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9. ХҚКО және білім бөлімінде мемлекеттік қызмет көрсету мерзімі: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біреуін тұтынушы тарапынан ұсынылмауы;</w:t>
      </w:r>
      <w:r>
        <w:br/>
      </w:r>
      <w:r>
        <w:rPr>
          <w:rFonts w:ascii="Times New Roman"/>
          <w:b w:val="false"/>
          <w:i w:val="false"/>
          <w:color w:val="000000"/>
          <w:sz w:val="28"/>
        </w:rPr>
        <w:t>
      2) ХҚКО-на жүгінгенде - білім бөліміне жүгінгенде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пакетін толық ұсынбаған жағдайда, құжаттар пакетін алған соң бір жұмыс күні ішінде оларды бас тарту себебінің жазба негіздемесімен ХҚКО-на қайтарады. </w:t>
      </w:r>
      <w:r>
        <w:br/>
      </w:r>
      <w:r>
        <w:rPr>
          <w:rFonts w:ascii="Times New Roman"/>
          <w:b w:val="false"/>
          <w:i w:val="false"/>
          <w:color w:val="000000"/>
          <w:sz w:val="28"/>
        </w:rPr>
        <w:t>
</w:t>
      </w:r>
      <w:r>
        <w:rPr>
          <w:rFonts w:ascii="Times New Roman"/>
          <w:b w:val="false"/>
          <w:i w:val="false"/>
          <w:color w:val="000000"/>
          <w:sz w:val="28"/>
        </w:rPr>
        <w:t xml:space="preserve">
      11. Тұтынушыға мемлекеттік қызмет алу үшін барлық қажетті құжаттарды тапсырғанда беріледі: </w:t>
      </w:r>
      <w:r>
        <w:br/>
      </w:r>
      <w:r>
        <w:rPr>
          <w:rFonts w:ascii="Times New Roman"/>
          <w:b w:val="false"/>
          <w:i w:val="false"/>
          <w:color w:val="000000"/>
          <w:sz w:val="28"/>
        </w:rPr>
        <w:t xml:space="preserve">
      1) білім бөліміне жүгінгенде – тұтынушымен мемлекеттік қызмет алған күнінен тұратын барлық құжаттарды алғандығы туралы қолхат; </w:t>
      </w:r>
      <w:r>
        <w:br/>
      </w:r>
      <w:r>
        <w:rPr>
          <w:rFonts w:ascii="Times New Roman"/>
          <w:b w:val="false"/>
          <w:i w:val="false"/>
          <w:color w:val="000000"/>
          <w:sz w:val="28"/>
        </w:rPr>
        <w:t>
      2) ХҚКО-на жүгінгенде - сәйкесінше құжаттар тапсырылғаны туралы қолхат:</w:t>
      </w:r>
      <w:r>
        <w:br/>
      </w:r>
      <w:r>
        <w:rPr>
          <w:rFonts w:ascii="Times New Roman"/>
          <w:b w:val="false"/>
          <w:i w:val="false"/>
          <w:color w:val="000000"/>
          <w:sz w:val="28"/>
        </w:rPr>
        <w:t>
      1) сұрау салуды қабылдау нөмірі мен датасы;</w:t>
      </w:r>
      <w:r>
        <w:br/>
      </w:r>
      <w:r>
        <w:rPr>
          <w:rFonts w:ascii="Times New Roman"/>
          <w:b w:val="false"/>
          <w:i w:val="false"/>
          <w:color w:val="000000"/>
          <w:sz w:val="28"/>
        </w:rPr>
        <w:t>
      2) сұралатын мемлекеттік қызмет түрі;</w:t>
      </w:r>
      <w:r>
        <w:br/>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4) құжаттарды беру датасы, уақыты және орны;</w:t>
      </w:r>
      <w:r>
        <w:br/>
      </w:r>
      <w:r>
        <w:rPr>
          <w:rFonts w:ascii="Times New Roman"/>
          <w:b w:val="false"/>
          <w:i w:val="false"/>
          <w:color w:val="000000"/>
          <w:sz w:val="28"/>
        </w:rPr>
        <w:t>
      5) құжаттарды ресімдеуге өтінішті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Егер тұтынушы құжаттарын алуға білім бөліміне мерзімінде жүгінбеген жағдайда, қаралған құжаттар мен дайын анықтамалар екі ай бойы сақталады.</w:t>
      </w:r>
      <w:r>
        <w:br/>
      </w:r>
      <w:r>
        <w:rPr>
          <w:rFonts w:ascii="Times New Roman"/>
          <w:b w:val="false"/>
          <w:i w:val="false"/>
          <w:color w:val="000000"/>
          <w:sz w:val="28"/>
        </w:rPr>
        <w:t>
      ХҚКО-на жүгінгенде – анықтама, тұтынушы жеке жүгінгенде ғана беріледі.</w:t>
      </w:r>
      <w:r>
        <w:br/>
      </w:r>
      <w:r>
        <w:rPr>
          <w:rFonts w:ascii="Times New Roman"/>
          <w:b w:val="false"/>
          <w:i w:val="false"/>
          <w:color w:val="000000"/>
          <w:sz w:val="28"/>
        </w:rPr>
        <w:t>
</w:t>
      </w:r>
      <w:r>
        <w:rPr>
          <w:rFonts w:ascii="Times New Roman"/>
          <w:b w:val="false"/>
          <w:i w:val="false"/>
          <w:color w:val="000000"/>
          <w:sz w:val="28"/>
        </w:rPr>
        <w:t>
      12. Тұтынушыдан мемлекеттік қызмет алу үшін өтініш алған мерзімнен бастап көрсетілген мемлекеттік қызметтің нәтижесін беруге дейінгі мемлекеттік қызмет көрсетудің кезеңдері:</w:t>
      </w:r>
      <w:r>
        <w:br/>
      </w:r>
      <w:r>
        <w:rPr>
          <w:rFonts w:ascii="Times New Roman"/>
          <w:b w:val="false"/>
          <w:i w:val="false"/>
          <w:color w:val="000000"/>
          <w:sz w:val="28"/>
        </w:rPr>
        <w:t xml:space="preserve">
      білім бөлімі арқылы: </w:t>
      </w:r>
      <w:r>
        <w:br/>
      </w:r>
      <w:r>
        <w:rPr>
          <w:rFonts w:ascii="Times New Roman"/>
          <w:b w:val="false"/>
          <w:i w:val="false"/>
          <w:color w:val="000000"/>
          <w:sz w:val="28"/>
        </w:rPr>
        <w:t>
      1) тұтынушы білім бөлімінің жауапты маманына анықтама беру жөнінде өтініш береді, білім бөлімінің жауапты маманы өтінішті тіркейді және мемлекеттік қызмет тұтынушыға құжатты алу датасынан тұратын мемлекеттік қызмет алу үшін барлық құжаттарды алғаны туралы қолхат береді және құжаттарды білім бөлімі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белгілейді, бұрыштама салады және құжаттарды жауапты орындаушыға жібереді;</w:t>
      </w:r>
      <w:r>
        <w:br/>
      </w:r>
      <w:r>
        <w:rPr>
          <w:rFonts w:ascii="Times New Roman"/>
          <w:b w:val="false"/>
          <w:i w:val="false"/>
          <w:color w:val="000000"/>
          <w:sz w:val="28"/>
        </w:rPr>
        <w:t>
      3) білім бөлімінің жауапты орындаушысы түскен құжаттарды қарап, тұрғын үйдің меншік иелері болып табылатын кәмелетке толмаған балалардың мүдделерін қозғайтын мәмілелерді ресімдеу үшін қамқорлық және қорғаншылық органдарының анықтамасын немесе бас тарту туралы дәлелді жауапты дайындайды, басшылыққа қол қою үшін жібереді;</w:t>
      </w:r>
      <w:r>
        <w:br/>
      </w:r>
      <w:r>
        <w:rPr>
          <w:rFonts w:ascii="Times New Roman"/>
          <w:b w:val="false"/>
          <w:i w:val="false"/>
          <w:color w:val="000000"/>
          <w:sz w:val="28"/>
        </w:rPr>
        <w:t xml:space="preserve">
      4) білім бөлімі басшылығы анықтаманы немесе қызмет көрсетуден бас тарту туралы дәлелді жауапты қарайды, құжаттарға қол қояды; </w:t>
      </w:r>
      <w:r>
        <w:br/>
      </w:r>
      <w:r>
        <w:rPr>
          <w:rFonts w:ascii="Times New Roman"/>
          <w:b w:val="false"/>
          <w:i w:val="false"/>
          <w:color w:val="000000"/>
          <w:sz w:val="28"/>
        </w:rPr>
        <w:t>
      5) білім бөлімінің жауапты орындаушысы тұтынушыға анықтаманы немесе қызмет көрсетуден бас тарту туралы дәлелді жауапты тіркейді және тұтынушыға береді.</w:t>
      </w:r>
      <w:r>
        <w:br/>
      </w:r>
      <w:r>
        <w:rPr>
          <w:rFonts w:ascii="Times New Roman"/>
          <w:b w:val="false"/>
          <w:i w:val="false"/>
          <w:color w:val="000000"/>
          <w:sz w:val="28"/>
        </w:rPr>
        <w:t>
</w:t>
      </w:r>
      <w:r>
        <w:rPr>
          <w:rFonts w:ascii="Times New Roman"/>
          <w:b w:val="false"/>
          <w:i w:val="false"/>
          <w:color w:val="000000"/>
          <w:sz w:val="28"/>
        </w:rPr>
        <w:t>
      ХҚКО арқылы:</w:t>
      </w:r>
      <w:r>
        <w:br/>
      </w:r>
      <w:r>
        <w:rPr>
          <w:rFonts w:ascii="Times New Roman"/>
          <w:b w:val="false"/>
          <w:i w:val="false"/>
          <w:color w:val="000000"/>
          <w:sz w:val="28"/>
        </w:rPr>
        <w:t>
      тұтынушы ХҚКО-на анықтама алу үшін өтініш береді;</w:t>
      </w:r>
      <w:r>
        <w:br/>
      </w:r>
      <w:r>
        <w:rPr>
          <w:rFonts w:ascii="Times New Roman"/>
          <w:b w:val="false"/>
          <w:i w:val="false"/>
          <w:color w:val="000000"/>
          <w:sz w:val="28"/>
        </w:rPr>
        <w:t>
      1) ХҚКО-ң инспекторы өтінішті тіркейді, тұтынушыға сәйкесінше құжаттарды қабылдағаны туралы қолхат береді және құжаттарды ХҚКО-ң жинақтаушы бөлімнің инспекторына тапсырады;</w:t>
      </w:r>
      <w:r>
        <w:br/>
      </w:r>
      <w:r>
        <w:rPr>
          <w:rFonts w:ascii="Times New Roman"/>
          <w:b w:val="false"/>
          <w:i w:val="false"/>
          <w:color w:val="000000"/>
          <w:sz w:val="28"/>
        </w:rPr>
        <w:t>
      2) ХҚКО-ң жинақтау бөлімінің инспекторы құжаттарды жинастырып, тізім құрады, құжаттарды білім бөліміне жібереді;</w:t>
      </w:r>
      <w:r>
        <w:br/>
      </w:r>
      <w:r>
        <w:rPr>
          <w:rFonts w:ascii="Times New Roman"/>
          <w:b w:val="false"/>
          <w:i w:val="false"/>
          <w:color w:val="000000"/>
          <w:sz w:val="28"/>
        </w:rPr>
        <w:t>
      3)білім бөлімінің жауапты маманы келіп түскен құжаттарды тіркейді және оларды білім бөлімінің басшылығына қарауға тапсырады;</w:t>
      </w:r>
      <w:r>
        <w:br/>
      </w:r>
      <w:r>
        <w:rPr>
          <w:rFonts w:ascii="Times New Roman"/>
          <w:b w:val="false"/>
          <w:i w:val="false"/>
          <w:color w:val="000000"/>
          <w:sz w:val="28"/>
        </w:rPr>
        <w:t>
      4) білім бөлімінің басшылығы келіп түскен құжаттармен танысады, жауапты орындаушыны абелгілейді, бұрыштама жазады және құжаттарды білім бөлімінің жауапты орындаушысына жібереді;</w:t>
      </w:r>
      <w:r>
        <w:br/>
      </w:r>
      <w:r>
        <w:rPr>
          <w:rFonts w:ascii="Times New Roman"/>
          <w:b w:val="false"/>
          <w:i w:val="false"/>
          <w:color w:val="000000"/>
          <w:sz w:val="28"/>
        </w:rPr>
        <w:t>
      5) білім бөлімінің жауапты орындаушысы анықтама алу үшін келіп түскен құжаттарды қарап, тұрғын үйдің меншік иелері болып табылатын кәмелетке толмаған балалардың мүдделерін қозғайтын мәмілелерді ресімдеу үшін қамқорлық және қорғаншылық органдарына анықтама немесе бас тарту туралы дәлелді жауап дайындайды, оны қол қою үшін білім бөлімінің басшылығына жібереді;</w:t>
      </w:r>
      <w:r>
        <w:br/>
      </w:r>
      <w:r>
        <w:rPr>
          <w:rFonts w:ascii="Times New Roman"/>
          <w:b w:val="false"/>
          <w:i w:val="false"/>
          <w:color w:val="000000"/>
          <w:sz w:val="28"/>
        </w:rPr>
        <w:t xml:space="preserve">
      6) білім бөлімі басшылығы анықтаманы немесе қызмет көрсетуден бас тарту туралы дәлелді жауапты қарайды, құжаттарға қол қояды және жауапты орындаушыға тапсырады; </w:t>
      </w:r>
      <w:r>
        <w:br/>
      </w:r>
      <w:r>
        <w:rPr>
          <w:rFonts w:ascii="Times New Roman"/>
          <w:b w:val="false"/>
          <w:i w:val="false"/>
          <w:color w:val="000000"/>
          <w:sz w:val="28"/>
        </w:rPr>
        <w:t>
      7) білім бөлімінің жауапты орындаушысы анықтаманы немесе бас тарту туралы дәлелді жауапты тіркейді және мемлекеттік қызмет көрсету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86"/>
    <w:bookmarkStart w:name="z153" w:id="87"/>
    <w:p>
      <w:pPr>
        <w:spacing w:after="0"/>
        <w:ind w:left="0"/>
        <w:jc w:val="left"/>
      </w:pPr>
      <w:r>
        <w:rPr>
          <w:rFonts w:ascii="Times New Roman"/>
          <w:b/>
          <w:i w:val="false"/>
          <w:color w:val="000000"/>
        </w:rPr>
        <w:t xml:space="preserve"> 
4. Мемлекеттік қызмет көрсету процесінде әрекеттер (өзара әрекеттесу) тәртібін сипаттау</w:t>
      </w:r>
    </w:p>
    <w:bookmarkEnd w:id="87"/>
    <w:bookmarkStart w:name="z154" w:id="88"/>
    <w:p>
      <w:pPr>
        <w:spacing w:after="0"/>
        <w:ind w:left="0"/>
        <w:jc w:val="both"/>
      </w:pPr>
      <w:r>
        <w:rPr>
          <w:rFonts w:ascii="Times New Roman"/>
          <w:b w:val="false"/>
          <w:i w:val="false"/>
          <w:color w:val="000000"/>
          <w:sz w:val="28"/>
        </w:rPr>
        <w:t xml:space="preserve">      13. Мемлекеттік қызметті алу үшін тұтынушыға білім бөліміне және ХҚКО мынадай құжаттарды тапсыру қажет: </w:t>
      </w:r>
      <w:r>
        <w:br/>
      </w:r>
      <w:r>
        <w:rPr>
          <w:rFonts w:ascii="Times New Roman"/>
          <w:b w:val="false"/>
          <w:i w:val="false"/>
          <w:color w:val="000000"/>
          <w:sz w:val="28"/>
        </w:rPr>
        <w:t>
      1)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5-қосымшаларына</w:t>
      </w:r>
      <w:r>
        <w:rPr>
          <w:rFonts w:ascii="Times New Roman"/>
          <w:b w:val="false"/>
          <w:i w:val="false"/>
          <w:color w:val="000000"/>
          <w:sz w:val="28"/>
        </w:rPr>
        <w:t xml:space="preserve"> сәйкес кәмелетке толмаған балалар қамқоршыларының (қорғаншыларының), патронат тәрбиешілерінің өтініші;</w:t>
      </w:r>
      <w:r>
        <w:br/>
      </w:r>
      <w:r>
        <w:rPr>
          <w:rFonts w:ascii="Times New Roman"/>
          <w:b w:val="false"/>
          <w:i w:val="false"/>
          <w:color w:val="000000"/>
          <w:sz w:val="28"/>
        </w:rPr>
        <w:t>
      2) тұтынушының жеке куәлігінің түпнұсқасы мен көшірмесі;</w:t>
      </w:r>
      <w:r>
        <w:br/>
      </w:r>
      <w:r>
        <w:rPr>
          <w:rFonts w:ascii="Times New Roman"/>
          <w:b w:val="false"/>
          <w:i w:val="false"/>
          <w:color w:val="000000"/>
          <w:sz w:val="28"/>
        </w:rPr>
        <w:t>
      3) баланың (балалардың) туу туралы куәлігі;</w:t>
      </w:r>
      <w:r>
        <w:br/>
      </w:r>
      <w:r>
        <w:rPr>
          <w:rFonts w:ascii="Times New Roman"/>
          <w:b w:val="false"/>
          <w:i w:val="false"/>
          <w:color w:val="000000"/>
          <w:sz w:val="28"/>
        </w:rPr>
        <w:t>
      4) пәтер құжаттарының түпнұсқалары мен көшірмелері (келісімшарт, жылжымайтын мүлік құқықтарын мемлекеттік тіркеу туралы куәлік, пәтердің техникалық паспорты, тұрғылықты орны бойынша тіркелгенін растайтын құжат (мекенжай анықтамасы немесе ауылдық және/немесе селолық округ әкімдерінің анықтамасы);</w:t>
      </w:r>
      <w:r>
        <w:br/>
      </w:r>
      <w:r>
        <w:rPr>
          <w:rFonts w:ascii="Times New Roman"/>
          <w:b w:val="false"/>
          <w:i w:val="false"/>
          <w:color w:val="000000"/>
          <w:sz w:val="28"/>
        </w:rPr>
        <w:t>
      5) қамқоршылардың (қорғаншылардың), патронат тәрбиешілердің кепілді тұрғын үйді беру туралы нотариалдық расталған өтініші, банк алдындағы міндеттерін тиісінше орындамаған жағдайда кепілді тұрғын үйді беру туралы жақын туыстарының нотариалдық куәландырылған өтініші;</w:t>
      </w:r>
      <w:r>
        <w:br/>
      </w:r>
      <w:r>
        <w:rPr>
          <w:rFonts w:ascii="Times New Roman"/>
          <w:b w:val="false"/>
          <w:i w:val="false"/>
          <w:color w:val="000000"/>
          <w:sz w:val="28"/>
        </w:rPr>
        <w:t>
      6) тұтынушының неке туралы куәлігінің түпнұсқасы мен көшірмесі;</w:t>
      </w:r>
      <w:r>
        <w:br/>
      </w:r>
      <w:r>
        <w:rPr>
          <w:rFonts w:ascii="Times New Roman"/>
          <w:b w:val="false"/>
          <w:i w:val="false"/>
          <w:color w:val="000000"/>
          <w:sz w:val="28"/>
        </w:rPr>
        <w:t>
      7) басқа да құжаттардың түпнұсқалары мен көшірмелері (некені бұзу туралы, қайтыс болуы туралы куәлік, некеге тұрмағандығын растайтын құжат);</w:t>
      </w:r>
      <w:r>
        <w:br/>
      </w:r>
      <w:r>
        <w:rPr>
          <w:rFonts w:ascii="Times New Roman"/>
          <w:b w:val="false"/>
          <w:i w:val="false"/>
          <w:color w:val="000000"/>
          <w:sz w:val="28"/>
        </w:rPr>
        <w:t>
      8) банктен кәмелетке толмаған балаға тиесілі тұрғын үйді кепілге қоюға рұқсат етуге анықтама беру туралы хат (кәмелетке толмағанға тиесілі тұрғын үйді кепілге қойып, несие берген жағдайда).</w:t>
      </w:r>
      <w:r>
        <w:br/>
      </w:r>
      <w:r>
        <w:rPr>
          <w:rFonts w:ascii="Times New Roman"/>
          <w:b w:val="false"/>
          <w:i w:val="false"/>
          <w:color w:val="000000"/>
          <w:sz w:val="28"/>
        </w:rPr>
        <w:t>
      Салыстыра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процесіне мынадай құрылымдық-функционалдық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xml:space="preserve">
      2) ХҚКО жинақтаушы бөлімінің инспекторы; </w:t>
      </w:r>
      <w:r>
        <w:br/>
      </w:r>
      <w:r>
        <w:rPr>
          <w:rFonts w:ascii="Times New Roman"/>
          <w:b w:val="false"/>
          <w:i w:val="false"/>
          <w:color w:val="000000"/>
          <w:sz w:val="28"/>
        </w:rPr>
        <w:t xml:space="preserve">
      3) білім бөлімінің жауапты маманы; </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7-қосымшасында</w:t>
      </w:r>
      <w:r>
        <w:rPr>
          <w:rFonts w:ascii="Times New Roman"/>
          <w:b w:val="false"/>
          <w:i w:val="false"/>
          <w:color w:val="000000"/>
          <w:sz w:val="28"/>
        </w:rPr>
        <w:t xml:space="preserve"> келтірілген.</w:t>
      </w:r>
    </w:p>
    <w:bookmarkEnd w:id="88"/>
    <w:bookmarkStart w:name="z157" w:id="89"/>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89"/>
    <w:bookmarkStart w:name="z158" w:id="90"/>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 және ХҚКО-ң лауазымды тұлғалары мен басшылары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90"/>
    <w:bookmarkStart w:name="z159" w:id="91"/>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w:t>
      </w:r>
      <w:r>
        <w:br/>
      </w:r>
      <w:r>
        <w:rPr>
          <w:rFonts w:ascii="Times New Roman"/>
          <w:b w:val="false"/>
          <w:i w:val="false"/>
          <w:color w:val="000000"/>
          <w:sz w:val="28"/>
        </w:rPr>
        <w:t>
қорғаншылар мен қамқоршылар</w:t>
      </w:r>
      <w:r>
        <w:br/>
      </w:r>
      <w:r>
        <w:rPr>
          <w:rFonts w:ascii="Times New Roman"/>
          <w:b w:val="false"/>
          <w:i w:val="false"/>
          <w:color w:val="000000"/>
          <w:sz w:val="28"/>
        </w:rPr>
        <w:t>
органдарының анықтамаларын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91"/>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1"/>
        <w:gridCol w:w="3020"/>
        <w:gridCol w:w="3689"/>
        <w:gridCol w:w="2197"/>
      </w:tblGrid>
      <w:tr>
        <w:trPr>
          <w:trHeight w:val="30" w:hRule="atLeast"/>
        </w:trPr>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ауданының білім бөлімі» мемлекеттік мекемесі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Пресновка селосы Шайкин көшесі 29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9.00-дан 18.00-ге дейін, түскі үзіліс сағат 13.00-14.00, демалыс күндері – сенбі және жексенбі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8-(71544)-2-10-39</w:t>
            </w:r>
          </w:p>
        </w:tc>
      </w:tr>
    </w:tbl>
    <w:bookmarkStart w:name="z160" w:id="92"/>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w:t>
      </w:r>
      <w:r>
        <w:br/>
      </w:r>
      <w:r>
        <w:rPr>
          <w:rFonts w:ascii="Times New Roman"/>
          <w:b w:val="false"/>
          <w:i w:val="false"/>
          <w:color w:val="000000"/>
          <w:sz w:val="28"/>
        </w:rPr>
        <w:t>
қорғаншылар мен қамқоршылар</w:t>
      </w:r>
      <w:r>
        <w:br/>
      </w:r>
      <w:r>
        <w:rPr>
          <w:rFonts w:ascii="Times New Roman"/>
          <w:b w:val="false"/>
          <w:i w:val="false"/>
          <w:color w:val="000000"/>
          <w:sz w:val="28"/>
        </w:rPr>
        <w:t>
органдарының анықтамаларын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92"/>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2813"/>
        <w:gridCol w:w="3053"/>
        <w:gridCol w:w="2133"/>
      </w:tblGrid>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қызмет көрсету орталығының атауы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Сотүстік Қазақстан облысы бойынша республикалық мемлекеттік кәсіпорны «Халыққа қызмет көрсету орталығы» филиалының Жамбыл ауданы бойынша бөлімі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Пресновка селосы Горький 10 «Г» оралымы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9.00-дан 19.00–ға дейін, демалыс – жексенбі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8-(71544)-2-29-16 </w:t>
            </w:r>
          </w:p>
        </w:tc>
      </w:tr>
    </w:tbl>
    <w:bookmarkStart w:name="z161" w:id="93"/>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w:t>
      </w:r>
      <w:r>
        <w:br/>
      </w:r>
      <w:r>
        <w:rPr>
          <w:rFonts w:ascii="Times New Roman"/>
          <w:b w:val="false"/>
          <w:i w:val="false"/>
          <w:color w:val="000000"/>
          <w:sz w:val="28"/>
        </w:rPr>
        <w:t>
қорғаншылар мен қамқоршылар</w:t>
      </w:r>
      <w:r>
        <w:br/>
      </w:r>
      <w:r>
        <w:rPr>
          <w:rFonts w:ascii="Times New Roman"/>
          <w:b w:val="false"/>
          <w:i w:val="false"/>
          <w:color w:val="000000"/>
          <w:sz w:val="28"/>
        </w:rPr>
        <w:t>
органдарының анықтамаларын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93"/>
    <w:p>
      <w:pPr>
        <w:spacing w:after="0"/>
        <w:ind w:left="0"/>
        <w:jc w:val="both"/>
      </w:pPr>
      <w:r>
        <w:rPr>
          <w:rFonts w:ascii="Times New Roman"/>
          <w:b w:val="false"/>
          <w:i w:val="false"/>
          <w:color w:val="000000"/>
          <w:sz w:val="28"/>
        </w:rPr>
        <w:t>«Жамбыл ауданының білім бөлімі» ММ</w:t>
      </w:r>
    </w:p>
    <w:p>
      <w:pPr>
        <w:spacing w:after="0"/>
        <w:ind w:left="0"/>
        <w:jc w:val="both"/>
      </w:pPr>
      <w:r>
        <w:rPr>
          <w:rFonts w:ascii="Times New Roman"/>
          <w:b w:val="false"/>
          <w:i w:val="false"/>
          <w:color w:val="000000"/>
          <w:sz w:val="28"/>
        </w:rPr>
        <w:t>      Қамқорлық және қорғаншылық органдары функцияларын жүзеге асыратын «Жамбыл ауданының білім бөлімі» мемлекеттік мекемесі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24-баптарына</w:t>
      </w:r>
      <w:r>
        <w:rPr>
          <w:rFonts w:ascii="Times New Roman"/>
          <w:b w:val="false"/>
          <w:i w:val="false"/>
          <w:color w:val="000000"/>
          <w:sz w:val="28"/>
        </w:rPr>
        <w:t>, «Тұрғын үй қатынастары туралы» Қазақстан Республикасы Заңының 13-бабы </w:t>
      </w:r>
      <w:r>
        <w:rPr>
          <w:rFonts w:ascii="Times New Roman"/>
          <w:b w:val="false"/>
          <w:i w:val="false"/>
          <w:color w:val="000000"/>
          <w:sz w:val="28"/>
        </w:rPr>
        <w:t>3-тармағына</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128-бабына</w:t>
      </w:r>
      <w:r>
        <w:rPr>
          <w:rFonts w:ascii="Times New Roman"/>
          <w:b w:val="false"/>
          <w:i w:val="false"/>
          <w:color w:val="000000"/>
          <w:sz w:val="28"/>
        </w:rPr>
        <w:t xml:space="preserve"> сәйкес, 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кәмелетке толмаған (дар) мүддесінде № ______ үй № ___________ мекен-жайындағы пәтерді _____________________ рұқсат береді.</w:t>
      </w:r>
    </w:p>
    <w:p>
      <w:pPr>
        <w:spacing w:after="0"/>
        <w:ind w:left="0"/>
        <w:jc w:val="both"/>
      </w:pPr>
      <w:r>
        <w:rPr>
          <w:rFonts w:ascii="Times New Roman"/>
          <w:b w:val="false"/>
          <w:i w:val="false"/>
          <w:color w:val="000000"/>
          <w:sz w:val="28"/>
        </w:rPr>
        <w:t>      Жамбыл ауданының білім</w:t>
      </w:r>
      <w:r>
        <w:br/>
      </w:r>
      <w:r>
        <w:rPr>
          <w:rFonts w:ascii="Times New Roman"/>
          <w:b w:val="false"/>
          <w:i w:val="false"/>
          <w:color w:val="000000"/>
          <w:sz w:val="28"/>
        </w:rPr>
        <w:t>
      бөлімінің бастығы                  _________ 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162" w:id="94"/>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w:t>
      </w:r>
      <w:r>
        <w:br/>
      </w:r>
      <w:r>
        <w:rPr>
          <w:rFonts w:ascii="Times New Roman"/>
          <w:b w:val="false"/>
          <w:i w:val="false"/>
          <w:color w:val="000000"/>
          <w:sz w:val="28"/>
        </w:rPr>
        <w:t>
қорғаншылар мен қамқоршылар</w:t>
      </w:r>
      <w:r>
        <w:br/>
      </w:r>
      <w:r>
        <w:rPr>
          <w:rFonts w:ascii="Times New Roman"/>
          <w:b w:val="false"/>
          <w:i w:val="false"/>
          <w:color w:val="000000"/>
          <w:sz w:val="28"/>
        </w:rPr>
        <w:t>
органдарының анықтамаларын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94"/>
    <w:p>
      <w:pPr>
        <w:spacing w:after="0"/>
        <w:ind w:left="0"/>
        <w:jc w:val="both"/>
      </w:pPr>
      <w:r>
        <w:rPr>
          <w:rFonts w:ascii="Times New Roman"/>
          <w:b w:val="false"/>
          <w:i w:val="false"/>
          <w:color w:val="000000"/>
          <w:sz w:val="28"/>
        </w:rPr>
        <w:t>«Жамбыл ауданының білім бөлімі» мемлекеттік мекемесі</w:t>
      </w:r>
      <w:r>
        <w:br/>
      </w:r>
      <w:r>
        <w:rPr>
          <w:rFonts w:ascii="Times New Roman"/>
          <w:b w:val="false"/>
          <w:i w:val="false"/>
          <w:color w:val="000000"/>
          <w:sz w:val="28"/>
        </w:rPr>
        <w:t>
_________________________________________</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жеке басын куәландыратын құжат бойынша дәл)</w:t>
      </w:r>
      <w:r>
        <w:br/>
      </w:r>
      <w:r>
        <w:rPr>
          <w:rFonts w:ascii="Times New Roman"/>
          <w:b w:val="false"/>
          <w:i w:val="false"/>
          <w:color w:val="000000"/>
          <w:sz w:val="28"/>
        </w:rPr>
        <w:t>
___________________________________________</w:t>
      </w:r>
      <w:r>
        <w:br/>
      </w:r>
      <w:r>
        <w:rPr>
          <w:rFonts w:ascii="Times New Roman"/>
          <w:b w:val="false"/>
          <w:i w:val="false"/>
          <w:color w:val="000000"/>
          <w:sz w:val="28"/>
        </w:rPr>
        <w:t>
мекен-жайында тұратын, телефоны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 мекен-жайында орналасқан пәтерді сатуға (айырбастауға немесе сыйға тартуға) рұқсат беруіңізді сұраймыз.</w:t>
      </w:r>
    </w:p>
    <w:p>
      <w:pPr>
        <w:spacing w:after="0"/>
        <w:ind w:left="0"/>
        <w:jc w:val="both"/>
      </w:pPr>
      <w:r>
        <w:rPr>
          <w:rFonts w:ascii="Times New Roman"/>
          <w:b w:val="false"/>
          <w:i w:val="false"/>
          <w:color w:val="000000"/>
          <w:sz w:val="28"/>
        </w:rPr>
        <w:t>Балаларымыз:</w:t>
      </w:r>
    </w:p>
    <w:p>
      <w:pPr>
        <w:spacing w:after="0"/>
        <w:ind w:left="0"/>
        <w:jc w:val="both"/>
      </w:pPr>
      <w:r>
        <w:rPr>
          <w:rFonts w:ascii="Times New Roman"/>
          <w:b w:val="false"/>
          <w:i w:val="false"/>
          <w:color w:val="000000"/>
          <w:sz w:val="28"/>
        </w:rPr>
        <w:t>1. 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w:t>
      </w:r>
    </w:p>
    <w:p>
      <w:pPr>
        <w:spacing w:after="0"/>
        <w:ind w:left="0"/>
        <w:jc w:val="both"/>
      </w:pPr>
      <w:r>
        <w:rPr>
          <w:rFonts w:ascii="Times New Roman"/>
          <w:b w:val="false"/>
          <w:i w:val="false"/>
          <w:color w:val="000000"/>
          <w:sz w:val="28"/>
        </w:rPr>
        <w:t>(балалардың Т.А.Ә., туған жылы, туу туралы куәліктің № көрсетіледі, 10 жастан асқан балалар қолдарын қояды, «келісемін» деген сөзді жазады)</w:t>
      </w:r>
    </w:p>
    <w:p>
      <w:pPr>
        <w:spacing w:after="0"/>
        <w:ind w:left="0"/>
        <w:jc w:val="both"/>
      </w:pPr>
      <w:r>
        <w:rPr>
          <w:rFonts w:ascii="Times New Roman"/>
          <w:b w:val="false"/>
          <w:i w:val="false"/>
          <w:color w:val="000000"/>
          <w:sz w:val="28"/>
        </w:rPr>
        <w:t>Әкесі туралы мәліметтер _________________________________________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_________________________________қолы __________________________</w:t>
      </w:r>
    </w:p>
    <w:p>
      <w:pPr>
        <w:spacing w:after="0"/>
        <w:ind w:left="0"/>
        <w:jc w:val="both"/>
      </w:pPr>
      <w:r>
        <w:rPr>
          <w:rFonts w:ascii="Times New Roman"/>
          <w:b w:val="false"/>
          <w:i w:val="false"/>
          <w:color w:val="000000"/>
          <w:sz w:val="28"/>
        </w:rPr>
        <w:t>Шешесі туралы мәліметтер 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_________________________________қолы__________________________</w:t>
      </w:r>
    </w:p>
    <w:p>
      <w:pPr>
        <w:spacing w:after="0"/>
        <w:ind w:left="0"/>
        <w:jc w:val="both"/>
      </w:pPr>
      <w:r>
        <w:rPr>
          <w:rFonts w:ascii="Times New Roman"/>
          <w:b w:val="false"/>
          <w:i w:val="false"/>
          <w:color w:val="000000"/>
          <w:sz w:val="28"/>
        </w:rPr>
        <w:t>Келешекте тұратын мекенжайы _______________________________________________________________</w:t>
      </w:r>
    </w:p>
    <w:p>
      <w:pPr>
        <w:spacing w:after="0"/>
        <w:ind w:left="0"/>
        <w:jc w:val="both"/>
      </w:pPr>
      <w:r>
        <w:rPr>
          <w:rFonts w:ascii="Times New Roman"/>
          <w:b w:val="false"/>
          <w:i w:val="false"/>
          <w:color w:val="000000"/>
          <w:sz w:val="28"/>
        </w:rPr>
        <w:t>«Келешекте балалар тұрғын үймен қамтамасыз етілетін болады» деген үзінді жазылады (өз қолымен)</w:t>
      </w:r>
    </w:p>
    <w:p>
      <w:pPr>
        <w:spacing w:after="0"/>
        <w:ind w:left="0"/>
        <w:jc w:val="both"/>
      </w:pPr>
      <w:r>
        <w:rPr>
          <w:rFonts w:ascii="Times New Roman"/>
          <w:b w:val="false"/>
          <w:i w:val="false"/>
          <w:color w:val="000000"/>
          <w:sz w:val="28"/>
        </w:rPr>
        <w:t>Күні «__»__ ____ жыл Ерлі-зайыптылардың қолдары _______</w:t>
      </w:r>
    </w:p>
    <w:bookmarkStart w:name="z163" w:id="95"/>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w:t>
      </w:r>
      <w:r>
        <w:br/>
      </w:r>
      <w:r>
        <w:rPr>
          <w:rFonts w:ascii="Times New Roman"/>
          <w:b w:val="false"/>
          <w:i w:val="false"/>
          <w:color w:val="000000"/>
          <w:sz w:val="28"/>
        </w:rPr>
        <w:t>
қорғаншылар мен қамқоршылар</w:t>
      </w:r>
      <w:r>
        <w:br/>
      </w:r>
      <w:r>
        <w:rPr>
          <w:rFonts w:ascii="Times New Roman"/>
          <w:b w:val="false"/>
          <w:i w:val="false"/>
          <w:color w:val="000000"/>
          <w:sz w:val="28"/>
        </w:rPr>
        <w:t>
органдарының анықтамаларын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95"/>
    <w:p>
      <w:pPr>
        <w:spacing w:after="0"/>
        <w:ind w:left="0"/>
        <w:jc w:val="both"/>
      </w:pPr>
      <w:r>
        <w:rPr>
          <w:rFonts w:ascii="Times New Roman"/>
          <w:b w:val="false"/>
          <w:i w:val="false"/>
          <w:color w:val="000000"/>
          <w:sz w:val="28"/>
        </w:rPr>
        <w:t>«Жамбыл ауданының білім бөлімі» мемлекеттік мекемесі</w:t>
      </w:r>
      <w:r>
        <w:br/>
      </w:r>
      <w:r>
        <w:rPr>
          <w:rFonts w:ascii="Times New Roman"/>
          <w:b w:val="false"/>
          <w:i w:val="false"/>
          <w:color w:val="000000"/>
          <w:sz w:val="28"/>
        </w:rPr>
        <w:t>
___________________________________</w:t>
      </w:r>
      <w:r>
        <w:br/>
      </w:r>
      <w:r>
        <w:rPr>
          <w:rFonts w:ascii="Times New Roman"/>
          <w:b w:val="false"/>
          <w:i w:val="false"/>
          <w:color w:val="000000"/>
          <w:sz w:val="28"/>
        </w:rPr>
        <w:t>
____ мекен-жайында тұратын, телефоны</w:t>
      </w:r>
      <w:r>
        <w:br/>
      </w:r>
      <w:r>
        <w:rPr>
          <w:rFonts w:ascii="Times New Roman"/>
          <w:b w:val="false"/>
          <w:i w:val="false"/>
          <w:color w:val="000000"/>
          <w:sz w:val="28"/>
        </w:rPr>
        <w:t>
_______________________________________</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басын куәландыратын құжат бойынша дәл)</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 мекен-жайында орналасқан пәтерді ______________ мөлшерде ________________ мерзімге несие алу үшін кепілге қоюға рұқсат беруіңізді сұраймыз.</w:t>
      </w:r>
    </w:p>
    <w:p>
      <w:pPr>
        <w:spacing w:after="0"/>
        <w:ind w:left="0"/>
        <w:jc w:val="both"/>
      </w:pPr>
      <w:r>
        <w:rPr>
          <w:rFonts w:ascii="Times New Roman"/>
          <w:b w:val="false"/>
          <w:i w:val="false"/>
          <w:color w:val="000000"/>
          <w:sz w:val="28"/>
        </w:rPr>
        <w:t>Балаларымыз:</w:t>
      </w:r>
    </w:p>
    <w:p>
      <w:pPr>
        <w:spacing w:after="0"/>
        <w:ind w:left="0"/>
        <w:jc w:val="both"/>
      </w:pPr>
      <w:r>
        <w:rPr>
          <w:rFonts w:ascii="Times New Roman"/>
          <w:b w:val="false"/>
          <w:i w:val="false"/>
          <w:color w:val="000000"/>
          <w:sz w:val="28"/>
        </w:rPr>
        <w:t>1. 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w:t>
      </w:r>
      <w:r>
        <w:br/>
      </w:r>
      <w:r>
        <w:rPr>
          <w:rFonts w:ascii="Times New Roman"/>
          <w:b w:val="false"/>
          <w:i w:val="false"/>
          <w:color w:val="000000"/>
          <w:sz w:val="28"/>
        </w:rPr>
        <w:t>
      (балалардың Т.А.Ә., туған жылы, туу туралы куәліктің № көрсетіледі, 10 жастан асқан балалар қолдарын қояды, «келісемін» деген сөзді жазады)</w:t>
      </w:r>
    </w:p>
    <w:p>
      <w:pPr>
        <w:spacing w:after="0"/>
        <w:ind w:left="0"/>
        <w:jc w:val="both"/>
      </w:pPr>
      <w:r>
        <w:rPr>
          <w:rFonts w:ascii="Times New Roman"/>
          <w:b w:val="false"/>
          <w:i w:val="false"/>
          <w:color w:val="000000"/>
          <w:sz w:val="28"/>
        </w:rPr>
        <w:t>Әкесі туралы мәліметтер __________________________________________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__________________________________ қолы ________________________</w:t>
      </w:r>
    </w:p>
    <w:p>
      <w:pPr>
        <w:spacing w:after="0"/>
        <w:ind w:left="0"/>
        <w:jc w:val="both"/>
      </w:pPr>
      <w:r>
        <w:rPr>
          <w:rFonts w:ascii="Times New Roman"/>
          <w:b w:val="false"/>
          <w:i w:val="false"/>
          <w:color w:val="000000"/>
          <w:sz w:val="28"/>
        </w:rPr>
        <w:t>Шешесі туралы мәліметтер 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_________________________________ қолы ________________________</w:t>
      </w:r>
    </w:p>
    <w:p>
      <w:pPr>
        <w:spacing w:after="0"/>
        <w:ind w:left="0"/>
        <w:jc w:val="both"/>
      </w:pPr>
      <w:r>
        <w:rPr>
          <w:rFonts w:ascii="Times New Roman"/>
          <w:b w:val="false"/>
          <w:i w:val="false"/>
          <w:color w:val="000000"/>
          <w:sz w:val="28"/>
        </w:rPr>
        <w:t xml:space="preserve">Тұрғын үйден айырылған жағдайда балалар </w:t>
      </w:r>
    </w:p>
    <w:p>
      <w:pPr>
        <w:spacing w:after="0"/>
        <w:ind w:left="0"/>
        <w:jc w:val="both"/>
      </w:pPr>
      <w:r>
        <w:rPr>
          <w:rFonts w:ascii="Times New Roman"/>
          <w:b w:val="false"/>
          <w:i w:val="false"/>
          <w:color w:val="000000"/>
          <w:sz w:val="28"/>
        </w:rPr>
        <w:t>____________________ _______________________ _____________________</w:t>
      </w:r>
    </w:p>
    <w:p>
      <w:pPr>
        <w:spacing w:after="0"/>
        <w:ind w:left="0"/>
        <w:jc w:val="both"/>
      </w:pPr>
      <w:r>
        <w:rPr>
          <w:rFonts w:ascii="Times New Roman"/>
          <w:b w:val="false"/>
          <w:i w:val="false"/>
          <w:color w:val="000000"/>
          <w:sz w:val="28"/>
        </w:rPr>
        <w:t xml:space="preserve">(қосымша алаңның мекенжайы немесе балаларды өзіне алуға келісетін жақын туыстардың мекенжайлары көрсетіледі) </w:t>
      </w:r>
    </w:p>
    <w:p>
      <w:pPr>
        <w:spacing w:after="0"/>
        <w:ind w:left="0"/>
        <w:jc w:val="both"/>
      </w:pPr>
      <w:r>
        <w:rPr>
          <w:rFonts w:ascii="Times New Roman"/>
          <w:b w:val="false"/>
          <w:i w:val="false"/>
          <w:color w:val="000000"/>
          <w:sz w:val="28"/>
        </w:rPr>
        <w:t>____________________ _______________________ _____________________</w:t>
      </w:r>
    </w:p>
    <w:p>
      <w:pPr>
        <w:spacing w:after="0"/>
        <w:ind w:left="0"/>
        <w:jc w:val="both"/>
      </w:pPr>
      <w:r>
        <w:rPr>
          <w:rFonts w:ascii="Times New Roman"/>
          <w:b w:val="false"/>
          <w:i w:val="false"/>
          <w:color w:val="000000"/>
          <w:sz w:val="28"/>
        </w:rPr>
        <w:t>«келешекте балаларды тұрғын үйсіз қалдырмауға міндеттенеміз» деген үзінді өз қолымен жазылады</w:t>
      </w:r>
    </w:p>
    <w:p>
      <w:pPr>
        <w:spacing w:after="0"/>
        <w:ind w:left="0"/>
        <w:jc w:val="both"/>
      </w:pPr>
      <w:r>
        <w:rPr>
          <w:rFonts w:ascii="Times New Roman"/>
          <w:b w:val="false"/>
          <w:i w:val="false"/>
          <w:color w:val="000000"/>
          <w:sz w:val="28"/>
        </w:rPr>
        <w:t>Күні «__»__ ____ жыл Ерлі-зайыптылардың қолдары _______</w:t>
      </w:r>
    </w:p>
    <w:bookmarkStart w:name="z164" w:id="96"/>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w:t>
      </w:r>
      <w:r>
        <w:br/>
      </w:r>
      <w:r>
        <w:rPr>
          <w:rFonts w:ascii="Times New Roman"/>
          <w:b w:val="false"/>
          <w:i w:val="false"/>
          <w:color w:val="000000"/>
          <w:sz w:val="28"/>
        </w:rPr>
        <w:t>
қорғаншылар мен қамқоршылар</w:t>
      </w:r>
      <w:r>
        <w:br/>
      </w:r>
      <w:r>
        <w:rPr>
          <w:rFonts w:ascii="Times New Roman"/>
          <w:b w:val="false"/>
          <w:i w:val="false"/>
          <w:color w:val="000000"/>
          <w:sz w:val="28"/>
        </w:rPr>
        <w:t>
органдарының анықтамаларын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6-қосымша</w:t>
      </w:r>
    </w:p>
    <w:bookmarkEnd w:id="96"/>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1-кесте. 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0"/>
        <w:gridCol w:w="2033"/>
        <w:gridCol w:w="1991"/>
        <w:gridCol w:w="1969"/>
        <w:gridCol w:w="1991"/>
        <w:gridCol w:w="233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(жұмыс</w:t>
            </w:r>
            <w:r>
              <w:br/>
            </w:r>
            <w:r>
              <w:rPr>
                <w:rFonts w:ascii="Times New Roman"/>
                <w:b w:val="false"/>
                <w:i w:val="false"/>
                <w:color w:val="000000"/>
                <w:sz w:val="20"/>
              </w:rPr>
              <w:t>
барысы,</w:t>
            </w:r>
            <w:r>
              <w:br/>
            </w:r>
            <w:r>
              <w:rPr>
                <w:rFonts w:ascii="Times New Roman"/>
                <w:b w:val="false"/>
                <w:i w:val="false"/>
                <w:color w:val="000000"/>
                <w:sz w:val="20"/>
              </w:rPr>
              <w:t>
ағымы)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(процесс,</w:t>
            </w:r>
            <w:r>
              <w:br/>
            </w:r>
            <w:r>
              <w:rPr>
                <w:rFonts w:ascii="Times New Roman"/>
                <w:b w:val="false"/>
                <w:i w:val="false"/>
                <w:color w:val="000000"/>
                <w:sz w:val="20"/>
              </w:rPr>
              <w:t>
рәсім,</w:t>
            </w:r>
            <w:r>
              <w:br/>
            </w:r>
            <w:r>
              <w:rPr>
                <w:rFonts w:ascii="Times New Roman"/>
                <w:b w:val="false"/>
                <w:i w:val="false"/>
                <w:color w:val="000000"/>
                <w:sz w:val="20"/>
              </w:rPr>
              <w:t>
операция)</w:t>
            </w:r>
            <w:r>
              <w:br/>
            </w:r>
            <w:r>
              <w:rPr>
                <w:rFonts w:ascii="Times New Roman"/>
                <w:b w:val="false"/>
                <w:i w:val="false"/>
                <w:color w:val="000000"/>
                <w:sz w:val="20"/>
              </w:rPr>
              <w:t>
атауы және</w:t>
            </w:r>
            <w:r>
              <w:br/>
            </w:r>
            <w:r>
              <w:rPr>
                <w:rFonts w:ascii="Times New Roman"/>
                <w:b w:val="false"/>
                <w:i w:val="false"/>
                <w:color w:val="000000"/>
                <w:sz w:val="20"/>
              </w:rPr>
              <w:t>
олардың</w:t>
            </w:r>
            <w:r>
              <w:br/>
            </w:r>
            <w:r>
              <w:rPr>
                <w:rFonts w:ascii="Times New Roman"/>
                <w:b w:val="false"/>
                <w:i w:val="false"/>
                <w:color w:val="000000"/>
                <w:sz w:val="20"/>
              </w:rPr>
              <w:t>
сипаттамасы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қабыл</w:t>
            </w:r>
            <w:r>
              <w:br/>
            </w:r>
            <w:r>
              <w:rPr>
                <w:rFonts w:ascii="Times New Roman"/>
                <w:b w:val="false"/>
                <w:i w:val="false"/>
                <w:color w:val="000000"/>
                <w:sz w:val="20"/>
              </w:rPr>
              <w:t>
дау және</w:t>
            </w:r>
            <w:r>
              <w:br/>
            </w:r>
            <w:r>
              <w:rPr>
                <w:rFonts w:ascii="Times New Roman"/>
                <w:b w:val="false"/>
                <w:i w:val="false"/>
                <w:color w:val="000000"/>
                <w:sz w:val="20"/>
              </w:rPr>
              <w:t xml:space="preserve">
тіркеу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қарау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r>
              <w:br/>
            </w:r>
            <w:r>
              <w:rPr>
                <w:rFonts w:ascii="Times New Roman"/>
                <w:b w:val="false"/>
                <w:i w:val="false"/>
                <w:color w:val="000000"/>
                <w:sz w:val="20"/>
              </w:rPr>
              <w:t>
дайындау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қарау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(деректер,</w:t>
            </w:r>
            <w:r>
              <w:br/>
            </w:r>
            <w:r>
              <w:rPr>
                <w:rFonts w:ascii="Times New Roman"/>
                <w:b w:val="false"/>
                <w:i w:val="false"/>
                <w:color w:val="000000"/>
                <w:sz w:val="20"/>
              </w:rPr>
              <w:t>
құжат,</w:t>
            </w:r>
            <w:r>
              <w:br/>
            </w:r>
            <w:r>
              <w:rPr>
                <w:rFonts w:ascii="Times New Roman"/>
                <w:b w:val="false"/>
                <w:i w:val="false"/>
                <w:color w:val="000000"/>
                <w:sz w:val="20"/>
              </w:rPr>
              <w:t>
ұйымдастыру</w:t>
            </w:r>
            <w:r>
              <w:br/>
            </w:r>
            <w:r>
              <w:rPr>
                <w:rFonts w:ascii="Times New Roman"/>
                <w:b w:val="false"/>
                <w:i w:val="false"/>
                <w:color w:val="000000"/>
                <w:sz w:val="20"/>
              </w:rPr>
              <w:t>
шылық-өкім</w:t>
            </w:r>
            <w:r>
              <w:br/>
            </w:r>
            <w:r>
              <w:rPr>
                <w:rFonts w:ascii="Times New Roman"/>
                <w:b w:val="false"/>
                <w:i w:val="false"/>
                <w:color w:val="000000"/>
                <w:sz w:val="20"/>
              </w:rPr>
              <w:t>
дік шешім)</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w:t>
            </w:r>
            <w:r>
              <w:br/>
            </w:r>
            <w:r>
              <w:rPr>
                <w:rFonts w:ascii="Times New Roman"/>
                <w:b w:val="false"/>
                <w:i w:val="false"/>
                <w:color w:val="000000"/>
                <w:sz w:val="20"/>
              </w:rPr>
              <w:t>
түскен құ</w:t>
            </w:r>
            <w:r>
              <w:br/>
            </w:r>
            <w:r>
              <w:rPr>
                <w:rFonts w:ascii="Times New Roman"/>
                <w:b w:val="false"/>
                <w:i w:val="false"/>
                <w:color w:val="000000"/>
                <w:sz w:val="20"/>
              </w:rPr>
              <w:t>
жаттарды</w:t>
            </w:r>
            <w:r>
              <w:br/>
            </w:r>
            <w:r>
              <w:rPr>
                <w:rFonts w:ascii="Times New Roman"/>
                <w:b w:val="false"/>
                <w:i w:val="false"/>
                <w:color w:val="000000"/>
                <w:sz w:val="20"/>
              </w:rPr>
              <w:t>
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дай</w:t>
            </w:r>
            <w:r>
              <w:br/>
            </w:r>
            <w:r>
              <w:rPr>
                <w:rFonts w:ascii="Times New Roman"/>
                <w:b w:val="false"/>
                <w:i w:val="false"/>
                <w:color w:val="000000"/>
                <w:sz w:val="20"/>
              </w:rPr>
              <w:t>
ындауға</w:t>
            </w:r>
            <w:r>
              <w:br/>
            </w:r>
            <w:r>
              <w:rPr>
                <w:rFonts w:ascii="Times New Roman"/>
                <w:b w:val="false"/>
                <w:i w:val="false"/>
                <w:color w:val="000000"/>
                <w:sz w:val="20"/>
              </w:rPr>
              <w:t>
беру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w:t>
            </w:r>
            <w:r>
              <w:br/>
            </w:r>
            <w:r>
              <w:rPr>
                <w:rFonts w:ascii="Times New Roman"/>
                <w:b w:val="false"/>
                <w:i w:val="false"/>
                <w:color w:val="000000"/>
                <w:sz w:val="20"/>
              </w:rPr>
              <w:t>
қол қою</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және анық</w:t>
            </w:r>
            <w:r>
              <w:br/>
            </w:r>
            <w:r>
              <w:rPr>
                <w:rFonts w:ascii="Times New Roman"/>
                <w:b w:val="false"/>
                <w:i w:val="false"/>
                <w:color w:val="000000"/>
                <w:sz w:val="20"/>
              </w:rPr>
              <w:t>
тама беру</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беру</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xml:space="preserve">
мерзімі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 емес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w:t>
            </w:r>
            <w:r>
              <w:br/>
            </w:r>
            <w:r>
              <w:rPr>
                <w:rFonts w:ascii="Times New Roman"/>
                <w:b w:val="false"/>
                <w:i w:val="false"/>
                <w:color w:val="000000"/>
                <w:sz w:val="20"/>
              </w:rPr>
              <w:t>
күні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 емес</w:t>
            </w:r>
          </w:p>
        </w:tc>
      </w:tr>
      <w:tr>
        <w:trPr>
          <w:trHeight w:val="105"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w:t>
            </w:r>
            <w:r>
              <w:br/>
            </w:r>
            <w:r>
              <w:rPr>
                <w:rFonts w:ascii="Times New Roman"/>
                <w:b w:val="false"/>
                <w:i w:val="false"/>
                <w:color w:val="000000"/>
                <w:sz w:val="20"/>
              </w:rPr>
              <w:t xml:space="preserve">
нөмірі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6"/>
        <w:gridCol w:w="2581"/>
        <w:gridCol w:w="3040"/>
        <w:gridCol w:w="33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құрады және құжаттарды білім бөліміне жібереді</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 қолхат беру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1"/>
        <w:gridCol w:w="3243"/>
        <w:gridCol w:w="2535"/>
        <w:gridCol w:w="3161"/>
      </w:tblGrid>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орындау үшін жауапты орындаушыны белгілеу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анықтама немесе бас тарту туралы дәлелді жауап рәсімдеу</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xml:space="preserve">
өкімдік шешімі)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үшін құжаттарды басшылыққа жолдау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жауапты орындаушыға құжаттарды жіберу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1"/>
        <w:gridCol w:w="3124"/>
        <w:gridCol w:w="2539"/>
        <w:gridCol w:w="3146"/>
      </w:tblGrid>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бас Тарту туралы дәлелді жауап беру</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нәтижесін ХҚКО-на тапсыру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жауапты тұтынушыға беру туралы қолхат беру</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9"/>
        <w:gridCol w:w="2998"/>
        <w:gridCol w:w="3228"/>
        <w:gridCol w:w="3125"/>
      </w:tblGrid>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3-тобы </w:t>
            </w:r>
          </w:p>
          <w:p>
            <w:pPr>
              <w:spacing w:after="20"/>
              <w:ind w:left="20"/>
              <w:jc w:val="both"/>
            </w:pPr>
            <w:r>
              <w:rPr>
                <w:rFonts w:ascii="Times New Roman"/>
                <w:b w:val="false"/>
                <w:i w:val="false"/>
                <w:color w:val="000000"/>
                <w:sz w:val="20"/>
              </w:rPr>
              <w:t>Білім бөлімінің басшылығы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4-тобы </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әрекет. Құжаттарды қабылдау, қолхат беру, өтінішті тіркеу, құжаттарды білім бөліміне жіберу үшін ХҚКО-ның жинақтаушы бөліміне жолдау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w:t>
            </w:r>
          </w:p>
          <w:p>
            <w:pPr>
              <w:spacing w:after="20"/>
              <w:ind w:left="20"/>
              <w:jc w:val="both"/>
            </w:pPr>
            <w:r>
              <w:rPr>
                <w:rFonts w:ascii="Times New Roman"/>
                <w:b w:val="false"/>
                <w:i w:val="false"/>
                <w:color w:val="000000"/>
                <w:sz w:val="20"/>
              </w:rPr>
              <w:t xml:space="preserve">ХҚКО немесе тұтынушыдан өтініштерді қабылдау, тіркеу, өтініштерді білім бөлімі басшылығына жіберу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Бұрыштама жазу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 xml:space="preserve">Құжаттарды қарап, анықтамаға қол қою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әрекет. </w:t>
            </w:r>
          </w:p>
          <w:p>
            <w:pPr>
              <w:spacing w:after="20"/>
              <w:ind w:left="20"/>
              <w:jc w:val="both"/>
            </w:pPr>
            <w:r>
              <w:rPr>
                <w:rFonts w:ascii="Times New Roman"/>
                <w:b w:val="false"/>
                <w:i w:val="false"/>
                <w:color w:val="000000"/>
                <w:sz w:val="20"/>
              </w:rPr>
              <w:t xml:space="preserve">Анықтаманы ХҚКО немесе тұтынушыға тапсыру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Анықтаманы тұтынушыға беру</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2873"/>
        <w:gridCol w:w="3053"/>
        <w:gridCol w:w="2973"/>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ХҚКО-ның жинақтаушы бөліміне жолдау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w:t>
            </w:r>
          </w:p>
          <w:p>
            <w:pPr>
              <w:spacing w:after="20"/>
              <w:ind w:left="20"/>
              <w:jc w:val="both"/>
            </w:pPr>
            <w:r>
              <w:rPr>
                <w:rFonts w:ascii="Times New Roman"/>
                <w:b w:val="false"/>
                <w:i w:val="false"/>
                <w:color w:val="000000"/>
                <w:sz w:val="20"/>
              </w:rPr>
              <w:t xml:space="preserve">ХҚКО-дан немесе тұтынушыдан өтініш қабылдау, тіркеу, өтінішті білім бөлімінің басшылығына жіберу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 xml:space="preserve">Өтініштерді қарау, бұрыштама жазу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бас Тарту туралы дәлелді жауапты ресімдеу</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 xml:space="preserve">бас тарту туралы дәлелді жауапты ХҚКО немесе тұтынушыға тапсыру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 xml:space="preserve">бас тарту туралы дәлелді жауапты тұтынушыға беру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5" w:id="97"/>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w:t>
      </w:r>
      <w:r>
        <w:br/>
      </w:r>
      <w:r>
        <w:rPr>
          <w:rFonts w:ascii="Times New Roman"/>
          <w:b w:val="false"/>
          <w:i w:val="false"/>
          <w:color w:val="000000"/>
          <w:sz w:val="28"/>
        </w:rPr>
        <w:t>
қорғаншылар мен қамқоршылар</w:t>
      </w:r>
      <w:r>
        <w:br/>
      </w:r>
      <w:r>
        <w:rPr>
          <w:rFonts w:ascii="Times New Roman"/>
          <w:b w:val="false"/>
          <w:i w:val="false"/>
          <w:color w:val="000000"/>
          <w:sz w:val="28"/>
        </w:rPr>
        <w:t>
органдарының анықтамаларын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7-қосымша</w:t>
      </w:r>
    </w:p>
    <w:bookmarkEnd w:id="97"/>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66548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654800" cy="53340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әрекеттерінің сипаттамасы</w:t>
      </w:r>
    </w:p>
    <w:p>
      <w:pPr>
        <w:spacing w:after="0"/>
        <w:ind w:left="0"/>
        <w:jc w:val="both"/>
      </w:pPr>
      <w:r>
        <w:drawing>
          <wp:inline distT="0" distB="0" distL="0" distR="0">
            <wp:extent cx="9601200" cy="582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9601200" cy="5829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