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7c284" w14:textId="107c2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Жамбыл ауданының аудандық бюджеті туралы" аудандық мәслихаттың 2011 жылғы 21 желтоқсандағы N 40/1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Жамбыл аудандық мәслихатының 2012 жылғы 8 қарашадағы N 7/1 шешімі. Солтүстік Қазақстан облысының Әділет департаментінде 2012 жылғы 26 қарашада N 1971 тіркелді. Күші жойылды (Солтүстік Қазақстан облысы Жамбыл аудандық мәслихатының 2013 жылғы 3 сәуірдегі N 03-31/43 хаты)</w:t>
      </w:r>
    </w:p>
    <w:p>
      <w:pPr>
        <w:spacing w:after="0"/>
        <w:ind w:left="0"/>
        <w:jc w:val="both"/>
      </w:pPr>
      <w:bookmarkStart w:name="z1" w:id="0"/>
      <w:r>
        <w:rPr>
          <w:rFonts w:ascii="Times New Roman"/>
          <w:b w:val="false"/>
          <w:i w:val="false"/>
          <w:color w:val="ff0000"/>
          <w:sz w:val="28"/>
        </w:rPr>
        <w:t>
      Ескерту. Күші жойылды (Солтүстік Қазақстан облысы Жамбыл аудандық мәслихатының 03.04.2013 N 03-31/43 хаты)</w:t>
      </w:r>
    </w:p>
    <w:bookmarkEnd w:id="0"/>
    <w:bookmarkStart w:name="z2" w:id="1"/>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106-бабы </w:t>
      </w:r>
      <w:r>
        <w:rPr>
          <w:rFonts w:ascii="Times New Roman"/>
          <w:b w:val="false"/>
          <w:i w:val="false"/>
          <w:color w:val="000000"/>
          <w:sz w:val="28"/>
        </w:rPr>
        <w:t>4-тармағына</w:t>
      </w:r>
      <w:r>
        <w:rPr>
          <w:rFonts w:ascii="Times New Roman"/>
          <w:b w:val="false"/>
          <w:i w:val="false"/>
          <w:color w:val="000000"/>
          <w:sz w:val="28"/>
        </w:rPr>
        <w:t>, 109-бабы </w:t>
      </w:r>
      <w:r>
        <w:rPr>
          <w:rFonts w:ascii="Times New Roman"/>
          <w:b w:val="false"/>
          <w:i w:val="false"/>
          <w:color w:val="000000"/>
          <w:sz w:val="28"/>
        </w:rPr>
        <w:t>5-тармағына</w:t>
      </w:r>
      <w:r>
        <w:rPr>
          <w:rFonts w:ascii="Times New Roman"/>
          <w:b w:val="false"/>
          <w:i w:val="false"/>
          <w:color w:val="000000"/>
          <w:sz w:val="28"/>
        </w:rPr>
        <w:t>, Қазақстан Республикасының «Нормативтік құқықтық актілер туралы» 1998 жылғы 24 наурыздағы № 213 Заңының </w:t>
      </w:r>
      <w:r>
        <w:rPr>
          <w:rFonts w:ascii="Times New Roman"/>
          <w:b w:val="false"/>
          <w:i w:val="false"/>
          <w:color w:val="000000"/>
          <w:sz w:val="28"/>
        </w:rPr>
        <w:t>21-бабына</w:t>
      </w:r>
      <w:r>
        <w:rPr>
          <w:rFonts w:ascii="Times New Roman"/>
          <w:b w:val="false"/>
          <w:i w:val="false"/>
          <w:color w:val="000000"/>
          <w:sz w:val="28"/>
        </w:rPr>
        <w:t xml:space="preserve"> сәйкес Жамбыл аудандық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«2012-2014 жылдарға арналған Жамбыл ауданының аудандық бюджеті туралы» аудандық мәслихаттың 2011 жылғы 21 желтоқсандағы № 40/1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13-7-168 2012 жылғы 20 қаңтар тіркелген, 2012 жылғы 10 ақпан № 7 «Ауыл арайы», 2012 жылғы 9 наурыз № 12 «Сельская новь» газеттерінде жарияланған), мынадай өзгерістер мен толықтыру енгізілсін: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xml:space="preserve">
      «1. 1, 2, 3, 9 және 10-қосымшаларға сәйкес 2012-2014 жылдарға арналған аудандық бюджеті бекітілсін, соның ішінде 2012 жылға келесі көлемде: </w:t>
      </w:r>
      <w:r>
        <w:br/>
      </w:r>
      <w:r>
        <w:rPr>
          <w:rFonts w:ascii="Times New Roman"/>
          <w:b w:val="false"/>
          <w:i w:val="false"/>
          <w:color w:val="000000"/>
          <w:sz w:val="28"/>
        </w:rPr>
        <w:t>
      1) кірістер – 2 934 308,8 мың теңге, соның ішінде:</w:t>
      </w:r>
      <w:r>
        <w:br/>
      </w:r>
      <w:r>
        <w:rPr>
          <w:rFonts w:ascii="Times New Roman"/>
          <w:b w:val="false"/>
          <w:i w:val="false"/>
          <w:color w:val="000000"/>
          <w:sz w:val="28"/>
        </w:rPr>
        <w:t>
      салықтық түсімдер – 260 572 мың теңге;</w:t>
      </w:r>
      <w:r>
        <w:br/>
      </w:r>
      <w:r>
        <w:rPr>
          <w:rFonts w:ascii="Times New Roman"/>
          <w:b w:val="false"/>
          <w:i w:val="false"/>
          <w:color w:val="000000"/>
          <w:sz w:val="28"/>
        </w:rPr>
        <w:t>
      салықтық емес түсімдер – 6 044,8 мың теңге;</w:t>
      </w:r>
      <w:r>
        <w:br/>
      </w:r>
      <w:r>
        <w:rPr>
          <w:rFonts w:ascii="Times New Roman"/>
          <w:b w:val="false"/>
          <w:i w:val="false"/>
          <w:color w:val="000000"/>
          <w:sz w:val="28"/>
        </w:rPr>
        <w:t>
      негізгі капиталды сатудан түсетін түсімдер – 3 924 мың теңге;</w:t>
      </w:r>
      <w:r>
        <w:br/>
      </w:r>
      <w:r>
        <w:rPr>
          <w:rFonts w:ascii="Times New Roman"/>
          <w:b w:val="false"/>
          <w:i w:val="false"/>
          <w:color w:val="000000"/>
          <w:sz w:val="28"/>
        </w:rPr>
        <w:t xml:space="preserve">
      трансферттер түсімі – 2 663 768 мың теңге; </w:t>
      </w:r>
      <w:r>
        <w:br/>
      </w:r>
      <w:r>
        <w:rPr>
          <w:rFonts w:ascii="Times New Roman"/>
          <w:b w:val="false"/>
          <w:i w:val="false"/>
          <w:color w:val="000000"/>
          <w:sz w:val="28"/>
        </w:rPr>
        <w:t>
      2) шығындар – 3 033 139,4 мың теңге;</w:t>
      </w:r>
      <w:r>
        <w:br/>
      </w:r>
      <w:r>
        <w:rPr>
          <w:rFonts w:ascii="Times New Roman"/>
          <w:b w:val="false"/>
          <w:i w:val="false"/>
          <w:color w:val="000000"/>
          <w:sz w:val="28"/>
        </w:rPr>
        <w:t>
      3) таза бюджеттік кредиттеу – 18 077,6 мың теңге, соның ішінде:</w:t>
      </w:r>
      <w:r>
        <w:br/>
      </w:r>
      <w:r>
        <w:rPr>
          <w:rFonts w:ascii="Times New Roman"/>
          <w:b w:val="false"/>
          <w:i w:val="false"/>
          <w:color w:val="000000"/>
          <w:sz w:val="28"/>
        </w:rPr>
        <w:t>
      бюджеттік кредиттер – 19 183,6 мың теңге;</w:t>
      </w:r>
      <w:r>
        <w:br/>
      </w:r>
      <w:r>
        <w:rPr>
          <w:rFonts w:ascii="Times New Roman"/>
          <w:b w:val="false"/>
          <w:i w:val="false"/>
          <w:color w:val="000000"/>
          <w:sz w:val="28"/>
        </w:rPr>
        <w:t>
      бюджеттік кредиттерді өтеу – 1 106 мың теңге;</w:t>
      </w:r>
      <w:r>
        <w:br/>
      </w:r>
      <w:r>
        <w:rPr>
          <w:rFonts w:ascii="Times New Roman"/>
          <w:b w:val="false"/>
          <w:i w:val="false"/>
          <w:color w:val="000000"/>
          <w:sz w:val="28"/>
        </w:rPr>
        <w:t>
      4) қаржы активтерімен операциялар бойынша сальдо – 16 180 мың теңге;</w:t>
      </w:r>
      <w:r>
        <w:br/>
      </w:r>
      <w:r>
        <w:rPr>
          <w:rFonts w:ascii="Times New Roman"/>
          <w:b w:val="false"/>
          <w:i w:val="false"/>
          <w:color w:val="000000"/>
          <w:sz w:val="28"/>
        </w:rPr>
        <w:t>
      қаржы активтерін сатып алу – 16 180 мың теңге;</w:t>
      </w:r>
      <w:r>
        <w:br/>
      </w:r>
      <w:r>
        <w:rPr>
          <w:rFonts w:ascii="Times New Roman"/>
          <w:b w:val="false"/>
          <w:i w:val="false"/>
          <w:color w:val="000000"/>
          <w:sz w:val="28"/>
        </w:rPr>
        <w:t>
      мемлекеттік қаржы активтерін сатудан түсетін түсімдер – 0 теңге;</w:t>
      </w:r>
      <w:r>
        <w:br/>
      </w:r>
      <w:r>
        <w:rPr>
          <w:rFonts w:ascii="Times New Roman"/>
          <w:b w:val="false"/>
          <w:i w:val="false"/>
          <w:color w:val="000000"/>
          <w:sz w:val="28"/>
        </w:rPr>
        <w:t>
      5) бюджет тапшылығы – - 133 088,2 мың теңге;</w:t>
      </w:r>
      <w:r>
        <w:br/>
      </w:r>
      <w:r>
        <w:rPr>
          <w:rFonts w:ascii="Times New Roman"/>
          <w:b w:val="false"/>
          <w:i w:val="false"/>
          <w:color w:val="000000"/>
          <w:sz w:val="28"/>
        </w:rPr>
        <w:t>
      6) бюджет тапшылығын қаржыландыру – 133 088,2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5-тармақтар</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«4. 2012 жылға арналған ауданның жергілікті атқарушы органының резервісі – 10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5. 2012 жылға арналған аудандық бюджеттің шығындарында ауылдық елді мекендеріне денсаулық сақтау, білім беру, әлеуметтік қамтамасыз ету, мәдениет, спорт және ветеринария салаларының мамандарына отын сатып алу үшін әлеуметтік көмек көрсетуге төлемдер орнатылсын»;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13-тармақтың</w:t>
      </w:r>
      <w:r>
        <w:rPr>
          <w:rFonts w:ascii="Times New Roman"/>
          <w:b w:val="false"/>
          <w:i w:val="false"/>
          <w:color w:val="000000"/>
          <w:sz w:val="28"/>
        </w:rPr>
        <w:t xml:space="preserve"> 1), 3), 5), 9) тармақшалары жаңа редакцияда жазылсын:</w:t>
      </w:r>
      <w:r>
        <w:br/>
      </w:r>
      <w:r>
        <w:rPr>
          <w:rFonts w:ascii="Times New Roman"/>
          <w:b w:val="false"/>
          <w:i w:val="false"/>
          <w:color w:val="000000"/>
          <w:sz w:val="28"/>
        </w:rPr>
        <w:t>
      «1) дамудың инвестициялық бағдарламаларына, соның ішінде – 218 968 мың теңге:</w:t>
      </w:r>
      <w:r>
        <w:br/>
      </w:r>
      <w:r>
        <w:rPr>
          <w:rFonts w:ascii="Times New Roman"/>
          <w:b w:val="false"/>
          <w:i w:val="false"/>
          <w:color w:val="000000"/>
          <w:sz w:val="28"/>
        </w:rPr>
        <w:t>
      Жамбыл ауданында жер асты суларынан кусталық ұңғымалық суартқы салуға (үшінші кезек жер асты суларының Калиновка учаскесі) – 28 988 мың теңге;</w:t>
      </w:r>
      <w:r>
        <w:br/>
      </w:r>
      <w:r>
        <w:rPr>
          <w:rFonts w:ascii="Times New Roman"/>
          <w:b w:val="false"/>
          <w:i w:val="false"/>
          <w:color w:val="000000"/>
          <w:sz w:val="28"/>
        </w:rPr>
        <w:t>
      Жамбыл ауданы Пресновка селосында сумен жабдықтау жүйесін бұрынғы қалпына келтіруге және дамытуға (жұмыс жобасын түзету) – 162 393 мың теңге;</w:t>
      </w:r>
      <w:r>
        <w:br/>
      </w:r>
      <w:r>
        <w:rPr>
          <w:rFonts w:ascii="Times New Roman"/>
          <w:b w:val="false"/>
          <w:i w:val="false"/>
          <w:color w:val="000000"/>
          <w:sz w:val="28"/>
        </w:rPr>
        <w:t xml:space="preserve">
      2011 жылғы 31 наурызда Қазақстан Республикасы Үкіметінің № 316 Қаулысымен бекітілген Жұмыспен қамту 2020 бағдарламасы шегінде: </w:t>
      </w:r>
      <w:r>
        <w:br/>
      </w:r>
      <w:r>
        <w:rPr>
          <w:rFonts w:ascii="Times New Roman"/>
          <w:b w:val="false"/>
          <w:i w:val="false"/>
          <w:color w:val="000000"/>
          <w:sz w:val="28"/>
        </w:rPr>
        <w:t>
      қызметтік үй салу және (немесе) сатып алу – 27 587 мың теңге;</w:t>
      </w:r>
      <w:r>
        <w:br/>
      </w:r>
      <w:r>
        <w:rPr>
          <w:rFonts w:ascii="Times New Roman"/>
          <w:b w:val="false"/>
          <w:i w:val="false"/>
          <w:color w:val="000000"/>
          <w:sz w:val="28"/>
        </w:rPr>
        <w:t xml:space="preserve">
      3) мамандарды әлеуметтік қолдау шараларын жүзеге асыру үшін – 6 252 мың теңге; </w:t>
      </w:r>
      <w:r>
        <w:br/>
      </w:r>
      <w:r>
        <w:rPr>
          <w:rFonts w:ascii="Times New Roman"/>
          <w:b w:val="false"/>
          <w:i w:val="false"/>
          <w:color w:val="000000"/>
          <w:sz w:val="28"/>
        </w:rPr>
        <w:t>
      5) жалпы орта білім және негізгі орта білім берудің мемлекеттік мекемелерінің химия кабинеттерін оқу жабдықтарымен жабдықтауға – 12 291 мың теңге;</w:t>
      </w:r>
      <w:r>
        <w:br/>
      </w:r>
      <w:r>
        <w:rPr>
          <w:rFonts w:ascii="Times New Roman"/>
          <w:b w:val="false"/>
          <w:i w:val="false"/>
          <w:color w:val="000000"/>
          <w:sz w:val="28"/>
        </w:rPr>
        <w:t>
      9) 2011 жылғы 31 наурызда Қазақстан Республикасы Үкіметінің № 316 Қаулысымен бекітілген Жұмыспен қамту 2020 бағдарламасы шегінде іс-шаралардың жүзеге асуына – 23 019 мың теңге, соның ішінде:</w:t>
      </w:r>
      <w:r>
        <w:br/>
      </w:r>
      <w:r>
        <w:rPr>
          <w:rFonts w:ascii="Times New Roman"/>
          <w:b w:val="false"/>
          <w:i w:val="false"/>
          <w:color w:val="000000"/>
          <w:sz w:val="28"/>
        </w:rPr>
        <w:t>
      жалақыны бөлшектеп субсидиялауға – 8 562 мың теңге;</w:t>
      </w:r>
      <w:r>
        <w:br/>
      </w:r>
      <w:r>
        <w:rPr>
          <w:rFonts w:ascii="Times New Roman"/>
          <w:b w:val="false"/>
          <w:i w:val="false"/>
          <w:color w:val="000000"/>
          <w:sz w:val="28"/>
        </w:rPr>
        <w:t>
      көшуге субсидияны ұсынуға – 928 мың теңге;</w:t>
      </w:r>
      <w:r>
        <w:br/>
      </w:r>
      <w:r>
        <w:rPr>
          <w:rFonts w:ascii="Times New Roman"/>
          <w:b w:val="false"/>
          <w:i w:val="false"/>
          <w:color w:val="000000"/>
          <w:sz w:val="28"/>
        </w:rPr>
        <w:t>
      елдімекенді жұмыспен қамту орталықтарының қызметін қамтамасыз етуге – 10 184 мың теңге;</w:t>
      </w:r>
      <w:r>
        <w:br/>
      </w:r>
      <w:r>
        <w:rPr>
          <w:rFonts w:ascii="Times New Roman"/>
          <w:b w:val="false"/>
          <w:i w:val="false"/>
          <w:color w:val="000000"/>
          <w:sz w:val="28"/>
        </w:rPr>
        <w:t>
      жастар тәжірибесіне – 3 345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xml:space="preserve">
      «14. 2012 жылға аудандық бюджетте облыстық бюджеттен келесі көлемде нысаналы трансферттер қарастырылсын: </w:t>
      </w:r>
      <w:r>
        <w:br/>
      </w:r>
      <w:r>
        <w:rPr>
          <w:rFonts w:ascii="Times New Roman"/>
          <w:b w:val="false"/>
          <w:i w:val="false"/>
          <w:color w:val="000000"/>
          <w:sz w:val="28"/>
        </w:rPr>
        <w:t>
      1) дамудың инвестициялық бағдарламаларына – 120 592 мың теңге, соның ішінде:</w:t>
      </w:r>
      <w:r>
        <w:br/>
      </w:r>
      <w:r>
        <w:rPr>
          <w:rFonts w:ascii="Times New Roman"/>
          <w:b w:val="false"/>
          <w:i w:val="false"/>
          <w:color w:val="000000"/>
          <w:sz w:val="28"/>
        </w:rPr>
        <w:t>
      Жамбыл ауданында жер асты суларынан кусталық ұңғымалық суартқы салуға (үшінші кезек жер асты суларының Калиновка учаскесі) – 2 592 мың теңге;</w:t>
      </w:r>
      <w:r>
        <w:br/>
      </w:r>
      <w:r>
        <w:rPr>
          <w:rFonts w:ascii="Times New Roman"/>
          <w:b w:val="false"/>
          <w:i w:val="false"/>
          <w:color w:val="000000"/>
          <w:sz w:val="28"/>
        </w:rPr>
        <w:t>
      Жамбыл ауданы Айтуар селосында 80 орынға арналған мектеп құрылысына – 110 000 мың теңге;</w:t>
      </w:r>
      <w:r>
        <w:br/>
      </w:r>
      <w:r>
        <w:rPr>
          <w:rFonts w:ascii="Times New Roman"/>
          <w:b w:val="false"/>
          <w:i w:val="false"/>
          <w:color w:val="000000"/>
          <w:sz w:val="28"/>
        </w:rPr>
        <w:t>
      Ветеринарлық станцияның жарғылық капиталын қалыптастыруға – 8 000 мың теңге;</w:t>
      </w:r>
      <w:r>
        <w:br/>
      </w:r>
      <w:r>
        <w:rPr>
          <w:rFonts w:ascii="Times New Roman"/>
          <w:b w:val="false"/>
          <w:i w:val="false"/>
          <w:color w:val="000000"/>
          <w:sz w:val="28"/>
        </w:rPr>
        <w:t>
      2) "Ұрпақ қоры" балатуушылықты ынталандыру бағдарламасы шегінде әлеуметтік жәрдемақы төлеуге – 28 218 мың теңге;</w:t>
      </w:r>
      <w:r>
        <w:br/>
      </w:r>
      <w:r>
        <w:rPr>
          <w:rFonts w:ascii="Times New Roman"/>
          <w:b w:val="false"/>
          <w:i w:val="false"/>
          <w:color w:val="000000"/>
          <w:sz w:val="28"/>
        </w:rPr>
        <w:t>
      3) білім объектілерінде өртке қарсы дабылды орнатуға, өрт сөндіру құралдарын сатып алуға, ағаш жабындыларын өңдеу бойынша қызметтерге – 3 000 мың теңге;</w:t>
      </w:r>
      <w:r>
        <w:br/>
      </w:r>
      <w:r>
        <w:rPr>
          <w:rFonts w:ascii="Times New Roman"/>
          <w:b w:val="false"/>
          <w:i w:val="false"/>
          <w:color w:val="000000"/>
          <w:sz w:val="28"/>
        </w:rPr>
        <w:t>
      4) білім объектілеріне бейнебақылау аппараттарын сатып алу және орнату үшін – 299 мың теңге;</w:t>
      </w:r>
      <w:r>
        <w:br/>
      </w:r>
      <w:r>
        <w:rPr>
          <w:rFonts w:ascii="Times New Roman"/>
          <w:b w:val="false"/>
          <w:i w:val="false"/>
          <w:color w:val="000000"/>
          <w:sz w:val="28"/>
        </w:rPr>
        <w:t>
      5) жалпы орта білім және негізгі орта білім берудің мемлекеттік мекемелерінің химия кабинеттерін оқу жабдықтармен жабдықтауға – 4 000 мың теңге;</w:t>
      </w:r>
      <w:r>
        <w:br/>
      </w:r>
      <w:r>
        <w:rPr>
          <w:rFonts w:ascii="Times New Roman"/>
          <w:b w:val="false"/>
          <w:i w:val="false"/>
          <w:color w:val="000000"/>
          <w:sz w:val="28"/>
        </w:rPr>
        <w:t>
      6) елдi мекендерде жер-шаруашылық орналастыруға – 1 359 мың теңге;</w:t>
      </w:r>
      <w:r>
        <w:br/>
      </w:r>
      <w:r>
        <w:rPr>
          <w:rFonts w:ascii="Times New Roman"/>
          <w:b w:val="false"/>
          <w:i w:val="false"/>
          <w:color w:val="000000"/>
          <w:sz w:val="28"/>
        </w:rPr>
        <w:t xml:space="preserve">
      7) елді мекендердің шекарасын белгiлеуге – 2 185 мың теңге; </w:t>
      </w:r>
      <w:r>
        <w:br/>
      </w:r>
      <w:r>
        <w:rPr>
          <w:rFonts w:ascii="Times New Roman"/>
          <w:b w:val="false"/>
          <w:i w:val="false"/>
          <w:color w:val="000000"/>
          <w:sz w:val="28"/>
        </w:rPr>
        <w:t>
      8) ID-Phone қосу үшін – 434 мың теңге;</w:t>
      </w:r>
      <w:r>
        <w:br/>
      </w:r>
      <w:r>
        <w:rPr>
          <w:rFonts w:ascii="Times New Roman"/>
          <w:b w:val="false"/>
          <w:i w:val="false"/>
          <w:color w:val="000000"/>
          <w:sz w:val="28"/>
        </w:rPr>
        <w:t>
      9) білім беру ұйымдарына оқу құралдарын сатып алуға – 811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«15. 2012 жылға мамандарды әлеуметтік қолдау шараларын жүзеге асыру үшін сомасы 18 992 мың теңге аудандық бюджетте республикалық бюджеттен бюджеттік кредиттер есептелсін»;</w:t>
      </w:r>
      <w:r>
        <w:br/>
      </w:r>
      <w:r>
        <w:rPr>
          <w:rFonts w:ascii="Times New Roman"/>
          <w:b w:val="false"/>
          <w:i w:val="false"/>
          <w:color w:val="000000"/>
          <w:sz w:val="28"/>
        </w:rPr>
        <w:t>
</w:t>
      </w:r>
      <w:r>
        <w:rPr>
          <w:rFonts w:ascii="Times New Roman"/>
          <w:b w:val="false"/>
          <w:i w:val="false"/>
          <w:color w:val="000000"/>
          <w:sz w:val="28"/>
        </w:rPr>
        <w:t>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13-қосымшалары</w:t>
      </w:r>
      <w:r>
        <w:rPr>
          <w:rFonts w:ascii="Times New Roman"/>
          <w:b w:val="false"/>
          <w:i w:val="false"/>
          <w:color w:val="000000"/>
          <w:sz w:val="28"/>
        </w:rPr>
        <w:t xml:space="preserve"> нақты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2012 жылдың 1 қаңтарынан бастап қолданысқа енгізіледі.</w:t>
      </w:r>
    </w:p>
    <w:bookmarkEnd w:id="1"/>
    <w:p>
      <w:pPr>
        <w:spacing w:after="0"/>
        <w:ind w:left="0"/>
        <w:jc w:val="both"/>
      </w:pPr>
      <w:r>
        <w:rPr>
          <w:rFonts w:ascii="Times New Roman"/>
          <w:b w:val="false"/>
          <w:i/>
          <w:color w:val="000000"/>
          <w:sz w:val="28"/>
        </w:rPr>
        <w:t>      Жамбыл аудандық мәслихатының               Жамбыл аудандық</w:t>
      </w:r>
      <w:r>
        <w:br/>
      </w:r>
      <w:r>
        <w:rPr>
          <w:rFonts w:ascii="Times New Roman"/>
          <w:b w:val="false"/>
          <w:i w:val="false"/>
          <w:color w:val="000000"/>
          <w:sz w:val="28"/>
        </w:rPr>
        <w:t>
</w:t>
      </w:r>
      <w:r>
        <w:rPr>
          <w:rFonts w:ascii="Times New Roman"/>
          <w:b w:val="false"/>
          <w:i/>
          <w:color w:val="000000"/>
          <w:sz w:val="28"/>
        </w:rPr>
        <w:t>      кезектен тыс VII сессиясының               мәслихатының хатшысы</w:t>
      </w:r>
      <w:r>
        <w:br/>
      </w:r>
      <w:r>
        <w:rPr>
          <w:rFonts w:ascii="Times New Roman"/>
          <w:b w:val="false"/>
          <w:i w:val="false"/>
          <w:color w:val="000000"/>
          <w:sz w:val="28"/>
        </w:rPr>
        <w:t>
</w:t>
      </w:r>
      <w:r>
        <w:rPr>
          <w:rFonts w:ascii="Times New Roman"/>
          <w:b w:val="false"/>
          <w:i/>
          <w:color w:val="000000"/>
          <w:sz w:val="28"/>
        </w:rPr>
        <w:t>      төрағасы</w:t>
      </w:r>
      <w:r>
        <w:br/>
      </w:r>
      <w:r>
        <w:rPr>
          <w:rFonts w:ascii="Times New Roman"/>
          <w:b w:val="false"/>
          <w:i w:val="false"/>
          <w:color w:val="000000"/>
          <w:sz w:val="28"/>
        </w:rPr>
        <w:t>
</w:t>
      </w:r>
      <w:r>
        <w:rPr>
          <w:rFonts w:ascii="Times New Roman"/>
          <w:b w:val="false"/>
          <w:i/>
          <w:color w:val="000000"/>
          <w:sz w:val="28"/>
        </w:rPr>
        <w:t>      Б. Мұсабаев                                Р. Садықов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«Жамбыл аудандық экономика және</w:t>
      </w:r>
      <w:r>
        <w:br/>
      </w:r>
      <w:r>
        <w:rPr>
          <w:rFonts w:ascii="Times New Roman"/>
          <w:b w:val="false"/>
          <w:i w:val="false"/>
          <w:color w:val="000000"/>
          <w:sz w:val="28"/>
        </w:rPr>
        <w:t>
</w:t>
      </w:r>
      <w:r>
        <w:rPr>
          <w:rFonts w:ascii="Times New Roman"/>
          <w:b w:val="false"/>
          <w:i/>
          <w:color w:val="000000"/>
          <w:sz w:val="28"/>
        </w:rPr>
        <w:t>      бюджеттік жоспарлау бөлімі» ММ бастығы     Л. Топорова</w:t>
      </w:r>
      <w:r>
        <w:br/>
      </w:r>
      <w:r>
        <w:rPr>
          <w:rFonts w:ascii="Times New Roman"/>
          <w:b w:val="false"/>
          <w:i w:val="false"/>
          <w:color w:val="000000"/>
          <w:sz w:val="28"/>
        </w:rPr>
        <w:t>
</w:t>
      </w:r>
      <w:r>
        <w:rPr>
          <w:rFonts w:ascii="Times New Roman"/>
          <w:b w:val="false"/>
          <w:i/>
          <w:color w:val="000000"/>
          <w:sz w:val="28"/>
        </w:rPr>
        <w:t>      2012 жылғы 8 қараша</w:t>
      </w:r>
    </w:p>
    <w:bookmarkStart w:name="z11" w:id="2"/>
    <w:p>
      <w:pPr>
        <w:spacing w:after="0"/>
        <w:ind w:left="0"/>
        <w:jc w:val="both"/>
      </w:pPr>
      <w:r>
        <w:rPr>
          <w:rFonts w:ascii="Times New Roman"/>
          <w:b w:val="false"/>
          <w:i w:val="false"/>
          <w:color w:val="000000"/>
          <w:sz w:val="28"/>
        </w:rPr>
        <w:t>
2012 жылғы 8 қарашадағы</w:t>
      </w:r>
      <w:r>
        <w:br/>
      </w:r>
      <w:r>
        <w:rPr>
          <w:rFonts w:ascii="Times New Roman"/>
          <w:b w:val="false"/>
          <w:i w:val="false"/>
          <w:color w:val="000000"/>
          <w:sz w:val="28"/>
        </w:rPr>
        <w:t>
Жамбыл аудандық мәслихатының № 7/1 шешіміне</w:t>
      </w:r>
      <w:r>
        <w:br/>
      </w:r>
      <w:r>
        <w:rPr>
          <w:rFonts w:ascii="Times New Roman"/>
          <w:b w:val="false"/>
          <w:i w:val="false"/>
          <w:color w:val="000000"/>
          <w:sz w:val="28"/>
        </w:rPr>
        <w:t>
1-қосымша</w:t>
      </w:r>
    </w:p>
    <w:bookmarkEnd w:id="2"/>
    <w:p>
      <w:pPr>
        <w:spacing w:after="0"/>
        <w:ind w:left="0"/>
        <w:jc w:val="both"/>
      </w:pPr>
      <w:r>
        <w:rPr>
          <w:rFonts w:ascii="Times New Roman"/>
          <w:b w:val="false"/>
          <w:i w:val="false"/>
          <w:color w:val="000000"/>
          <w:sz w:val="28"/>
        </w:rPr>
        <w:t>2011 жылғы 21 желтоқсандағы</w:t>
      </w:r>
      <w:r>
        <w:br/>
      </w:r>
      <w:r>
        <w:rPr>
          <w:rFonts w:ascii="Times New Roman"/>
          <w:b w:val="false"/>
          <w:i w:val="false"/>
          <w:color w:val="000000"/>
          <w:sz w:val="28"/>
        </w:rPr>
        <w:t>
Жамбыл аудандық мәслихатының № 40/1 шешіміне</w:t>
      </w:r>
      <w:r>
        <w:br/>
      </w:r>
      <w:r>
        <w:rPr>
          <w:rFonts w:ascii="Times New Roman"/>
          <w:b w:val="false"/>
          <w:i w:val="false"/>
          <w:color w:val="000000"/>
          <w:sz w:val="28"/>
        </w:rPr>
        <w:t>
1-қосымша</w:t>
      </w:r>
    </w:p>
    <w:p>
      <w:pPr>
        <w:spacing w:after="0"/>
        <w:ind w:left="0"/>
        <w:jc w:val="left"/>
      </w:pPr>
      <w:r>
        <w:rPr>
          <w:rFonts w:ascii="Times New Roman"/>
          <w:b/>
          <w:i w:val="false"/>
          <w:color w:val="000000"/>
        </w:rPr>
        <w:t xml:space="preserve"> 2012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693"/>
        <w:gridCol w:w="753"/>
        <w:gridCol w:w="8593"/>
        <w:gridCol w:w="2313"/>
      </w:tblGrid>
      <w:tr>
        <w:trPr>
          <w:trHeight w:val="11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br/>
            </w:r>
            <w:r>
              <w:rPr>
                <w:rFonts w:ascii="Times New Roman"/>
                <w:b w:val="false"/>
                <w:i w:val="false"/>
                <w:color w:val="000000"/>
                <w:sz w:val="20"/>
              </w:rPr>
              <w:t>
на</w:t>
            </w:r>
            <w:r>
              <w:br/>
            </w:r>
            <w:r>
              <w:rPr>
                <w:rFonts w:ascii="Times New Roman"/>
                <w:b w:val="false"/>
                <w:i w:val="false"/>
                <w:color w:val="000000"/>
                <w:sz w:val="20"/>
              </w:rPr>
              <w:t>
ты</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ны</w:t>
            </w:r>
            <w:r>
              <w:br/>
            </w:r>
            <w:r>
              <w:rPr>
                <w:rFonts w:ascii="Times New Roman"/>
                <w:b w:val="false"/>
                <w:i w:val="false"/>
                <w:color w:val="000000"/>
                <w:sz w:val="20"/>
              </w:rPr>
              <w:t>
бы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w:t>
            </w:r>
            <w:r>
              <w:br/>
            </w:r>
            <w:r>
              <w:rPr>
                <w:rFonts w:ascii="Times New Roman"/>
                <w:b w:val="false"/>
                <w:i w:val="false"/>
                <w:color w:val="000000"/>
                <w:sz w:val="20"/>
              </w:rPr>
              <w:t>
ші</w:t>
            </w:r>
            <w:r>
              <w:br/>
            </w:r>
            <w:r>
              <w:rPr>
                <w:rFonts w:ascii="Times New Roman"/>
                <w:b w:val="false"/>
                <w:i w:val="false"/>
                <w:color w:val="000000"/>
                <w:sz w:val="20"/>
              </w:rPr>
              <w:t>
сы</w:t>
            </w:r>
            <w:r>
              <w:br/>
            </w:r>
            <w:r>
              <w:rPr>
                <w:rFonts w:ascii="Times New Roman"/>
                <w:b w:val="false"/>
                <w:i w:val="false"/>
                <w:color w:val="000000"/>
                <w:sz w:val="20"/>
              </w:rPr>
              <w:t>
ны</w:t>
            </w:r>
            <w:r>
              <w:br/>
            </w:r>
            <w:r>
              <w:rPr>
                <w:rFonts w:ascii="Times New Roman"/>
                <w:b w:val="false"/>
                <w:i w:val="false"/>
                <w:color w:val="000000"/>
                <w:sz w:val="20"/>
              </w:rPr>
              <w:t>
бы</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2 934 308,8</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260 572</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148 367</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148 367</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84 609</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43 956</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25 803</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14 794</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4 864</w:t>
            </w:r>
          </w:p>
        </w:tc>
      </w:tr>
      <w:tr>
        <w:trPr>
          <w:trHeight w:val="7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8 102</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8 102</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6 044,8</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5 244,8</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2 094</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басқа да кірістер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3 924</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2 983</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2 983</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түсуі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2 663 768</w:t>
            </w:r>
          </w:p>
        </w:tc>
      </w:tr>
      <w:tr>
        <w:trPr>
          <w:trHeight w:val="5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тұрған мемлекеттік басқару органдарынан алынатын трансферттер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2 663 768</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2 663 768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733"/>
        <w:gridCol w:w="793"/>
        <w:gridCol w:w="8273"/>
        <w:gridCol w:w="2353"/>
      </w:tblGrid>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62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3 033 139,4</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мемлекеттік қызметтер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233 739</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10 765</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10 765</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55 489</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50 829</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шығындары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4 660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137 100</w:t>
            </w:r>
          </w:p>
        </w:tc>
      </w:tr>
      <w:tr>
        <w:trPr>
          <w:trHeight w:val="7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қызметін қамтамасыз ету жөніндегі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134 006</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шығындары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3 094</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18 866</w:t>
            </w:r>
          </w:p>
        </w:tc>
      </w:tr>
      <w:tr>
        <w:trPr>
          <w:trHeight w:val="102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бюджетін орындау және ауданның (облыстық маңызы бар қала) коммуналдық меншігін басқару саласындағы мемлекеттік саясатты іске асыру жөніндегі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15 268</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r>
      <w:tr>
        <w:trPr>
          <w:trHeight w:val="7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реттік талондарды беруді ұйымдастыру және бір реттік талондарды өткізуден түсетін сомаларды толық жиналуын қамтамасыз 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1 292</w:t>
            </w:r>
          </w:p>
        </w:tc>
      </w:tr>
      <w:tr>
        <w:trPr>
          <w:trHeight w:val="7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1 434</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шығындары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экономика және бюджеттік жоспарлау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11 519</w:t>
            </w:r>
          </w:p>
        </w:tc>
      </w:tr>
      <w:tr>
        <w:trPr>
          <w:trHeight w:val="9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(облыстық маңызы бар қала) басқару саласындағы мемлекеттік саясатты іске асыру жөніндегі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10 751</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шығындары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4 488</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4 488</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3 488</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алуы және жоюы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9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2 072 157</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білім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1 962 157</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55 539</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білім ұйымдарының тәрбиешілеріне және мұғалімдерге біліктілігіне қосымша төлем көлемін арттыру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103 950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1 660 192</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24 933</w:t>
            </w:r>
          </w:p>
        </w:tc>
      </w:tr>
      <w:tr>
        <w:trPr>
          <w:trHeight w:val="9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1 104</w:t>
            </w:r>
          </w:p>
        </w:tc>
      </w:tr>
      <w:tr>
        <w:trPr>
          <w:trHeight w:val="7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мектеп мұғалімдеріне біліктілік санаты үшін қосымша ақының мөлшерін ұлғайту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34 521</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8 529</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мемлекеттік білім беру мекемелерінде білім беру жүйесін ақпараттандыру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2 193</w:t>
            </w:r>
          </w:p>
        </w:tc>
      </w:tr>
      <w:tr>
        <w:trPr>
          <w:trHeight w:val="7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мемлекеттік білім беру мекемелер үшін оқулықтар мен оқу-әдістемелік кешендерді сатып алу және жеткізу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16 963</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шығындары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9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8 600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шығындары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44 744</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құрылыс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110 000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қайта құру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110 000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160 537</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жұмыспен қамту және әлеуметтік бағдарламалар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160 537</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33 376</w:t>
            </w:r>
          </w:p>
        </w:tc>
      </w:tr>
      <w:tr>
        <w:trPr>
          <w:trHeight w:val="9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ветеринария мамандарына отын сатып алуға Қазақстан Республикасының заңнамасына сәйкес әлеуметтік көмек көрсету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1 251</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9 770</w:t>
            </w:r>
          </w:p>
        </w:tc>
      </w:tr>
      <w:tr>
        <w:trPr>
          <w:trHeight w:val="5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шешімдері бойынша азаматтардың жекелеген санаттарына берілетін әлеуметтік көмек</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35 127</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тәрбиеленіп оқытылатын мүгедек балаларды материалдық қамтамасыз 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көмек қажет ететін азаматтарға әлеуметтік көмек көрсету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21 213</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25 913</w:t>
            </w:r>
          </w:p>
        </w:tc>
      </w:tr>
      <w:tr>
        <w:trPr>
          <w:trHeight w:val="9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ым-қимыл мамандарының қызметтерін ұсыну, жеке көмекшілермен қамтамасыз 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1 249</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10 184</w:t>
            </w:r>
          </w:p>
        </w:tc>
      </w:tr>
      <w:tr>
        <w:trPr>
          <w:trHeight w:val="8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19 224</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 және басқа да әлеуметтік төлемдерді есептеу, төлеу және жеткізу бойынша қызметтерге төлеу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шығындары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1 888</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369 197,7</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36 066</w:t>
            </w:r>
          </w:p>
        </w:tc>
      </w:tr>
      <w:tr>
        <w:trPr>
          <w:trHeight w:val="7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шегінде объектілерді жөндеу және абаттандыру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36 066</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мәдениет, тілдерді дамыту, дене шынықтыру және спорт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24 346</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шегінде объектілерді жөндеу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24 346</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құрылыс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103 468,7</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56 224,1</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шегінде инженерлік коммуникациялық инфрақұрылымдардың дамуы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19 657,6</w:t>
            </w:r>
          </w:p>
        </w:tc>
      </w:tr>
      <w:tr>
        <w:trPr>
          <w:trHeight w:val="8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шегінде тұрғын жай салу және (немесе) сатып алу және инженерлік коммуникациялық инфрақұрылымдарды дамыту (немесе) сатып алу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27 587</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құрылыс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193 973</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193 973</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10 599</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5 421</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5 178</w:t>
            </w:r>
          </w:p>
        </w:tc>
      </w:tr>
      <w:tr>
        <w:trPr>
          <w:trHeight w:val="7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тұрғын үй-коммуналдық шаруашылығы, жолаушылар көлігі және автомобиль жолдары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санитариямен қамтамасыз 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88 784</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15 145</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15 145</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мәдениет, тілдерді дамыту, дене шынықтыру және спорт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29 019</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25 747</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 деңгейде спорттық жарыстарын өткізу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7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 облыстық жарыстарына құрама команда мүшелерінің түрлі спорт түрлері бойынша дайындалуы және қатысуы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3 183</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ішкі саясат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9 464</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саясатты жүргізу жөніндегі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9 464</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мәдениет, тілдерді дамыту, дене шынықтыру және спорт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18 348</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істеуi</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17 376</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ішкі саясат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6 320</w:t>
            </w:r>
          </w:p>
        </w:tc>
      </w:tr>
      <w:tr>
        <w:trPr>
          <w:trHeight w:val="7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5 849</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мәдениет, тілдерді дамыту, дене шынықтыру және спорт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10 488</w:t>
            </w:r>
          </w:p>
        </w:tc>
      </w:tr>
      <w:tr>
        <w:trPr>
          <w:trHeight w:val="7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тілдерді дамыту, дене шынықтыру және спорт саласындағы мемлекеттік саясатты іске асыру жөніндегі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8 743</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шығындары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шығындары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1 360</w:t>
            </w:r>
          </w:p>
        </w:tc>
      </w:tr>
      <w:tr>
        <w:trPr>
          <w:trHeight w:val="7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41 472</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ауыл шаруашылығы және ветеринария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20 074</w:t>
            </w:r>
          </w:p>
        </w:tc>
      </w:tr>
      <w:tr>
        <w:trPr>
          <w:trHeight w:val="7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13 186</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шығындары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қорымдарының /биотермиялық шұңқырлардың/ жұмыс істеуін қамтамасыз 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ұстап, құртуды ұйымдастыру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6 252</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жер қатынастары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11 644</w:t>
            </w:r>
          </w:p>
        </w:tc>
      </w:tr>
      <w:tr>
        <w:trPr>
          <w:trHeight w:val="7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аумағында жер қатынастарын реттеу саласында мемлекеттік саясатты жүзеге асыру бойынша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8 069</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жер-шаруашылық құрылымы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1 359</w:t>
            </w:r>
          </w:p>
        </w:tc>
      </w:tr>
      <w:tr>
        <w:trPr>
          <w:trHeight w:val="7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2 185</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шығындары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ауыл шаруашылығы және ветеринария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9 754</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Эпизоотияларға қарсы іс-шараларды жүргізу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9 754</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12 404</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құрылыс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12 404</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12 112</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шығындары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14 161</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1 284</w:t>
            </w:r>
          </w:p>
        </w:tc>
      </w:tr>
      <w:tr>
        <w:trPr>
          <w:trHeight w:val="7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қалалардағы, кенттердегі, ауылдардағы /селолардағы/, ауылдық /селолық/ округтердегі автомобиль жолдарының жұмыс істеуін қамтамасыз 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1 284</w:t>
            </w:r>
          </w:p>
        </w:tc>
      </w:tr>
      <w:tr>
        <w:trPr>
          <w:trHeight w:val="7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тұрғын үй-коммуналдық шаруашылығы, жолаушылар көлігі және автомобиль жолдары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12 877</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12 877</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16 905,4</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кәсіпкерлік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5 657,4</w:t>
            </w:r>
          </w:p>
        </w:tc>
      </w:tr>
      <w:tr>
        <w:trPr>
          <w:trHeight w:val="7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5 543,4</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шығындары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3 191</w:t>
            </w:r>
          </w:p>
        </w:tc>
      </w:tr>
      <w:tr>
        <w:trPr>
          <w:trHeight w:val="9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«Өңірлерді дамыту» Бағдарламасы шеңберінде өңірлерді экономикалық дамытуға жәрдемдесу бойынша шараларды іске асыру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3 191</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жергілікті атқарушы органының резерві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7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тұрғын үй-коммуналдық шаруашылығы, жолаушылар көлігі және автомобиль жолдары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8 047</w:t>
            </w:r>
          </w:p>
        </w:tc>
      </w:tr>
      <w:tr>
        <w:trPr>
          <w:trHeight w:val="7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7 839</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7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19 291,9</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19 291,9</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17 160,9</w:t>
            </w:r>
          </w:p>
        </w:tc>
      </w:tr>
      <w:tr>
        <w:trPr>
          <w:trHeight w:val="9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 атқарымдарының мемлекеттік басқарудың төмен тұрған деңгейлерінен жоғарғы тұрған деңгейлерге беруге байланысты жоғары тұрған бюджеттерге берілетін ағымдағы нысаналы трансферттер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2 131</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18 077,6</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19 183,6</w:t>
            </w:r>
          </w:p>
        </w:tc>
      </w:tr>
      <w:tr>
        <w:trPr>
          <w:trHeight w:val="7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19 183,6</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ауыл шаруашылығы және ветеринария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19 183,6</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19 183,6</w:t>
            </w:r>
          </w:p>
        </w:tc>
      </w:tr>
      <w:tr>
        <w:trPr>
          <w:trHeight w:val="9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br/>
            </w:r>
            <w:r>
              <w:rPr>
                <w:rFonts w:ascii="Times New Roman"/>
                <w:b w:val="false"/>
                <w:i w:val="false"/>
                <w:color w:val="000000"/>
                <w:sz w:val="20"/>
              </w:rPr>
              <w:t>
на</w:t>
            </w:r>
            <w:r>
              <w:br/>
            </w:r>
            <w:r>
              <w:rPr>
                <w:rFonts w:ascii="Times New Roman"/>
                <w:b w:val="false"/>
                <w:i w:val="false"/>
                <w:color w:val="000000"/>
                <w:sz w:val="20"/>
              </w:rPr>
              <w:t>
ты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ны</w:t>
            </w:r>
            <w:r>
              <w:br/>
            </w:r>
            <w:r>
              <w:rPr>
                <w:rFonts w:ascii="Times New Roman"/>
                <w:b w:val="false"/>
                <w:i w:val="false"/>
                <w:color w:val="000000"/>
                <w:sz w:val="20"/>
              </w:rPr>
              <w:t>
бы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w:t>
            </w:r>
            <w:r>
              <w:br/>
            </w:r>
            <w:r>
              <w:rPr>
                <w:rFonts w:ascii="Times New Roman"/>
                <w:b w:val="false"/>
                <w:i w:val="false"/>
                <w:color w:val="000000"/>
                <w:sz w:val="20"/>
              </w:rPr>
              <w:t>
ші</w:t>
            </w:r>
            <w:r>
              <w:br/>
            </w:r>
            <w:r>
              <w:rPr>
                <w:rFonts w:ascii="Times New Roman"/>
                <w:b w:val="false"/>
                <w:i w:val="false"/>
                <w:color w:val="000000"/>
                <w:sz w:val="20"/>
              </w:rPr>
              <w:t>
сы</w:t>
            </w:r>
            <w:r>
              <w:br/>
            </w:r>
            <w:r>
              <w:rPr>
                <w:rFonts w:ascii="Times New Roman"/>
                <w:b w:val="false"/>
                <w:i w:val="false"/>
                <w:color w:val="000000"/>
                <w:sz w:val="20"/>
              </w:rPr>
              <w:t>
ны</w:t>
            </w:r>
            <w:r>
              <w:br/>
            </w:r>
            <w:r>
              <w:rPr>
                <w:rFonts w:ascii="Times New Roman"/>
                <w:b w:val="false"/>
                <w:i w:val="false"/>
                <w:color w:val="000000"/>
                <w:sz w:val="20"/>
              </w:rPr>
              <w:t>
бы</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1 106</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1 106</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1 106</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7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Қаржылық активтерімен операциялар бойынша сальдо</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16 180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алу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16 180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16 180</w:t>
            </w:r>
          </w:p>
        </w:tc>
      </w:tr>
      <w:tr>
        <w:trPr>
          <w:trHeight w:val="5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ауыл шаруашылығы және ветеринария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16 180</w:t>
            </w:r>
          </w:p>
        </w:tc>
      </w:tr>
      <w:tr>
        <w:trPr>
          <w:trHeight w:val="5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16 180</w:t>
            </w:r>
          </w:p>
        </w:tc>
      </w:tr>
      <w:tr>
        <w:trPr>
          <w:trHeight w:val="7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br/>
            </w:r>
            <w:r>
              <w:rPr>
                <w:rFonts w:ascii="Times New Roman"/>
                <w:b w:val="false"/>
                <w:i w:val="false"/>
                <w:color w:val="000000"/>
                <w:sz w:val="20"/>
              </w:rPr>
              <w:t>
на</w:t>
            </w:r>
            <w:r>
              <w:br/>
            </w:r>
            <w:r>
              <w:rPr>
                <w:rFonts w:ascii="Times New Roman"/>
                <w:b w:val="false"/>
                <w:i w:val="false"/>
                <w:color w:val="000000"/>
                <w:sz w:val="20"/>
              </w:rPr>
              <w:t>
ты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ны</w:t>
            </w:r>
            <w:r>
              <w:br/>
            </w:r>
            <w:r>
              <w:rPr>
                <w:rFonts w:ascii="Times New Roman"/>
                <w:b w:val="false"/>
                <w:i w:val="false"/>
                <w:color w:val="000000"/>
                <w:sz w:val="20"/>
              </w:rPr>
              <w:t>
бы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w:t>
            </w:r>
            <w:r>
              <w:br/>
            </w:r>
            <w:r>
              <w:rPr>
                <w:rFonts w:ascii="Times New Roman"/>
                <w:b w:val="false"/>
                <w:i w:val="false"/>
                <w:color w:val="000000"/>
                <w:sz w:val="20"/>
              </w:rPr>
              <w:t>
ші</w:t>
            </w:r>
            <w:r>
              <w:br/>
            </w:r>
            <w:r>
              <w:rPr>
                <w:rFonts w:ascii="Times New Roman"/>
                <w:b w:val="false"/>
                <w:i w:val="false"/>
                <w:color w:val="000000"/>
                <w:sz w:val="20"/>
              </w:rPr>
              <w:t>
сы</w:t>
            </w:r>
            <w:r>
              <w:br/>
            </w:r>
            <w:r>
              <w:rPr>
                <w:rFonts w:ascii="Times New Roman"/>
                <w:b w:val="false"/>
                <w:i w:val="false"/>
                <w:color w:val="000000"/>
                <w:sz w:val="20"/>
              </w:rPr>
              <w:t>
ны</w:t>
            </w:r>
            <w:r>
              <w:br/>
            </w:r>
            <w:r>
              <w:rPr>
                <w:rFonts w:ascii="Times New Roman"/>
                <w:b w:val="false"/>
                <w:i w:val="false"/>
                <w:color w:val="000000"/>
                <w:sz w:val="20"/>
              </w:rPr>
              <w:t>
бы</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w:t>
            </w:r>
            <w:r>
              <w:br/>
            </w:r>
            <w:r>
              <w:rPr>
                <w:rFonts w:ascii="Times New Roman"/>
                <w:b w:val="false"/>
                <w:i w:val="false"/>
                <w:color w:val="000000"/>
                <w:sz w:val="20"/>
              </w:rPr>
              <w:t>
теңге)</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-133 088,2</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133 088,2</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18 992</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мемлекеттік қарыздар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18 992</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шарты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18 992</w:t>
            </w:r>
          </w:p>
        </w:tc>
      </w:tr>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8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1 106</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1 106</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қарызын өтеу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1 106</w:t>
            </w:r>
          </w:p>
        </w:tc>
      </w:tr>
      <w:tr>
        <w:trPr>
          <w:trHeight w:val="7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br/>
            </w:r>
            <w:r>
              <w:rPr>
                <w:rFonts w:ascii="Times New Roman"/>
                <w:b w:val="false"/>
                <w:i w:val="false"/>
                <w:color w:val="000000"/>
                <w:sz w:val="20"/>
              </w:rPr>
              <w:t>
на</w:t>
            </w:r>
            <w:r>
              <w:br/>
            </w:r>
            <w:r>
              <w:rPr>
                <w:rFonts w:ascii="Times New Roman"/>
                <w:b w:val="false"/>
                <w:i w:val="false"/>
                <w:color w:val="000000"/>
                <w:sz w:val="20"/>
              </w:rPr>
              <w:t>
ты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ны</w:t>
            </w:r>
            <w:r>
              <w:br/>
            </w:r>
            <w:r>
              <w:rPr>
                <w:rFonts w:ascii="Times New Roman"/>
                <w:b w:val="false"/>
                <w:i w:val="false"/>
                <w:color w:val="000000"/>
                <w:sz w:val="20"/>
              </w:rPr>
              <w:t>
бы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w:t>
            </w:r>
            <w:r>
              <w:br/>
            </w:r>
            <w:r>
              <w:rPr>
                <w:rFonts w:ascii="Times New Roman"/>
                <w:b w:val="false"/>
                <w:i w:val="false"/>
                <w:color w:val="000000"/>
                <w:sz w:val="20"/>
              </w:rPr>
              <w:t>
ші</w:t>
            </w:r>
            <w:r>
              <w:br/>
            </w:r>
            <w:r>
              <w:rPr>
                <w:rFonts w:ascii="Times New Roman"/>
                <w:b w:val="false"/>
                <w:i w:val="false"/>
                <w:color w:val="000000"/>
                <w:sz w:val="20"/>
              </w:rPr>
              <w:t>
сы</w:t>
            </w:r>
            <w:r>
              <w:br/>
            </w:r>
            <w:r>
              <w:rPr>
                <w:rFonts w:ascii="Times New Roman"/>
                <w:b w:val="false"/>
                <w:i w:val="false"/>
                <w:color w:val="000000"/>
                <w:sz w:val="20"/>
              </w:rPr>
              <w:t>
ны</w:t>
            </w:r>
            <w:r>
              <w:br/>
            </w:r>
            <w:r>
              <w:rPr>
                <w:rFonts w:ascii="Times New Roman"/>
                <w:b w:val="false"/>
                <w:i w:val="false"/>
                <w:color w:val="000000"/>
                <w:sz w:val="20"/>
              </w:rPr>
              <w:t>
бы</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115202,2.</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қалдықтары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115202,2.</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 қалған бюджет қаражатының қалдықтары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115202,2.</w:t>
            </w:r>
          </w:p>
        </w:tc>
      </w:tr>
    </w:tbl>
    <w:bookmarkStart w:name="z12" w:id="3"/>
    <w:p>
      <w:pPr>
        <w:spacing w:after="0"/>
        <w:ind w:left="0"/>
        <w:jc w:val="both"/>
      </w:pPr>
      <w:r>
        <w:rPr>
          <w:rFonts w:ascii="Times New Roman"/>
          <w:b w:val="false"/>
          <w:i w:val="false"/>
          <w:color w:val="000000"/>
          <w:sz w:val="28"/>
        </w:rPr>
        <w:t>
2012 жылғы 8 қарашадағы</w:t>
      </w:r>
      <w:r>
        <w:br/>
      </w:r>
      <w:r>
        <w:rPr>
          <w:rFonts w:ascii="Times New Roman"/>
          <w:b w:val="false"/>
          <w:i w:val="false"/>
          <w:color w:val="000000"/>
          <w:sz w:val="28"/>
        </w:rPr>
        <w:t>
Жамбыл аудандық мәслихатының № 7/1 шешіміне</w:t>
      </w:r>
      <w:r>
        <w:br/>
      </w:r>
      <w:r>
        <w:rPr>
          <w:rFonts w:ascii="Times New Roman"/>
          <w:b w:val="false"/>
          <w:i w:val="false"/>
          <w:color w:val="000000"/>
          <w:sz w:val="28"/>
        </w:rPr>
        <w:t>
2-қосымша</w:t>
      </w:r>
    </w:p>
    <w:bookmarkEnd w:id="3"/>
    <w:p>
      <w:pPr>
        <w:spacing w:after="0"/>
        <w:ind w:left="0"/>
        <w:jc w:val="both"/>
      </w:pPr>
      <w:r>
        <w:rPr>
          <w:rFonts w:ascii="Times New Roman"/>
          <w:b w:val="false"/>
          <w:i w:val="false"/>
          <w:color w:val="000000"/>
          <w:sz w:val="28"/>
        </w:rPr>
        <w:t>2011 жылғы 21 желтоқсандағы</w:t>
      </w:r>
      <w:r>
        <w:br/>
      </w:r>
      <w:r>
        <w:rPr>
          <w:rFonts w:ascii="Times New Roman"/>
          <w:b w:val="false"/>
          <w:i w:val="false"/>
          <w:color w:val="000000"/>
          <w:sz w:val="28"/>
        </w:rPr>
        <w:t>
Жамбыл аудандық мәслихатының № 40/1 шешіміне</w:t>
      </w:r>
      <w:r>
        <w:br/>
      </w:r>
      <w:r>
        <w:rPr>
          <w:rFonts w:ascii="Times New Roman"/>
          <w:b w:val="false"/>
          <w:i w:val="false"/>
          <w:color w:val="000000"/>
          <w:sz w:val="28"/>
        </w:rPr>
        <w:t>
6-қосымша</w:t>
      </w:r>
    </w:p>
    <w:p>
      <w:pPr>
        <w:spacing w:after="0"/>
        <w:ind w:left="0"/>
        <w:jc w:val="left"/>
      </w:pPr>
      <w:r>
        <w:rPr>
          <w:rFonts w:ascii="Times New Roman"/>
          <w:b/>
          <w:i w:val="false"/>
          <w:color w:val="000000"/>
        </w:rPr>
        <w:t xml:space="preserve"> Жергілікті өкілді органдардың шешімдері бойынша азаматтардың жекелеген санаттарына берілетін әлеуметтік көмек - 451007000 бағдарлама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33"/>
        <w:gridCol w:w="1813"/>
      </w:tblGrid>
      <w:tr>
        <w:trPr>
          <w:trHeight w:val="615" w:hRule="atLeast"/>
        </w:trPr>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түрлері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495" w:hRule="atLeast"/>
        </w:trPr>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 мүгедектері мен қатысушыларына әлеуметтік көмек көрсету (монша және шаштараз қызметтеріне)</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r>
      <w:tr>
        <w:trPr>
          <w:trHeight w:val="2475" w:hRule="atLeast"/>
        </w:trPr>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 санаттарына санаторлық-курорттық емдеулеріне әлеуметтік көмек: Ұлы Отан соғысының қатысушыларына, оларға теңестірілген тұлғаларға; Ұлы отан соғысының мүгедектеріне, оларға теңестірілген тұлғаларға; Ұлы отан соғысы жылдары қаза тапқан жауынгерлердің екінші қайта некеге тұрмаған жесірлеріне; ұлы отан соғысы жылдарындағы қайсарлық еңбегі және мінсіз әскери қызметі үшін бұрыңғы КСР кеңес Одағының ордендері және медальдарымен марапатталған тұлғаларға;; "Алтын алқа", "Күміс алқа" алқаларымен марапатталған немесе ертеде "Ардақты ана" атағын алған көп балалы аналарға; зейнеткер болып табылатын саяси қуғын сүргіннен зардап шеккендерге; Социалистік Еңбек Ері және "Халық Қахарманы" атағын иеленген тұлғаларға, мүгедектерге</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1 461</w:t>
            </w:r>
          </w:p>
        </w:tc>
      </w:tr>
      <w:tr>
        <w:trPr>
          <w:trHeight w:val="495" w:hRule="atLeast"/>
        </w:trPr>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 мүгедектері мен қатысушыларына және оларға қатысты әлеуметтік көмек көрсету тіспротездеу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w:t>
            </w:r>
          </w:p>
        </w:tc>
      </w:tr>
      <w:tr>
        <w:trPr>
          <w:trHeight w:val="495" w:hRule="atLeast"/>
        </w:trPr>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Белсенді туберкулезбен ауыратын азаматтарды қосымша тамағаммен қамтамасыз ету үшін әлеуметтік көмек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r>
      <w:tr>
        <w:trPr>
          <w:trHeight w:val="240" w:hRule="atLeast"/>
        </w:trPr>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 мүгедектері мен қатысушыларына әлеуметтік көмек</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1 573</w:t>
            </w:r>
          </w:p>
        </w:tc>
      </w:tr>
      <w:tr>
        <w:trPr>
          <w:trHeight w:val="495" w:hRule="atLeast"/>
        </w:trPr>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"Ұрпақ қоры" бағдарламасы бойынша балатуушылықты ынталандыру үшін әлеуметтік көмек көрсетуге</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31 066</w:t>
            </w:r>
          </w:p>
        </w:tc>
      </w:tr>
      <w:tr>
        <w:trPr>
          <w:trHeight w:val="240" w:hRule="atLeast"/>
        </w:trPr>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35 127</w:t>
            </w:r>
          </w:p>
        </w:tc>
      </w:tr>
    </w:tbl>
    <w:bookmarkStart w:name="z13" w:id="4"/>
    <w:p>
      <w:pPr>
        <w:spacing w:after="0"/>
        <w:ind w:left="0"/>
        <w:jc w:val="both"/>
      </w:pPr>
      <w:r>
        <w:rPr>
          <w:rFonts w:ascii="Times New Roman"/>
          <w:b w:val="false"/>
          <w:i w:val="false"/>
          <w:color w:val="000000"/>
          <w:sz w:val="28"/>
        </w:rPr>
        <w:t>
2012 жылғы 8 қарашадағы</w:t>
      </w:r>
      <w:r>
        <w:br/>
      </w:r>
      <w:r>
        <w:rPr>
          <w:rFonts w:ascii="Times New Roman"/>
          <w:b w:val="false"/>
          <w:i w:val="false"/>
          <w:color w:val="000000"/>
          <w:sz w:val="28"/>
        </w:rPr>
        <w:t>
Жамбыл аудандық мәслихатының № 7/1 шешіміне</w:t>
      </w:r>
      <w:r>
        <w:br/>
      </w:r>
      <w:r>
        <w:rPr>
          <w:rFonts w:ascii="Times New Roman"/>
          <w:b w:val="false"/>
          <w:i w:val="false"/>
          <w:color w:val="000000"/>
          <w:sz w:val="28"/>
        </w:rPr>
        <w:t>
3-қосымша</w:t>
      </w:r>
    </w:p>
    <w:bookmarkEnd w:id="4"/>
    <w:p>
      <w:pPr>
        <w:spacing w:after="0"/>
        <w:ind w:left="0"/>
        <w:jc w:val="both"/>
      </w:pPr>
      <w:r>
        <w:rPr>
          <w:rFonts w:ascii="Times New Roman"/>
          <w:b w:val="false"/>
          <w:i w:val="false"/>
          <w:color w:val="000000"/>
          <w:sz w:val="28"/>
        </w:rPr>
        <w:t>2011 жылғы 21 желтоқсандағы</w:t>
      </w:r>
      <w:r>
        <w:br/>
      </w:r>
      <w:r>
        <w:rPr>
          <w:rFonts w:ascii="Times New Roman"/>
          <w:b w:val="false"/>
          <w:i w:val="false"/>
          <w:color w:val="000000"/>
          <w:sz w:val="28"/>
        </w:rPr>
        <w:t>
Жамбыл аудандық мәслихатының № 40/1 шешіміне</w:t>
      </w:r>
      <w:r>
        <w:br/>
      </w:r>
      <w:r>
        <w:rPr>
          <w:rFonts w:ascii="Times New Roman"/>
          <w:b w:val="false"/>
          <w:i w:val="false"/>
          <w:color w:val="000000"/>
          <w:sz w:val="28"/>
        </w:rPr>
        <w:t>
8-қосымша</w:t>
      </w:r>
    </w:p>
    <w:p>
      <w:pPr>
        <w:spacing w:after="0"/>
        <w:ind w:left="0"/>
        <w:jc w:val="left"/>
      </w:pPr>
      <w:r>
        <w:rPr>
          <w:rFonts w:ascii="Times New Roman"/>
          <w:b/>
          <w:i w:val="false"/>
          <w:color w:val="000000"/>
        </w:rPr>
        <w:t xml:space="preserve"> Жамбыл ауданының селолық округтер бойынша 2012 жылға шығындар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773"/>
        <w:gridCol w:w="753"/>
        <w:gridCol w:w="8793"/>
        <w:gridCol w:w="1853"/>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тенге)</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4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сипатты мемлекеттік қызметтер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137 100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137 100</w:t>
            </w:r>
          </w:p>
        </w:tc>
      </w:tr>
      <w:tr>
        <w:trPr>
          <w:trHeight w:val="5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134 006</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Архангелка селолық округі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7 859</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селолық округі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8 679</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Благовещенка селолық округі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10 399</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селолық округі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7 658</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Железный селолық округі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6 471</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Казанка селолық округі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7 433</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Қайранкөл селолық округі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8 301</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Кладбинка селолық округі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7 321</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Майбалық селолық округі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9 113</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Мирный селолық округі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8 122</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Новорыбинка селолық округі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7 873</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Озерный селолық округі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7 436</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Пресноредут селолық округі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9 329</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 селолық округі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9 657</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Пресновка селолық округі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11 741</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Троицкий селолық округі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6 614</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шығындары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3 094</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Архангелка селолық округі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селолық округі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Благовещенка селолық округі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селолық округі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Железный селолық округі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Казанка селолық округі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Қайранкөл селолық округі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Кладбинка селолық округі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Мирный селолық округі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Новорыбинка селолық округі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Озерный селолық округі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Пресноредут селолық округі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 селолық округі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Пресновка селолық округі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Троицкий селолық округі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Тұрғын-үй коммуналдық шаруашылығы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46 665</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46 665</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шегінде объектілерді жөндеу және абаттандыру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36 066</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Майбалық селолық округі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36 066</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5 421</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Архангелка селолық округі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селолық округі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Благовещенка селолық округі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селолық округі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Железный селолық округі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Казанка селолық округі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Қайранкөл селолық округі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Кладбинка селолық округі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Майбалық селолық округі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Мирный селолық округі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Новорыбинка селолық округі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Озерный селолық округі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Пресноредут селолық округі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 селолық округі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Пресновка селолық округі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Троицкий селолық округі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5 178</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Архангелка селолық округі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селолық округі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Благовещенка селолық округі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селолық округі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Железный селолық округі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Казанка селолық округі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Қайранкөл селолық округі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Кладбинка селолық округі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Майбалық селолық округі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Мирный селолық округі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Новорыбинка селолық округі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Озерный селолық округі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Пресноредут селолық округі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 селолық округі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Пресновка селолық округі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3 343</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Троицкий селолық округі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15 145</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15 145</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15 145</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Архангелка селолық округі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селолық округі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Благовещенка селолық округі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6 680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Железный селолық округі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1 526</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Казанка селолық округі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3 361</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Қайранкөл селолық округі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Кладбинка селолық округі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Майбалық селолық округі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Мирный селолық округі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Новорыбинка селолық округі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1 284</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1 284</w:t>
            </w:r>
          </w:p>
        </w:tc>
      </w:tr>
      <w:tr>
        <w:trPr>
          <w:trHeight w:val="5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1 284</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есебінен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1 284</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 селолық округі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1 284</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3 191</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3 191</w:t>
            </w:r>
          </w:p>
        </w:tc>
      </w:tr>
      <w:tr>
        <w:trPr>
          <w:trHeight w:val="7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«Өңірлерді дамыту» Бағдарламасы шегінде өңірлерді экономикалық дамытуға жәрдемдесу бойынша шараларды іске асыру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3 191</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Благовещенка селолық округі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Кладбинка селолық округі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 селолық округі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2 191</w:t>
            </w:r>
          </w:p>
        </w:tc>
      </w:tr>
    </w:tbl>
    <w:bookmarkStart w:name="z14" w:id="5"/>
    <w:p>
      <w:pPr>
        <w:spacing w:after="0"/>
        <w:ind w:left="0"/>
        <w:jc w:val="both"/>
      </w:pPr>
      <w:r>
        <w:rPr>
          <w:rFonts w:ascii="Times New Roman"/>
          <w:b w:val="false"/>
          <w:i w:val="false"/>
          <w:color w:val="000000"/>
          <w:sz w:val="28"/>
        </w:rPr>
        <w:t>
2012 жылғы 8 қарашадағы</w:t>
      </w:r>
      <w:r>
        <w:br/>
      </w:r>
      <w:r>
        <w:rPr>
          <w:rFonts w:ascii="Times New Roman"/>
          <w:b w:val="false"/>
          <w:i w:val="false"/>
          <w:color w:val="000000"/>
          <w:sz w:val="28"/>
        </w:rPr>
        <w:t>
Жамбыл аудандық мәслихатының № 7/1 шешіміне</w:t>
      </w:r>
      <w:r>
        <w:br/>
      </w:r>
      <w:r>
        <w:rPr>
          <w:rFonts w:ascii="Times New Roman"/>
          <w:b w:val="false"/>
          <w:i w:val="false"/>
          <w:color w:val="000000"/>
          <w:sz w:val="28"/>
        </w:rPr>
        <w:t>
4-қосымша</w:t>
      </w:r>
    </w:p>
    <w:bookmarkEnd w:id="5"/>
    <w:p>
      <w:pPr>
        <w:spacing w:after="0"/>
        <w:ind w:left="0"/>
        <w:jc w:val="both"/>
      </w:pPr>
      <w:r>
        <w:rPr>
          <w:rFonts w:ascii="Times New Roman"/>
          <w:b w:val="false"/>
          <w:i w:val="false"/>
          <w:color w:val="000000"/>
          <w:sz w:val="28"/>
        </w:rPr>
        <w:t>2011 жылғы 21 желтоқсандағы</w:t>
      </w:r>
      <w:r>
        <w:br/>
      </w:r>
      <w:r>
        <w:rPr>
          <w:rFonts w:ascii="Times New Roman"/>
          <w:b w:val="false"/>
          <w:i w:val="false"/>
          <w:color w:val="000000"/>
          <w:sz w:val="28"/>
        </w:rPr>
        <w:t>
Жамбыл аудандық мәслихатының № 40/1 шешіміне</w:t>
      </w:r>
      <w:r>
        <w:br/>
      </w:r>
      <w:r>
        <w:rPr>
          <w:rFonts w:ascii="Times New Roman"/>
          <w:b w:val="false"/>
          <w:i w:val="false"/>
          <w:color w:val="000000"/>
          <w:sz w:val="28"/>
        </w:rPr>
        <w:t>
11-қосымша</w:t>
      </w:r>
    </w:p>
    <w:p>
      <w:pPr>
        <w:spacing w:after="0"/>
        <w:ind w:left="0"/>
        <w:jc w:val="left"/>
      </w:pPr>
      <w:r>
        <w:rPr>
          <w:rFonts w:ascii="Times New Roman"/>
          <w:b/>
          <w:i w:val="false"/>
          <w:color w:val="000000"/>
        </w:rPr>
        <w:t xml:space="preserve"> Жамбыл ауданында 464 003 000 "Жалпы білім беру" бағдарламасы бойынша сомаларды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3"/>
        <w:gridCol w:w="3953"/>
        <w:gridCol w:w="5153"/>
      </w:tblGrid>
      <w:tr>
        <w:trPr>
          <w:trHeight w:val="255" w:hRule="atLeast"/>
        </w:trPr>
        <w:tc>
          <w:tcPr>
            <w:tcW w:w="3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сомасы,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660" w:hRule="atLeast"/>
        </w:trPr>
        <w:tc>
          <w:tcPr>
            <w:tcW w:w="0" w:type="auto"/>
            <w:vMerge/>
            <w:tcBorders>
              <w:top w:val="nil"/>
              <w:left w:val="single" w:color="cfcfcf" w:sz="5"/>
              <w:bottom w:val="single" w:color="cfcfcf" w:sz="5"/>
              <w:right w:val="single" w:color="cfcfcf" w:sz="5"/>
            </w:tcBorders>
          </w:tcP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бюджеттегі трансферттер есебінен</w:t>
            </w:r>
          </w:p>
        </w:tc>
      </w:tr>
      <w:tr>
        <w:trPr>
          <w:trHeight w:val="42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1 660 192</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1 647 901</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12 291</w:t>
            </w:r>
          </w:p>
        </w:tc>
      </w:tr>
    </w:tbl>
    <w:bookmarkStart w:name="z15" w:id="6"/>
    <w:p>
      <w:pPr>
        <w:spacing w:after="0"/>
        <w:ind w:left="0"/>
        <w:jc w:val="both"/>
      </w:pPr>
      <w:r>
        <w:rPr>
          <w:rFonts w:ascii="Times New Roman"/>
          <w:b w:val="false"/>
          <w:i w:val="false"/>
          <w:color w:val="000000"/>
          <w:sz w:val="28"/>
        </w:rPr>
        <w:t>
2012 жылғы 8 қарашадағы</w:t>
      </w:r>
      <w:r>
        <w:br/>
      </w:r>
      <w:r>
        <w:rPr>
          <w:rFonts w:ascii="Times New Roman"/>
          <w:b w:val="false"/>
          <w:i w:val="false"/>
          <w:color w:val="000000"/>
          <w:sz w:val="28"/>
        </w:rPr>
        <w:t>
Жамбыл аудандық мәслихатының № 7/1 шешіміне</w:t>
      </w:r>
      <w:r>
        <w:br/>
      </w:r>
      <w:r>
        <w:rPr>
          <w:rFonts w:ascii="Times New Roman"/>
          <w:b w:val="false"/>
          <w:i w:val="false"/>
          <w:color w:val="000000"/>
          <w:sz w:val="28"/>
        </w:rPr>
        <w:t>
5-қосымша</w:t>
      </w:r>
    </w:p>
    <w:bookmarkEnd w:id="6"/>
    <w:p>
      <w:pPr>
        <w:spacing w:after="0"/>
        <w:ind w:left="0"/>
        <w:jc w:val="both"/>
      </w:pPr>
      <w:r>
        <w:rPr>
          <w:rFonts w:ascii="Times New Roman"/>
          <w:b w:val="false"/>
          <w:i w:val="false"/>
          <w:color w:val="000000"/>
          <w:sz w:val="28"/>
        </w:rPr>
        <w:t>2011 жылғы 21 желтоқсандағы</w:t>
      </w:r>
      <w:r>
        <w:br/>
      </w:r>
      <w:r>
        <w:rPr>
          <w:rFonts w:ascii="Times New Roman"/>
          <w:b w:val="false"/>
          <w:i w:val="false"/>
          <w:color w:val="000000"/>
          <w:sz w:val="28"/>
        </w:rPr>
        <w:t>
Жамбыл аудандық мәслихатының № 40/1 шешіміне</w:t>
      </w:r>
      <w:r>
        <w:br/>
      </w:r>
      <w:r>
        <w:rPr>
          <w:rFonts w:ascii="Times New Roman"/>
          <w:b w:val="false"/>
          <w:i w:val="false"/>
          <w:color w:val="000000"/>
          <w:sz w:val="28"/>
        </w:rPr>
        <w:t>
12-қосымша</w:t>
      </w:r>
    </w:p>
    <w:p>
      <w:pPr>
        <w:spacing w:after="0"/>
        <w:ind w:left="0"/>
        <w:jc w:val="left"/>
      </w:pPr>
      <w:r>
        <w:rPr>
          <w:rFonts w:ascii="Times New Roman"/>
          <w:b/>
          <w:i w:val="false"/>
          <w:color w:val="000000"/>
        </w:rPr>
        <w:t xml:space="preserve"> 2012 жылдың 1 қаңтарына бюджеттік қаржының бос қалдықтары, 2011 жылы пайдаланылмаған республикалық және облыстық бюджеттен нысаналы трансферттерді қайтару есебінен аудан бюджетінің шығысы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673"/>
        <w:gridCol w:w="693"/>
        <w:gridCol w:w="9038"/>
        <w:gridCol w:w="1795"/>
      </w:tblGrid>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Әкімшісі</w:t>
            </w:r>
          </w:p>
        </w:tc>
        <w:tc>
          <w:tcPr>
            <w:tcW w:w="0" w:type="auto"/>
            <w:vMerge/>
            <w:tcBorders>
              <w:top w:val="nil"/>
              <w:left w:val="single" w:color="cfcfcf" w:sz="5"/>
              <w:bottom w:val="single" w:color="cfcfcf" w:sz="5"/>
              <w:right w:val="single" w:color="cfcfcf" w:sz="5"/>
            </w:tcBorders>
          </w:tcP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4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39320,5</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сипатты мемлекеттік қызметтер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6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 бюджетті орындау және ауданның (облыстық маңызы бар қала) коммуналдық меншікті басқару саласындағы мемлекеттік саясатты іске асыру қызметтері</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18256</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білім бөлімі</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18256</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18256</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2373</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аулдық /селолық/ округ әкімінің аппараты</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2373</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 және көгалдандыру</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2373</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кент,ауыл /село/, аулдық /селолық/ округ әкімінің аппараты</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жергілікті деңгейде қолдау</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191,6</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 ауылшаруашылығы және ветеренария бөлімі</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191,6</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191,6</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 сәулет, қала салу және құрылыс қызметі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 құрылыс бөлімі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саясатты жергілікті деңгейде құрылыс саласында қызметін қамтамасыз ету</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тұрғын үй-коммуналдық шаруашылығы, жолаушылар көлігі және автомобиль жолдары бөлімі</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тұрғын үй-коммуналдық шаруашылығы, жолаушылар көлігі және автомобиль жолдары бөлімінің қызметін қамтамасыз ету</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17160,9</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17160,9</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17160,9</w:t>
            </w:r>
          </w:p>
        </w:tc>
      </w:tr>
    </w:tbl>
    <w:bookmarkStart w:name="z16" w:id="7"/>
    <w:p>
      <w:pPr>
        <w:spacing w:after="0"/>
        <w:ind w:left="0"/>
        <w:jc w:val="both"/>
      </w:pPr>
      <w:r>
        <w:rPr>
          <w:rFonts w:ascii="Times New Roman"/>
          <w:b w:val="false"/>
          <w:i w:val="false"/>
          <w:color w:val="000000"/>
          <w:sz w:val="28"/>
        </w:rPr>
        <w:t>
2012 жылғы 8 қарашадағы</w:t>
      </w:r>
      <w:r>
        <w:br/>
      </w:r>
      <w:r>
        <w:rPr>
          <w:rFonts w:ascii="Times New Roman"/>
          <w:b w:val="false"/>
          <w:i w:val="false"/>
          <w:color w:val="000000"/>
          <w:sz w:val="28"/>
        </w:rPr>
        <w:t>
Жамбыл аудандық мәслихатының № 7/1 шешіміне</w:t>
      </w:r>
      <w:r>
        <w:br/>
      </w:r>
      <w:r>
        <w:rPr>
          <w:rFonts w:ascii="Times New Roman"/>
          <w:b w:val="false"/>
          <w:i w:val="false"/>
          <w:color w:val="000000"/>
          <w:sz w:val="28"/>
        </w:rPr>
        <w:t>
6-қосымша</w:t>
      </w:r>
    </w:p>
    <w:bookmarkEnd w:id="7"/>
    <w:p>
      <w:pPr>
        <w:spacing w:after="0"/>
        <w:ind w:left="0"/>
        <w:jc w:val="both"/>
      </w:pPr>
      <w:r>
        <w:rPr>
          <w:rFonts w:ascii="Times New Roman"/>
          <w:b w:val="false"/>
          <w:i w:val="false"/>
          <w:color w:val="000000"/>
          <w:sz w:val="28"/>
        </w:rPr>
        <w:t>2011 жылғы 21 желтоқсандағы</w:t>
      </w:r>
      <w:r>
        <w:br/>
      </w:r>
      <w:r>
        <w:rPr>
          <w:rFonts w:ascii="Times New Roman"/>
          <w:b w:val="false"/>
          <w:i w:val="false"/>
          <w:color w:val="000000"/>
          <w:sz w:val="28"/>
        </w:rPr>
        <w:t>
Жамбыл аудандық мәслихатының № 40/1 шешіміне</w:t>
      </w:r>
      <w:r>
        <w:br/>
      </w:r>
      <w:r>
        <w:rPr>
          <w:rFonts w:ascii="Times New Roman"/>
          <w:b w:val="false"/>
          <w:i w:val="false"/>
          <w:color w:val="000000"/>
          <w:sz w:val="28"/>
        </w:rPr>
        <w:t>
13-қосымша</w:t>
      </w:r>
    </w:p>
    <w:p>
      <w:pPr>
        <w:spacing w:after="0"/>
        <w:ind w:left="0"/>
        <w:jc w:val="left"/>
      </w:pPr>
      <w:r>
        <w:rPr>
          <w:rFonts w:ascii="Times New Roman"/>
          <w:b/>
          <w:i w:val="false"/>
          <w:color w:val="000000"/>
        </w:rPr>
        <w:t xml:space="preserve"> Мақсатты арналуын сақтаумен 2011 жылы республикалық және облыстық бюджеттен бөлінген пайдаланылмаған (толық пайдаланылмаған) нысаналы даму трансферттер сомаларын 2012 жылы пайдалану (толық пайдалану)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973"/>
        <w:gridCol w:w="953"/>
        <w:gridCol w:w="8033"/>
        <w:gridCol w:w="1793"/>
      </w:tblGrid>
      <w:tr>
        <w:trPr>
          <w:trHeight w:val="136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цио</w:t>
            </w:r>
            <w:r>
              <w:br/>
            </w:r>
            <w:r>
              <w:rPr>
                <w:rFonts w:ascii="Times New Roman"/>
                <w:b w:val="false"/>
                <w:i w:val="false"/>
                <w:color w:val="000000"/>
                <w:sz w:val="20"/>
              </w:rPr>
              <w:t>
нал</w:t>
            </w:r>
            <w:r>
              <w:br/>
            </w:r>
            <w:r>
              <w:rPr>
                <w:rFonts w:ascii="Times New Roman"/>
                <w:b w:val="false"/>
                <w:i w:val="false"/>
                <w:color w:val="000000"/>
                <w:sz w:val="20"/>
              </w:rPr>
              <w:t>
дық</w:t>
            </w:r>
            <w:r>
              <w:br/>
            </w:r>
            <w:r>
              <w:rPr>
                <w:rFonts w:ascii="Times New Roman"/>
                <w:b w:val="false"/>
                <w:i w:val="false"/>
                <w:color w:val="000000"/>
                <w:sz w:val="20"/>
              </w:rPr>
              <w:t>
топ</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шісі</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75 881,7</w:t>
            </w:r>
          </w:p>
        </w:tc>
      </w:tr>
      <w:tr>
        <w:trPr>
          <w:trHeight w:val="22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75 881,7</w:t>
            </w:r>
          </w:p>
        </w:tc>
      </w:tr>
      <w:tr>
        <w:trPr>
          <w:trHeight w:val="22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құрылыс бөлімі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75 881,7</w:t>
            </w:r>
          </w:p>
        </w:tc>
      </w:tr>
      <w:tr>
        <w:trPr>
          <w:trHeight w:val="4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56 224,1</w:t>
            </w:r>
          </w:p>
        </w:tc>
      </w:tr>
      <w:tr>
        <w:trPr>
          <w:trHeight w:val="4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шегінде инженерлік коммуникациялық инфрақұрылымдардың дамуы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19 657,6</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