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21d6" w14:textId="49f2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2013 жылдың қаңтарынан наурызына дейін Солтүстік Қазақстан облысы Жамбыл ауданының аумағында тіркеуді және медициналық куәландыруды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әкімінің 2012 жылғы 21 желтоқсандағы N 40 шешімі. Солтүстік Қазақстан облысының Әділет департаментінде 2012 жылғы 24 желтоқсанда N 2026 тіркелді. Күші жойылды (Солтүстік Қазақстан облысы Жамбыл аудандық әкімінің 2013 жылғы 12 қазандағы N 02-05-1.4-12/898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әкімінің 12.10.2013 N 02-05-1.4-12/898 хаты)</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«Әскери міндеттілер мен әскерге шақырылушыларды әскери есепке алуды жүргізу қағидаларын бекіту туралы» Қазақстан Республикасы Үкіметінің 2012 жылдың 27 маусымындағы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тіркелу жылы он жеті жасқа толатын ер азаматтарды «Солтүстік Қазақстан облысы Жамбыл ауданының қорғаныс істері жөніндегі бөлімі» мемлекеттік мекемесінің (келісім бойынша) шақыру учаскесінде 2013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Жамбыл ауданы әкімінің орынбасары Е.Қ. Багеновқа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В. Балахонцев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xml:space="preserve">      Жамбыл ауданының қорғаныс істері </w:t>
      </w:r>
      <w:r>
        <w:br/>
      </w:r>
      <w:r>
        <w:rPr>
          <w:rFonts w:ascii="Times New Roman"/>
          <w:b w:val="false"/>
          <w:i w:val="false"/>
          <w:color w:val="000000"/>
          <w:sz w:val="28"/>
        </w:rPr>
        <w:t>
</w:t>
      </w:r>
      <w:r>
        <w:rPr>
          <w:rFonts w:ascii="Times New Roman"/>
          <w:b w:val="false"/>
          <w:i/>
          <w:color w:val="000000"/>
          <w:sz w:val="28"/>
        </w:rPr>
        <w:t xml:space="preserve">      жөніндегі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                        Қ.О. Ысқақов</w:t>
      </w:r>
      <w:r>
        <w:br/>
      </w:r>
      <w:r>
        <w:rPr>
          <w:rFonts w:ascii="Times New Roman"/>
          <w:b w:val="false"/>
          <w:i w:val="false"/>
          <w:color w:val="000000"/>
          <w:sz w:val="28"/>
        </w:rPr>
        <w:t>
</w:t>
      </w:r>
      <w:r>
        <w:rPr>
          <w:rFonts w:ascii="Times New Roman"/>
          <w:b w:val="false"/>
          <w:i/>
          <w:color w:val="000000"/>
          <w:sz w:val="28"/>
        </w:rPr>
        <w:t>      2012 жылдың 21 желтоқсаны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