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afa8" w14:textId="656af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ауданының атқарушы органдарымен көрсетілетін электрондық мемлекеттік қызметтердің регламенттерін бекіту туралы" Солтүстік Қазақстан облысы Жамбыл аудандық әкімдігінің 2012 жылғы 5 қыркүйектегі N 256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2012 жылғы 26 қарашадағы N 330 қаулысы. Солтүстік Қазақстан облысының Әділет департаментінде 2012 жылғы 27 желтоқсанда N 2039 болып тіркелді. Күші жойылды - Солтүстік Қазақстан облысы Жамбыл аудандық әкімдігінің 2013 жылғы 21 мамырдағы N 134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әкімдігінің 21.05.2013 N 134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«Нормативтік-құқықтық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Жамбыл ауданының атқарушы органдарымен көрсетілетін электрондық мемлекеттік қызметтердің регламенттерін бекіту туралы» Солтүстік Қазақстан облысы Жамбыл ауданы әкімдігінің 2012 жылдың 05 қыркүйегіндегі № 256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14 қыркүйектегі № 1852 нормативтік құқықтық актілердің мемлекеттік тіркеу тізілімінде тіркелген, 2012 жылдың 28 қыркүйектегі № 43 «Ауыл арайы», 2012 жылдың 28 қыркүйектегі № 43 «Сельская новь»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атаулы әлеуметтік көмек </w:t>
      </w:r>
      <w:r>
        <w:rPr>
          <w:rFonts w:ascii="Times New Roman"/>
          <w:b w:val="false"/>
          <w:i w:val="false"/>
          <w:color w:val="000000"/>
          <w:sz w:val="28"/>
        </w:rPr>
        <w:t>тағайындау</w:t>
      </w:r>
      <w:r>
        <w:rPr>
          <w:rFonts w:ascii="Times New Roman"/>
          <w:b w:val="false"/>
          <w:i w:val="false"/>
          <w:color w:val="000000"/>
          <w:sz w:val="28"/>
        </w:rPr>
        <w:t>» және «Қазақстан Республикасының мектепке дейінгі балалар ұйымдарына жолдама беру үшін мектеп жасына дейінгі (7 жасқа дейінгі) балаларды </w:t>
      </w:r>
      <w:r>
        <w:rPr>
          <w:rFonts w:ascii="Times New Roman"/>
          <w:b w:val="false"/>
          <w:i w:val="false"/>
          <w:color w:val="000000"/>
          <w:sz w:val="28"/>
        </w:rPr>
        <w:t>тіркеу</w:t>
      </w:r>
      <w:r>
        <w:rPr>
          <w:rFonts w:ascii="Times New Roman"/>
          <w:b w:val="false"/>
          <w:i w:val="false"/>
          <w:color w:val="000000"/>
          <w:sz w:val="28"/>
        </w:rPr>
        <w:t>» электрондық мемлекеттік қызмет регламенттері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Жамбыл ауданы әкімінің орынбасары Е. Қ. Багеновқа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 әкімі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Көлік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коммуникация Министрі                 А. 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25 қараша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