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2afc" w14:textId="71c2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Қызылжар ауданы бойынша ауыл шаруашылығының басым дақылдарын әрбір түрін себу бойынша оңтайлы мерзімін және субсидия алушылардың тізіміне енгізуге өтініш беру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2012 жылғы 25 сәуірдегі N 191 қаулысы. Солтүстік Қазақстан облысының Әділет департаментінде 2012 жылғы 10 мамырда N 13-8-168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шығымдылығын және сапасын арттыруға жергілікті бюджеттен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Қызылжар аудандық әкімдігінің 2012.07.23 </w:t>
      </w:r>
      <w:r>
        <w:rPr>
          <w:rFonts w:ascii="Times New Roman"/>
          <w:b w:val="false"/>
          <w:i w:val="false"/>
          <w:color w:val="000000"/>
          <w:sz w:val="28"/>
        </w:rPr>
        <w:t>N 332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(бірінші ресми жарияланғаннан кейін он күнтізбелік күн ішінде өз күшіне енеді)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2012 жылы Қызылжар ауданы бойынша ауыл шаруашылығы дақылдарын себудің оңтайлы мерзімін жүргізу және субсидия алушылардың тізіміне енгізуге өтініш беру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Редин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Қызылжар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сәуір № 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Қызылжар ауданы бойынша ауыл шаруашылығы дақылдарын себудің оңтайлы мерзімін жүргізу және субсидия алушылардың тізіміне енгізуге өтініш беру мерзімін анықтау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933"/>
        <w:gridCol w:w="2229"/>
        <w:gridCol w:w="2816"/>
        <w:gridCol w:w="2816"/>
      </w:tblGrid>
      <w:tr>
        <w:trPr>
          <w:trHeight w:val="52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себудің оңтайлы мерзімін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орманды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далалық,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жер,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ормандалалық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піскен, орташа кештетілген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17–28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17-31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жетілген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мамыр–01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мамыр–03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жаздық бидай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Қыскы бидай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тамыз-05 қыркүйек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тамыз-05 қыркүйек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Қыскы қара бидай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тамыз-05 қыркүйек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тамыз-05 қыркүйек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піскен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жетілген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мамыр–03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мамыр–03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мамыр</w:t>
            </w:r>
          </w:p>
        </w:tc>
      </w:tr>
      <w:tr>
        <w:trPr>
          <w:trHeight w:val="1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мамыр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мамыр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22-25 мамыр</w:t>
            </w:r>
          </w:p>
        </w:tc>
      </w:tr>
      <w:tr>
        <w:trPr>
          <w:trHeight w:val="10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кеш піскен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15-23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15-23 мамыр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мамыр</w:t>
            </w:r>
          </w:p>
        </w:tc>
      </w:tr>
      <w:tr>
        <w:trPr>
          <w:trHeight w:val="15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жыртыған жерді себу бойынша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мамыр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кішіө - нөлдік жыртылған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мамыр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15–22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17–22 мамыр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15–18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15–18 мамыр</w:t>
            </w:r>
          </w:p>
        </w:tc>
      </w:tr>
      <w:tr>
        <w:trPr>
          <w:trHeight w:val="1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15–31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15–30 мамыр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Сүрлемдік жүгері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мамыр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шөбі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шөбі, тары, могар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01–10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01–10 маусым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шөбі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Донник, люцерна, житняк, эспарцет, костер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12–17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12–17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көп жылдық шөбі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сұлы, арпа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27–31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27–31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арпа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05–07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05–07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азықтық 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08–10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мамыр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мамыр–05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мамыр–05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мамыр-05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мамыр-05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мамыр–10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мамыр–10 маусым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мамыр–10 маусым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мамыр–10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