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fa24" w14:textId="7ecf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
2011 жылғы 22 желтоқсандағы N 43/1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2012 жылғы 8 тамыздағы N 7/7 шешімі. Солтүстік Қазақстан облысы Әділет департаментінде 2012 жылғы 20 тамызда N 13-8-173. Күші жойылды (Солтүстік Қазақстан облысы Қызылжар аудандық мәслихатының 2013 жылғы 12 сәуірдегі N 02-07-01-20/44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12.04.2013 N 02-07-01-20/44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22 желтоқсандағы № 43/1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9 қаңтардағы 13-8-160 мемлекеттік тіркеу нормативтік құқықтық актілерінің Тіркелімінде тіркелген, 2012 жылғы 20 қаңтардағы «Қызылжар» № 3, «Маяк» № 3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- 4 160 255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- 405 918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- 5 790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- 3 725 201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- 4 255 265,7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- 41 865,4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- 43 697,4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- 13 000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- 149 876,1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- 149 876,1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16 309 мың теңге - «Ұрпақ қоры» тууға жағдай жасау Бағдарламасы аясында әлеуметтік төлемдер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13),14),15),16)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8 000 мың теңге - бала бақша орналастыруға ғимарат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9 102 мың теңге - оқушыларды жеткізу үшін екі автобус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7 000 мың теңге - Бескөл ауылында жылумен жабдықтау магистральдық желілерінің құрылысына жоба 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434 мың теңге - ID-Phone қосуға.»;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2012 жылға ауданның атқарушы органның резерві 462,9 мың теңге,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Рақымов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7/7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813"/>
        <w:gridCol w:w="779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4 160 255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405 918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228 469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228 469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3 725 201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3 725 201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53"/>
        <w:gridCol w:w="7613"/>
        <w:gridCol w:w="237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4 255 265,7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294 808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185 199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2 207 739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126 835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балабақшалар, шағын орталықтар, мектеп интернаттары: жалпы үлгідегі, арнайы (түзету), дарынды балалар үшін мамандандырылған, жетім балалар мен ата-аналарының қамқорынсыз қалған балалар үшін ұйымдарының,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1 906 977,4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бастауыш, негізгі орта, жалпы орта білім: мектептер, мектеп-интернаттар: (жалпы үлгідегі, арнайы (түзету), дарынды балалар үшін мамандандырылған, жетім балалар мен ата-аналарының қамқорынсыз қалған балалар үшін ұйымдарының) мұғалімдеріне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63 728,6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691 348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87 839,9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128 494,8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28 013,4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611 509,9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462,9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598 787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-149 876,1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149 876,1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7/7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973"/>
        <w:gridCol w:w="19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160 541,5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793"/>
        <w:gridCol w:w="2013"/>
        <w:gridCol w:w="1633"/>
        <w:gridCol w:w="25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5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693"/>
        <w:gridCol w:w="2093"/>
        <w:gridCol w:w="203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17 384,8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5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73"/>
        <w:gridCol w:w="7733"/>
        <w:gridCol w:w="20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121 965,1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2473"/>
        <w:gridCol w:w="2053"/>
        <w:gridCol w:w="23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1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6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13"/>
        <w:gridCol w:w="2533"/>
        <w:gridCol w:w="2033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1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2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4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7/7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93"/>
        <w:gridCol w:w="8073"/>
        <w:gridCol w:w="16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 (монша, шаштараз)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ҰОС қатысушылары мен мүгедектеріне, жеңілдіктер мен кепілдіктер бойынша ҰОС қатысушылары мен мүгедектеріне теңелгендер және басқа да санаттағы тұлғаларға санаторлы-курорттық емделу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фонды" тууға жағдай жасау бағдарламасы аясында әлеуметтік көмек төлемдер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