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d9e3" w14:textId="8bdd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
2011 жылғы 22 желтоқсандағы N 43/1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2012 жылғы 6 желтоқсандағы N 9/1 шешімі. Солтүстік Қазақстан облысы Әділет департаментінде 2012 жылғы 24 желтоқсанда N 2023 тіркелді. Күші жойылды (Солтүстік Қазақстан облысы Қызылжар аудандық мәслихатының 2013 жылғы 12 сәуірдегі N 02-07-01-20/44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12.04.2013 N 02-07-01-20/44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Қызылжар аудандық мәслихаттың 2011 жылғы 22 желтоқсандағы № 43/1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9 қаңтардағы № 13-8-160 мемлекеттік тіркеу нормативтік құқықтық актілерінің Тіркелімінде тіркелген, 2012 жылғы 20 қаңтардағы «Қызылжар» № 3, «Маяк» № 3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- 4 126 756,6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- 421 897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- 4 483,2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- 3 691 700,4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- 4 221 767,3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- 49 570,4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- 51 402,4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- 13 000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- 157 581,1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- 157 581,1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2012 жылға арналған аудандық бюджетте республикалық бюджеттен келесі мөлшердегі нысаналы трансферттер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161 840 мың теңге - мектепке дейінгі білім ұйымдарында мемлекеттік білімдік тапсырысты іске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22 270 мың теңге - «Қазақстан Республикасында білім беруді дамытудың 2011-2020 жылдарға арналған мемлекеттік бағдарламасын бекіту туралы»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2011-2020 жылдарға арналған Қазақстан Республикасындағы білім беруді дамытудың мемлекеттік бағдарламасын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20 470 мың теңге - негізгі орта және жалпы орта білім беретін мемлекеттік мекемелердегі физика, химия, биология кабинеттерін оқу жабдығымен жарақтандыруға;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1 800 мың теңге - үйде оқитын мүгедек балаларды керек-жарақпен, бағдарламалық қамтумен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11 686 мың теңге - ата-аналарының қамқорынсыз қалған баланы (балаларды) және жетім баланы (жетім-балаларды) ұстауға асыраушыларға (қамқоршыларға) ай сайынғы ақшалай қаражат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26 720 мың теңге - мектеп мұғалімдеріне және мектепке дейінгі білім ұйымдарының тәрбиешілеріне біліктілік санаты үшін үстемеақы мөлшерін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722 мың теңге - «Назарбаев Зияткерлік мектептері» дербестік білім ұйымдары оқыту бағдарламалары бойынша біліктілікті арттырудан өткен мұғалімдерге еңбекақысын арттыруға;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2 680 мың теңге - үйдегі мұқтаж азаматтарға арнайы әлеуметтік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26 494 мың теңге - «Жұмыспен қамту 2020 бағдарламасын бекіту туралы» Қазақстан Республикасы Үкіметінің 2011 жылғы 31 наурыздағы №316 қаулысымен бекітілген, Жұмыспен қамту 2020 бағдарламасы аясындағы іс-шараларды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- 6 800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- 445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құруға - 12 909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- 6 340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348 484 мың теңге - ауылдық елді мекендерде сумен жабдықтау жүйесін дамытуға,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Кондратовка селосындағы сумен қамтамасыз ету жүйесін реконструкциялауға - 69 152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Белое селосындағы сумен қамтамасыз ету жүйесін реконструкциялауға - 185 063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Боголюбово селосындағы сумен қамтамасыз ету жүйесін реконструкциялауға - 68 936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Тепличное және Прибрежное селоларында су құбырлар желілерінің құрылысы - 25 333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15 439 мың теңге - эпизоотияға қарсы іс 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11 250 мың теңге -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5 885 мың теңге - «Өңірлерді дамыту бағдарламасын бекіту туралы» Қазақстан Республикасы Үкіметінің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«Өңірлерді дамыту» Бағдарламасы аясында өңірлердің экономикалық дамуын қолдау бойынша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41 505 мың теңге - «Жұмыспен қамту 2020 бағдарламасын бекіту туралы»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39 559,4 мың теңге – «Жұмыспен қамту 2020 бағдарламасын бекіту туралы»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Жұмыспен қамту 2020 бағдарламасы шеңберінде ауылдық елді мекендерді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591 325 мың теңге - «Өңірлерді дамыту бағдарламасын бекіту туралы» Қазақстан Республикасы Үкіметінің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«Өңірлерді дамыту» бағдарламасы шеңберінде инженерлік инфрақұрылымды дамытуға.»;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Н. Маслова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желтоқсан 2012 жылы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33"/>
        <w:gridCol w:w="933"/>
        <w:gridCol w:w="7893"/>
        <w:gridCol w:w="23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4 126 756,6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973"/>
        <w:gridCol w:w="239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4 221 767,3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297 068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182 250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14 627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2 200 269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51 504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балабақшалар, шағын орталықтар, мектеп интернаттары: жалпы үлгідегі, арнайы (түзету), дарынды балалар үшін мамандандырылған, жетім балалар мен ата-аналарының қамқорынсыз қалған балалар үшін ұйымдарының,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1 983 536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1 818 053,4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66 313,6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665 150,1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385 778,3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385 778,3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14 338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24 487,4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61 417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611 554,9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599 344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61 121,0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61 121,0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49 570,4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-157 581,1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157 581,1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8073"/>
        <w:gridCol w:w="21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162 333,9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473"/>
        <w:gridCol w:w="1693"/>
        <w:gridCol w:w="1293"/>
        <w:gridCol w:w="19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1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653"/>
        <w:gridCol w:w="1813"/>
        <w:gridCol w:w="1673"/>
        <w:gridCol w:w="14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17 304,8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33"/>
        <w:gridCol w:w="833"/>
        <w:gridCol w:w="7753"/>
        <w:gridCol w:w="20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121 550,1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693"/>
        <w:gridCol w:w="1593"/>
        <w:gridCol w:w="1473"/>
        <w:gridCol w:w="15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3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5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2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473"/>
        <w:gridCol w:w="1633"/>
        <w:gridCol w:w="135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5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4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қалыптасқан бюджеттік қаражаттың бос қалдықтары және 2011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73"/>
        <w:gridCol w:w="793"/>
        <w:gridCol w:w="7113"/>
        <w:gridCol w:w="22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мың, теңге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Функцигналдық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