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7dd7e" w14:textId="307dd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Қызылжар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2012 жылғы 13 желтоқсандағы N 603 қаулысы. Солтүстік Қазақстан облысының Әділет департаментінде 2013 жылғы 14 қаңтарда N 2058 болып тіркелді. Күші жойылды (Солтүстік Қазақстан облысы Қызылжар аудандық әкімдігінің 2014 жылғы 28 қаңтардағы N 9.1.4-8/91 хатымен)</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Қызылжар аудандық әкімдігінің 28.01.2014 N 9.1.4-8/91 хатымен)</w:t>
      </w:r>
    </w:p>
    <w:bookmarkEnd w:id="0"/>
    <w:bookmarkStart w:name="z2" w:id="1"/>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Заңының 7-бабы </w:t>
      </w:r>
      <w:r>
        <w:rPr>
          <w:rFonts w:ascii="Times New Roman"/>
          <w:b w:val="false"/>
          <w:i w:val="false"/>
          <w:color w:val="000000"/>
          <w:sz w:val="28"/>
        </w:rPr>
        <w:t>5) тармақшасына</w:t>
      </w:r>
      <w:r>
        <w:rPr>
          <w:rFonts w:ascii="Times New Roman"/>
          <w:b w:val="false"/>
          <w:i w:val="false"/>
          <w:color w:val="000000"/>
          <w:sz w:val="28"/>
        </w:rPr>
        <w:t>, «Халықты жұмыспен қамту туралы» Қазақстан Республикасының 2001 жылғы 23 қаңтардағы Заңын iске асыру жөнiндегi шаралар туралы» Қазақстан Республикасы Үкiметiнiң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қоғамдық жұмыстарға жұмыссыз азаматтарды бөлуді тәртіпке салу мақсатында, Солтүстік Қазақстан облысы Қызылжар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2013 жылы Қызылжар ауданында қоғамдық жұмыстар ұйымдастырылсын. </w:t>
      </w:r>
      <w:r>
        <w:br/>
      </w:r>
      <w:r>
        <w:rPr>
          <w:rFonts w:ascii="Times New Roman"/>
          <w:b w:val="false"/>
          <w:i w:val="false"/>
          <w:color w:val="000000"/>
          <w:sz w:val="28"/>
        </w:rPr>
        <w:t>
</w:t>
      </w:r>
      <w:r>
        <w:rPr>
          <w:rFonts w:ascii="Times New Roman"/>
          <w:b w:val="false"/>
          <w:i w:val="false"/>
          <w:color w:val="000000"/>
          <w:sz w:val="28"/>
        </w:rPr>
        <w:t>
      2. 2013 жылға арналған (бұдан әрі мәтін бойынша Тізбе) қаржыландыру көздері және қоса берілген қоғамдық жұмыс көлемі, түрлері, ұйымдар </w:t>
      </w:r>
      <w:r>
        <w:rPr>
          <w:rFonts w:ascii="Times New Roman"/>
          <w:b w:val="false"/>
          <w:i w:val="false"/>
          <w:color w:val="000000"/>
          <w:sz w:val="28"/>
        </w:rPr>
        <w:t>Тізбесі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3. Қоғамдық жұмысқа тартылған жұмыссыздардың қоса берілген еңбекақы </w:t>
      </w:r>
      <w:r>
        <w:rPr>
          <w:rFonts w:ascii="Times New Roman"/>
          <w:b w:val="false"/>
          <w:i w:val="false"/>
          <w:color w:val="000000"/>
          <w:sz w:val="28"/>
        </w:rPr>
        <w:t>мөлшері</w:t>
      </w:r>
      <w:r>
        <w:rPr>
          <w:rFonts w:ascii="Times New Roman"/>
          <w:b w:val="false"/>
          <w:i w:val="false"/>
          <w:color w:val="000000"/>
          <w:sz w:val="28"/>
        </w:rPr>
        <w:t xml:space="preserve"> және жұмыс тәртібі бекітілсін. </w:t>
      </w:r>
      <w:r>
        <w:br/>
      </w:r>
      <w:r>
        <w:rPr>
          <w:rFonts w:ascii="Times New Roman"/>
          <w:b w:val="false"/>
          <w:i w:val="false"/>
          <w:color w:val="000000"/>
          <w:sz w:val="28"/>
        </w:rPr>
        <w:t>
</w:t>
      </w:r>
      <w:r>
        <w:rPr>
          <w:rFonts w:ascii="Times New Roman"/>
          <w:b w:val="false"/>
          <w:i w:val="false"/>
          <w:color w:val="000000"/>
          <w:sz w:val="28"/>
        </w:rPr>
        <w:t xml:space="preserve">
      4. «Қызылжар аудандық жұмыспен қамту және әлеуметтік бағдарламалар бөлімі» мемлекеттік мекемесі бекітілген Тізбеге сәйкес қоғамдық жұмыстарға жұмыссыз азаматтарды жіберуді жүзеге асырсын. </w:t>
      </w:r>
      <w:r>
        <w:br/>
      </w:r>
      <w:r>
        <w:rPr>
          <w:rFonts w:ascii="Times New Roman"/>
          <w:b w:val="false"/>
          <w:i w:val="false"/>
          <w:color w:val="000000"/>
          <w:sz w:val="28"/>
        </w:rPr>
        <w:t>
</w:t>
      </w:r>
      <w:r>
        <w:rPr>
          <w:rFonts w:ascii="Times New Roman"/>
          <w:b w:val="false"/>
          <w:i w:val="false"/>
          <w:color w:val="000000"/>
          <w:sz w:val="28"/>
        </w:rPr>
        <w:t>
      5. Қоғамдық жұмыстарға сұраныс пен ұсыныс анықталсын:</w:t>
      </w:r>
      <w:r>
        <w:br/>
      </w:r>
      <w:r>
        <w:rPr>
          <w:rFonts w:ascii="Times New Roman"/>
          <w:b w:val="false"/>
          <w:i w:val="false"/>
          <w:color w:val="000000"/>
          <w:sz w:val="28"/>
        </w:rPr>
        <w:t>
      жұмыс орын қажеттілігіне өтінім бергендер санында - 400 адам;</w:t>
      </w:r>
      <w:r>
        <w:br/>
      </w:r>
      <w:r>
        <w:rPr>
          <w:rFonts w:ascii="Times New Roman"/>
          <w:b w:val="false"/>
          <w:i w:val="false"/>
          <w:color w:val="000000"/>
          <w:sz w:val="28"/>
        </w:rPr>
        <w:t xml:space="preserve">
      жұмыс орын қажеттілігі бекітілгендер санында – 400 адам. </w:t>
      </w:r>
      <w:r>
        <w:br/>
      </w:r>
      <w:r>
        <w:rPr>
          <w:rFonts w:ascii="Times New Roman"/>
          <w:b w:val="false"/>
          <w:i w:val="false"/>
          <w:color w:val="000000"/>
          <w:sz w:val="28"/>
        </w:rPr>
        <w:t>
</w:t>
      </w:r>
      <w:r>
        <w:rPr>
          <w:rFonts w:ascii="Times New Roman"/>
          <w:b w:val="false"/>
          <w:i w:val="false"/>
          <w:color w:val="000000"/>
          <w:sz w:val="28"/>
        </w:rPr>
        <w:t>
      6. Қоғамдық қызметкерлердің жалақысы «2013-2015 жылдарға арналған республикалық бюджет туралы» Қазақстан Республикасының 2012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ең төменгі жалақы көлемінде орнатылсын. Қоғамдық жұмыстардың ұйымдастырылуын қаржыландыру жергілікті бюджет қаражатынан жүзеге асырылады.</w:t>
      </w:r>
      <w:r>
        <w:br/>
      </w:r>
      <w:r>
        <w:rPr>
          <w:rFonts w:ascii="Times New Roman"/>
          <w:b w:val="false"/>
          <w:i w:val="false"/>
          <w:color w:val="000000"/>
          <w:sz w:val="28"/>
        </w:rPr>
        <w:t>
</w:t>
      </w:r>
      <w:r>
        <w:rPr>
          <w:rFonts w:ascii="Times New Roman"/>
          <w:b w:val="false"/>
          <w:i w:val="false"/>
          <w:color w:val="000000"/>
          <w:sz w:val="28"/>
        </w:rPr>
        <w:t xml:space="preserve">
      7. Қоғамдық жұмыстардың шарттары аптасына 5 жұмыс күні екі демалыс күні (сенбі, жексенбі) сегіз сағаттық жұмыс күні, түскі үзіліс 1 сағат ұзақтығымен анықталынады, жұмыс беруші мен қызметкер арасында жасалатын еңбек шарттарына сүйене отырып, еңбек шартымен қарастырылған, жұмыс уақытының икемді нысаны қолданылады. Жылдың суық мезгілінде ашық ауада немесе жабық жылытылмайтын бөлмелерде жұмыс істейтін, сонымен қатар, тиеу–түсіру жұмыстарында жұмыс істейтін қызметкерлерге жұмыс уақытына кіретін демалу және жылыну үшін арнайы үзіліс беріледі. Жұмыс беруші жұмысшылардың демалуы және жылынуы үшін бөлмені жабдықтауды қамтамасыз етуге міндетті. </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Солтүстік Қазақстан облысы Қызылжар ауданы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9. Осы қаулы алғашқы ресми түрде жарияланғаннан күннен он күнтізбелік күн өткеннен кейін қолданысқа енгізіледі.</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Қызылжар ауданы әкімінің м.а.              Р. Рамазанов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Әділет министрлігі </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Әділет департаменті</w:t>
      </w:r>
      <w:r>
        <w:br/>
      </w:r>
      <w:r>
        <w:rPr>
          <w:rFonts w:ascii="Times New Roman"/>
          <w:b w:val="false"/>
          <w:i w:val="false"/>
          <w:color w:val="000000"/>
          <w:sz w:val="28"/>
        </w:rPr>
        <w:t>
</w:t>
      </w:r>
      <w:r>
        <w:rPr>
          <w:rFonts w:ascii="Times New Roman"/>
          <w:b w:val="false"/>
          <w:i/>
          <w:color w:val="000000"/>
          <w:sz w:val="28"/>
        </w:rPr>
        <w:t>      Қызылжар ауданы</w:t>
      </w:r>
      <w:r>
        <w:br/>
      </w:r>
      <w:r>
        <w:rPr>
          <w:rFonts w:ascii="Times New Roman"/>
          <w:b w:val="false"/>
          <w:i w:val="false"/>
          <w:color w:val="000000"/>
          <w:sz w:val="28"/>
        </w:rPr>
        <w:t>
</w:t>
      </w:r>
      <w:r>
        <w:rPr>
          <w:rFonts w:ascii="Times New Roman"/>
          <w:b w:val="false"/>
          <w:i/>
          <w:color w:val="000000"/>
          <w:sz w:val="28"/>
        </w:rPr>
        <w:t xml:space="preserve">      Әділет басқармасы» </w:t>
      </w:r>
      <w:r>
        <w:br/>
      </w:r>
      <w:r>
        <w:rPr>
          <w:rFonts w:ascii="Times New Roman"/>
          <w:b w:val="false"/>
          <w:i w:val="false"/>
          <w:color w:val="000000"/>
          <w:sz w:val="28"/>
        </w:rPr>
        <w:t>
</w:t>
      </w:r>
      <w:r>
        <w:rPr>
          <w:rFonts w:ascii="Times New Roman"/>
          <w:b w:val="false"/>
          <w:i/>
          <w:color w:val="000000"/>
          <w:sz w:val="28"/>
        </w:rPr>
        <w:t>      мемлекеттік мекемесінің бастығы            Каскин С.Т.</w:t>
      </w:r>
      <w:r>
        <w:br/>
      </w:r>
      <w:r>
        <w:rPr>
          <w:rFonts w:ascii="Times New Roman"/>
          <w:b w:val="false"/>
          <w:i w:val="false"/>
          <w:color w:val="000000"/>
          <w:sz w:val="28"/>
        </w:rPr>
        <w:t>
</w:t>
      </w:r>
      <w:r>
        <w:rPr>
          <w:rFonts w:ascii="Times New Roman"/>
          <w:b w:val="false"/>
          <w:i/>
          <w:color w:val="000000"/>
          <w:sz w:val="28"/>
        </w:rPr>
        <w:t>      13 желтоқсан 2012 жыл</w:t>
      </w:r>
    </w:p>
    <w:bookmarkStart w:name="z11"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2012 жылғы 13 желтоқсандағы № 603</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2013 жылға арналған қаржыландыру көзі және қоғамдық жұмыс көлемдері, түрлері, ұйымдар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2215"/>
        <w:gridCol w:w="2776"/>
        <w:gridCol w:w="3913"/>
        <w:gridCol w:w="948"/>
        <w:gridCol w:w="1883"/>
        <w:gridCol w:w="1573"/>
      </w:tblGrid>
      <w:tr>
        <w:trPr>
          <w:trHeight w:val="7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Төленетін қоғамдық жұмыс түрлері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ұзақтығы (айлар)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w:t>
            </w:r>
            <w:r>
              <w:br/>
            </w:r>
            <w:r>
              <w:rPr>
                <w:rFonts w:ascii="Times New Roman"/>
                <w:b w:val="false"/>
                <w:i w:val="false"/>
                <w:color w:val="000000"/>
                <w:sz w:val="20"/>
              </w:rPr>
              <w:t>
</w:t>
            </w:r>
            <w:r>
              <w:rPr>
                <w:rFonts w:ascii="Times New Roman"/>
                <w:b w:val="false"/>
                <w:i w:val="false"/>
                <w:color w:val="000000"/>
                <w:sz w:val="20"/>
              </w:rPr>
              <w:t>дыру көздері</w:t>
            </w:r>
          </w:p>
        </w:tc>
      </w:tr>
      <w:tr>
        <w:trPr>
          <w:trHeight w:val="2145"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 селолық округі әкімінің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абаттандыруға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қардан тазалау - 5900 м., ескерткіштердің маңындағы алаңдар аумағы - 1510 ш.м., көшелерді қоқыстардан жинау - 30400 м., арам шөптерді жұлу - 21200 м, ағаштарды кесу - 55 дана, аумақты қоқыстан тазалау - 16100 ш. м., бұтақтарды кесу - 240 бұта, ағаштарды ақтау- 55 дана, 2 дана ескерткішті жарым-жарты ақтау, сырлау, сылау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1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 қалыптастыру - 240 іс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1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Шаруашылық кітабындағы жазбаларды нақтылау үшін үй басы аралап шығу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 істі - үй басы аралап шығу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7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"Асанов селолық округі әкімінің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абаттандыруға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және аумақтарды қоқыстардан тазалау - 30000 ш.м., көшеттерді отырғызу - 400 дана, гүл отырғызатын жерлерді бөлшектеу - 2000 ш.м., дуалдарды ақтау - 5000 м., дуалдарды жөндеу - 5000 ш.м.</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1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 қалыптастыру - 170 іс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7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Қоқыс тастайтын жерлерді абаттандыруға қатысу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тастайтын жерлерді абаттандыру - 10000 ш.м.</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8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Шаруашылық кітабында жазбаларды нақтылау үшін үй басы аралап шығу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ауланы - үй басы аралап шығу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43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селолық округі әкімінің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абаттандыруға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орталығындағы, ескерткіштердің маңындағы алаңды ластан және қоқыстан тазалау - 3790 ш.м., көше аумағын қоқыстан тазалау - 69800 м., селоға шығу кюветтері бойынша - 10000 м., 2 дана ескерткішті жарым-жарты ақтау, сырлау, сылау, қоршауларды жөндеу - 100 м.,ағаштарды ақтау - 40 дана, көшеттерді отырғызу - 25 дана, бағандарды ақтау - 140 дана, село көшелері бойынша кюветтердегі шөптерді жұлу - 7750 м., гүл отырғызатын жерлерді бөлшектеу - 400 ш.м., гүл отырғызу - 240 ш.м., гүлдерді суару - 700 ш.м., гүлдердің арамшөптерін жұлу - 600 ш.м., ағаштарды кесу - 30 дана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2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Шаруашылық кітабындағы жазбаларды нақтылау үшін үй басы аралап шығу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 ауланы - үй басы аралап шығу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9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 қалыптастыру - 180 іс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8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Әкімдік ғимаратын жылыту үшін отын дайындауға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 түсіру, жару, жарылған отынды үю - 50 шаршы м.</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1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ауылдық округі әкімінің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абаттандыруға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аумақтарды қоқыстардан тазалау - 933630 ш.м., аумақты қардан тазалау - 13975 ш.м., орындықтарды сырлау - 30 дана, бағандарды сырлау - 40 дана, ағаштарды кесу - 1390 дана, бүркекті тазалау-10 ш.м., гүл егілетін жерді қазу - 2140 ш.м., гүлдердің арам шөбін жұлу - 2900 ш.м., жол бойындағы шөптерді шабу - 10400 м., дуалдарды жөндеу - 45 м.</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88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Шаруашылық кітабындағы жазбаларды нақтылау үшін үй басы аралап шығу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 ауланы - үй басы аралап шығу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92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 қалыптастыру - 572 іс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4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Тұрғылықты тұратын мекенжайы бойынша халықты тіркеуге және құжаттауға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іс (құжаттарды қабылдау, картатекамен жұмыс)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4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Шаруашылық кітабын құру және жүргізуде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 іс дел (шаруашылық істерін құру және жүргізу)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5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Қоғамдық автобустарда бақылаушы ретінде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(билеттерді сату)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1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Қоқыс тастайтын жерлерді абаттандыруға қатысу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тастайтын жерлерді абаттандыру - 3630 ш.м.</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2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сақтауға дайындауға және өңдеуге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 іс (келетін құжаттарды сұрыптау, тігу және жапсыру)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485"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"Бугровое селолық округі әкімінің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абаттандаруға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қоқыстардан тазалау - 15710 м., көлдердің жағалауларын қоқыстан тазалау - 9500 м., ағаштарды отырғызу - 250 дана, 4 дана ескерткішті жарым-жарты ақтау, сырлау, сылау, дуалдарды ағарту және жөндеу - 5000 м.</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Шаруашылық кітабындағы жазбаларды нақтылау үшін үй басы аралап шығу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ауланы - үй басы аралап шығу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98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 қалыптастыру - 56 іс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7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"Вагулин селолық округі әкімінің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абаттандыруға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аллеяларды қоқыстан тазалау - 25200 м., ағаштар мен бағандарды ағарту - 110 дана, 4 дана ескерткішті жарым-жарты ақтау, сырлау, сылау, гүл егетін жерді бөлу және гүлдерді отырғызу - 6 гүл егетін жер, көшелер бойынша шөптерді шабу - 22000 м.</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2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Шаруашылық кітабындағы жазбаларды нақтылау үшін үй басы аралап шығу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 ауланы - үй басы аралау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80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"Виноградов селолық округі әкімгінің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абаттандыруға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қоқыстардан тазалау - 25570 м., ағаштарды кесу - 54 дана, ағаштар мен бағандарды ақтау - 120 дана, көше бойынша арамшөптерді жұлу - 10000 м., 2 дана ескерткішті ақтау, сырлау, жарым-жарты сылау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Шаруашылық кітабында жазбаларды нақтылау үшін үй басы аралап шығу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ауланы - үй басы аралап шығу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6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"Долматов селолық округі әкімінің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абаттандыруға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қоқыстардан тазарту - 8000 м., көше аймағындағы арамшөптерді жұлу - 5000 м., ағаш отырғызу - 15 дана, 2 гүл егетін жерге гүлдерді отырғызу және суару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2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 қалыптастыру - 102 іс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Әкімдік ғимаратын жылыту үшін отын әзірлеуге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ш.м. отындарды арту, түсіру жару, отын үйетін жерге үйіп қою</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74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селолық округі әкімінің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абаттандыруға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ағатын арықтарды және құбырларды қоқыстан тазалау - 700 м., көшелерді қоқыстардан тазалау - 12000 м., саябақты тазалау - 1500 ш.м., зират маңындағы аймақты - 6000 ш.м., гүл отырғызатын жерлерді бөлу - 2 дана, дуалдарды жөндеу - 330 м., жас ағаштарды кесу және шабу - 50 ағаш</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7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Шаруашылық кітабындағы жазбаларды нақтылау үшін үй басы аралап шығу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 ауланы - үй басы аралап шығу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28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 қалыптастыру - 200 іс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9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селолық округі әкімінің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абаттандыруға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көшелері бойынша қоқыстарды тазалау - 38000 м., жолдың жиектері бойынша қоқыстарды тазалау - 26000 м., село көшелеріндегі арамшөптерді жұлу - 35000 м., жолдың жиегі бойынша арамшөп жұлу - 26000 м.</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5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Шаруашылық кітабындағы жазбаларды нақтылау үшін үй басы аралап шығу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 ауланы - аула бойынша аралау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3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 қалыптастыру - 200 іс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7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 әкімінің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абаттандыруға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қоқыстан тазалау - 48500 ш.м., қолмен арбаға қоқыстарды арту - 4 тн., ағаштардың бұтақтарын кесу - 400 ағаш, 3 дана ескерткішті жарым-жарты ақтау, сырлау, сылау, село көшелеріндегі кюветтегі шөптерді шабу және шабылған шөпті тырмалау - 12000 м., село көшелері бойынша бағандарды ақтау - 500 дана, дуалдарды әкпен қолмен ақтау - 7200 м., село көшелері бойынша көшеттерді отырғызу - 400 дана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5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Шаруашылық кітабындағы жазбаларды нақтылау үшін үй басы аралап шығу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ауланы - үй басы аралап шығу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335"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"Налобин селолық округі әкімінің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абаттандыруға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көшелерін қоқыстан тазалау - 18,5 км., село көшелеріндегі арамшөптерді жұлу 18,5 км., ағаштарды кесу - 563 дана., ағаштарды ақтау - 200 дана., селодан шығар жолдағы қоршауларды - 1 км., қарды тазалау - 3 км.</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Шаруашылық кітабындағы жазбаларды нақтылау үшін үй басы аралап шығу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 ауланы - үй басы аралап шығу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2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Әкімдік ғимаратын жылыту үшін отын дайындауға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куб. м. - отындарды тиеу, түсіру, жару, үйіп қою</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9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 қалыптастыру - 240 іс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2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"Новоникольск селолық округі әкімінің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абаттандыруға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селодан кіретін жолдың жағалауындағы кюветтердегі қоқыстарды тазалау - 8000 м., селоға кіретін жол жағалауындағы шөптерді шабу - 8700 м., село көшелеріндегі арамшөптерді жұлу - 16000 м., ағаштарды кесу - 120 дана, бағандарды ағарту - 210 дана, қоқыстарды арту - 9 арба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18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Шаруашылық кітабындағы жазбаларды нақтылау үшін үй басы аралап шығу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 ауланы - үй басы аралап шығу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"Петерфельд селолық округі әкімінің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абаттандыруға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орталығындағы аймақты қар мен мұздан тазалау - 1000 ш.м., 3 дана ескерткішті жарым-жарты ақтау, сырлау, сылау, село көшелерін қоқыстан тазалау - 130900 м, аймақты қоқыстан тазалау - 18800 ш.м., ағаштарды кесу - 100 дана, гүл отырғызатын жерлерді бөлу - 200 ш.м., зират және қараусыз қалған аймақтардағы арамшөптерді шабу - 14600 ш.м., село көшелердің жиегіндегі арамшөптерді жұлу - 9840 м.</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1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.Шаруашылық кітабындағы жазбаларды нақтылау үшін үй басы аралап шығу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ауланы - үй басы аралап шығу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29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 қалыптастыру - 165 іс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4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Әкімдік ғимаратына ағымдағы жөндеу жүргізуге, қысқы дайындыққа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 мен төбелерді ақтау - 116,5 ш.м.</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8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"Прибрежный селолық округі әкімінің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абаттандыруға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аймақтарды қоқыстан тазалау - 93000 ш.м., көше бойындағы арамшөптерді шабу - 18000 ш.м., құрғақ көшеттер мен ағаштарды кесу - 200 дана, 2 дана ескерткішті жарым-жарты ақтау, сырлау, сылау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1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Шаруашылық кітабындағы жазбаларды нақтылау үшін үй басы аралап шығу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 ауланы - үй басы аралап шығу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9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 даярлау - 120 іс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7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 селолық округі әкімінің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абаттандыруға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аймақтарын қоқыстан тазалау - 206960 ш.м. 2 дана ескерткішті жарым-жарты ақтау, сырлау, сылау, қоқыстарды арту және түсіру - 11 тн, бағандарды ақтау - 116 дана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2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Шаруашылық кітабындағы жазбаларды нақтылау үшін үй басы аралап шығу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 ауланы - үй басы аралап шығу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8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 қалыптастыру - 47 іс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1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Әкімдік ғимаратына ағымдағы жөндеу жүргізуге, қысқа дайындыққа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- 1209 ш.м., еденді сырлау - 108 ш.м., терезені сырлау - 9 дана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62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 селолық округі әкімінің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абаттандыруға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қоқыстан тазалау - 2000 м., көшеттерді отырғызу - 50 дана, бағандарды ақтау - 70 дана, жас қайыңдарды орманға отырғызу - 2000 ш.м., 2 дана ескерткішті жарым-жарты ақтау, сырлау, сылау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Шаруашылық кітабындағы жазбаларды нақтылау үшін үй басы аралап шығу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 ауланы - үй басы аралап шығу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9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 қалыптастыру - 185 іс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Жылыту мезгілінде әкімдік ғимаратын жылытуға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 ш.м. - әкімдік ғимаратын жылыту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45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"Светлопольск селолық округі әкімінің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абаттандыруға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көшелерінің аймағын қоқыстан тазарту - 22000 м., село орталығындағы аймақты - 1000 ш.м, зират маңайын - 3000 ш.м., стадионды - 1800 ш.м., бұзылған үйлер аймағын - 1700 ш.м., аллеялардың бұталарын қырқу - 1000 ш.м., село көшелері бойындағы арамшөптерді жұлу - 30000 м., зират маңайындағы аймақты - 3000 ш.м., стадионды - 1800 ш.м., бұзылған үйлер аймағын - 2000 ш.м., аллеяларды - 400 ш. м., гүл отырғызатын жерлерді бөлу - 700 ш.м., бағандарды ақтау - 112 дана, 2 дана ескерткішті жарым-жарты ақтау, сырлау, сылау, 600 шаршы метр қоршауды әктеу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Шаруашылық кітабындағы жазбаларды нақтылау үшін үй басы аралап шығу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 ауланы - үй басы аралап шығу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9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 қалыптастыру - 136 іс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6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"Соколовка селолық округі әкімінің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абаттандыруға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қардан тазалау - 25000 ш.м., көше аймақтарын қоқыстан тазалау - 87400 ш.м., ағаштарды кесу және жас талдарды қию - 250 ағаш, жасыл қоршауларды кесу - 182 ш.м, 2 дана ескерткішті жарым-жарты ақтау, сырлау, сылау ағаштарды ақтау - 80 дана, бағандарды ақтау - 101 дана, жиектерді - 600 ш.м, қоршауларды - 450 ш.м., бағаналарға оюлар салу - 101 дана, металды дуалдарды сырлау - 150 ш.м., гүл егетін жерлерді бөлу - 900 ш.м., арамшөптерді жұлу - 87400 ш.м.</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Шаруашылық кітабындағы жазбаларды нақтылау үшін үй басы аралап шығу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 ауланы - үй басы аралап шығу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9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 қалыптастыру - 300 іс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1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Мәдениет үйі мен әкімдік ғимаратына ағымдағы жөндеу жүргізуге, қысқа дайындыққа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ш. м. терезені, 80 ш.м. есікті, 400 ш.м. қабырғаны, 60 ш.м. еденді бояу, 950 ш.м. қабырғаны ақтау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1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Мұз қалашықтарын салуда қосалқы жұмыстарды орындауға қатысу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 тұрғызу және ағаш төбешіктерді орнату үшін алаң аймағындағы қарларды тазалау - 900 кв.м, мүсіндерді ойып салу үшін, қар дайындау - 15 дана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Әкімдік ғимаратын жылыту үшін отын дайындауға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куб.м. отындарды арту, түсіру, жару, отын үйетін жерге үйіп қою</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6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Қоқыс тастайтын жерлерді абаттандыруға қатысу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тастайтын жерлерді абаттандыру - 15900 ш.м.</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39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 селолық округі әкімінің аппараты" мемлекеттік мекемесі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 мекенді абаттандыруға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қоқыстан тазалау - 23500 м., көше бойындағы арамшөптерді жұлу - 30400 м., ағаштардың ұштарын кесу - 120 дана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8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Шаруашылық кітабындағы жазбаларды нақтылау үшін үй басы аралап шығу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 ауланы - үй басы аралап шығу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9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 қалыптастыру - 380 іс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9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Әкімдік ғимаратына ағымдағы жөндеу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қабырғалары мен төбелерін ақтау - 811,6 ш.м.</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4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Әділет министрлігі Солтүстік Қазақстан облысы Әділет департаменті Қызылжар ауданы Әділет басқармасы" мемлекеттік мекемесі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іс жүргізу, мұрағаттық істерді қалыптастыру, құжаттарды сақтауға өңдеу және дайындауға көмек көрсету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іс (түскен құжаттамаларды сұрыптау, желімдеу және тігу)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bl>
    <w:bookmarkStart w:name="z12" w:id="3"/>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2012 жылғы 13 желтоқсандағы № 603</w:t>
      </w:r>
      <w:r>
        <w:br/>
      </w:r>
      <w:r>
        <w:rPr>
          <w:rFonts w:ascii="Times New Roman"/>
          <w:b w:val="false"/>
          <w:i w:val="false"/>
          <w:color w:val="000000"/>
          <w:sz w:val="28"/>
        </w:rPr>
        <w:t>
қаулысымен бекітілді</w:t>
      </w:r>
    </w:p>
    <w:bookmarkEnd w:id="3"/>
    <w:p>
      <w:pPr>
        <w:spacing w:after="0"/>
        <w:ind w:left="0"/>
        <w:jc w:val="left"/>
      </w:pPr>
      <w:r>
        <w:rPr>
          <w:rFonts w:ascii="Times New Roman"/>
          <w:b/>
          <w:i w:val="false"/>
          <w:color w:val="000000"/>
        </w:rPr>
        <w:t xml:space="preserve"> Қоғамдық жұмыстарға жұмылдырылған жұмыссыздардың еңбекақы мөлшері және жұмыс тәртібі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5186"/>
        <w:gridCol w:w="3913"/>
        <w:gridCol w:w="4165"/>
      </w:tblGrid>
      <w:tr>
        <w:trPr>
          <w:trHeight w:val="765"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5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жұмыссызға еңбекақы төлемінің мөлшері</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апта жұмыс күні</w:t>
            </w:r>
          </w:p>
        </w:tc>
      </w:tr>
      <w:tr>
        <w:trPr>
          <w:trHeight w:val="765"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ауада және қол күшінің салмағына байланысты жұмыстар (абаттандыру, қаланы тазалау, құрылыс және жөндеу жұмыстары)</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 төменгі еңбекақы төлемі</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аптасы 40 сағат</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8 сағат</w:t>
            </w:r>
          </w:p>
        </w:tc>
      </w:tr>
      <w:tr>
        <w:trPr>
          <w:trHeight w:val="735"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күшінің салмағына байланысты емес және ғимараттың ішінде орындалатын жұмыстар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 төменгі еңбекақы төлемі</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аптасы 40 сағат</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8 сағат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