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8611" w14:textId="bf88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Мағжан Жұмабаев ауданы аумағында халықтың мақсаттық тобына жататын тұлғалардың қосымша тізімін орнату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әкімдігінің 2012 жылғы 4 қаңтардағы 01 қаулысы. Солтүстік Қазақстан облысының Әділет департаментінде 2012 жылғы 27 қаңтарда N 13-9-148 тіркелді. Қолдану мерзімінің өтуіне байланысты күшін жойды (Солтүстік Қазақстан облысы Мағжан Жұмабаев ауданы әкімі аппаратының 2013 жылғы 11 қаңтардағы N 02-06\05-07/25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Мағжан Жұмабаев ауданы әкімі аппаратының 11.01.2013 N 02-06\05-07/25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Мағжан Жұмабаев ауданы аумағында халықтың мақсаттық тобына жататын тұлғалардың қосымша тізімі орнатылсын: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колледждер мен кәсіби лицейлердің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21 (жиырма бір) жастан 29 (жиырма тоғыз)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50 (елу)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 екі ай және одан да артық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Семей ядролық полигонда жүргізілген сынақтардың нәтижесінде зардап шеккен тұлғалар, Чернобыль атомдық электр станциясын жоюға қатысқандар;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мамандығы жоқ тұлғалар, жұмыс іздеушілер.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Ж.Т.Есдәулетовке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 алғашқы ресми жарияланған күннен бастап он күн өткен соң қолданысқа енгізіледі және 2012 жылғы 1 қаңтардағы пайда болған құқықтық қатынастарға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