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8b25" w14:textId="aa08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Мағжан Жұмабаев ауданы бойынша жастар тәжірибесін өту үшін жұмыс орындарын ұйымдастыруды ұсынатын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әкімдігінің 2012 жылғы 25 қаңтардағы N 52 қаулысы. Солтүстік Қазақстан облысының Әділет департаментінде 2012 жылғы 21 ақпанда N 13-9-150 тіркелді. Күші жойылды - Солтүстік Қазақстан облысы Мағжан Жұмабаев атындағы аудандық әкімдігінің 2012 жылғы 14 мамырдағы N 210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атындағы аудандық әкімдігінің 2012.05.14 N 210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«Қазақстан Республикасының 2001 жылғы 23 қаңтардағы «Халықты жұмыспен қамту туралы» Заңын жүзеге асыру бойынша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орта және жоғары білімі бар техникалық және кәсіптік білім беру ұйымдары түлектерінің қатарынан жұмыссыз азаматтарды жастар тәжірибесін өту үшін жұмыс орындарын ұсынатын жұмыс берушілердің қоса берілген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Ж.Т. Есдәулетовке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Мағжан Жұмабаев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А.Т. Кемелев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Мағжан Жұмабаев ауданы соты                А. А.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Мұрағаты»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Л.П. Заева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Өрт сөндіру және авариялық-құтқару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жұмыстарының қызметі»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Мұхамедьяров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бойынша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               Е. Баймышев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«Халыққа қызмет көрсету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Мағжан Жұмабаев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бастығының м.а                       Е.Қ. Ілясов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қаңтардағы № 52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орта және жоғары білімі бар техникалық және кәсіптік білім беру ұйымдары түлектерінің қатарынан жұмыссыз азаматтарды жастар тәжірибесін өту үшін жұмыс орындарын ұсынатын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359"/>
        <w:gridCol w:w="2456"/>
        <w:gridCol w:w="1503"/>
        <w:gridCol w:w="1408"/>
        <w:gridCol w:w="1444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(мамандығы)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</w:tr>
      <w:tr>
        <w:trPr>
          <w:trHeight w:val="43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ауыл шаруашылығы және ветеринария бөлімі»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«Қарағанды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«Авангард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төтенше жағдайлар бойынша бөлімі»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құжаттану және құжатпен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бойынша «Халыққа қызмет көрсету орталығы» республикалық мемлекеттік кәсіпорын филиалының Мағжан Жұмабаев ауданы бойынша бөлім бастығының м.а Е.Қ. Ілясов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 бойынша «Өрт сөндіру және авариялық-құтқару жұмыстарының қызметі»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құжаттану және құжатпен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мұрағаты»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 және іс жүргізу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тұрғын үй–коммуналдық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«Писарев селолық округінің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 және іс жүргізу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экономика және қаржы бөлімі»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құжаттану және құжатпен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мәдениет, тілдерді дамыту, дене шынықтыру және спорт бөлімі»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 бойынша салық басқармасы»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соты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сақтау қызметі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сақтау қызметі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сақтау қызметі, 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«Молодежен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құжаттану және құжатпен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«Молодогвардейск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мұрағаттану, құжаттану және құжатпен қамтамасыз ету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сақтау қызметі, 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«Золотонивск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«Золотонивск орта мектебі»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«Полудин селолық округінің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электроқуат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«Возвышен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мұрағаттану, құжаттану және құжатпен қамтамасыз ету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жұмыспен қамту орталығы»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«Совет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«Лебяжье селолық округі әкімінің аппараты» мемлекеттік мекемесі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ауданының әкім аппараты» мемлекеттік мекемесі»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құжаттану және құжатпен қамтамасыз ету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