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49ee" w14:textId="27d49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2011 жылғы 22 желтоқсандағы N 39-1 "2012-2014 жылдарға арналған аудан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атындағы аудандық мәслихатының 2012 жылғы 6 наурыздағы N 2-2 шешімі. Солтүстік Қазақстан облысының Әділет департаментінде 2012 жылғы 4 сәуірде N 13-9-154 тіркелді. Күші жойылды (Солтүстік Қазақстан облысы Мағжан Жұмабаев ауданы мәслихатының 2013 жылғы 9 қаңтардағы N 01-15/5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Мағжан Жұмабаев ауданы мәслихатының 09.01.2013 N 01-15/5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148-ІІ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2011 жылғы 22 желтоқсандағы № 39-1 «2012-2014 жылдарға арналған аудан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18 қаңтардағы № 13-9-147 тіркелген, аудандық «Вести» газетінің 2012 жылғы 26 қаңтардағы № 4, «Мағжан жұлдызы» газетінің 2012 жылғы 26 қаңтардағы № 4 сандарында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2925676,0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345246,0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2575945,0 мың теңге;»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2960659,1 мың теңге;»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қаржылық активтермен операциялар бойынша сальдо - 7200,0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7200,0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бюджет тапшылығы (профициті) - (-44190,1) мың теңге;»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бюджет тапшылығын қаржыландыру (профицитті пайдалану) – 44190,1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4854,0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2847,0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42183,1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13) тармақшамен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34587,0 мың теңге - 2020 жұмыспен қамту бағдарламасы аясында инженерлік-коммуникациялық инфрақұрылымдарды дамыту және тұрғын үйлер салу және (немесе) сатып алуға».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тармақшада «13000» саны «15759,0» санымен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тармақшамен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«1). 2011 жылы пайдаланылмаған ауданның бюджеттік қаражатының бос қалдықтары есебінен қаржылық жылдың басында қалыптасқан және республикалық және облыстық бюджеттердің нысаналы трансферттерін қайтаруға аудан бюджетінде шығындар 8-қосымшаға сәйкес көзделсін»;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нұсқалған шешім 8-қосымшамен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«3000» саны «3072,0» санымен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«2012 жылға арналған аудан бюджетінің шығындарында ауылдық жерде тұратын денсаулық сақтау, білім беру, әлеуметтік қамсыздандыру, мәдениет және спорт салалары мамандарына отын алу үшін әлеуметтік көмек көрсетуге төлемдер 3000 теңгеден белгіленсін».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Нұсқалған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Әміренова                               Т. Әбілмәжінов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бөлімінің бастығы               М.И. Омарова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шешіміне 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733"/>
        <w:gridCol w:w="7193"/>
        <w:gridCol w:w="2253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2 925 676,0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345 246,0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176 580,0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176 580,0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135 396,0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63 790,0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37 284,0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16 036,0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2 575 945,0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2 575 945,0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2 575 945,0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93"/>
        <w:gridCol w:w="693"/>
        <w:gridCol w:w="7453"/>
        <w:gridCol w:w="23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мың теңге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2 960 659,1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295 092,5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48 616,0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48 416,0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213 540,0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қызметін қамтамасыз ету бойынша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208 105,0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21 072,5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 біржолғы талондарды өткізуден түсетін сомалардың толық жиналуын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2 039 485,0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2 037 377,0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1 861 223,0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5 751,0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 - әдістемелік кешендерді сатып алу және жеткізу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79 927,0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Жетім-баланы (жетім-балаларды)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29 563,0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 салу және қайта жөндеу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166 326,0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166 326,0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35 486,0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29 697,0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орталықтарының қызмет етуін қамтамасыз ету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228 965,8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 - 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жүйесімен қызмет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Кондоминимум объектілеріне техникалық паспорттар әзірлеу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203 784,8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қорындағы тұрғын үйлер салу және (немесе) сатып алу, жобалау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істеуі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128 419,5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14899,4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аясында инженерлік-коммуникациялық инфрақұрылымдарды салу және (немесе) сатып алу және дамыту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122 109,1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52 420,7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52 420,7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42 087,4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7 486,0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19 343,0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14 280,4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19 513,0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5 848,0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42 861,0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20 703,0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6 387,0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25 083,0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9 083,0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инфрақұрылымын дамыту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9 083,0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20 161,0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3 588,0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«Өңірлерді дамыту» бағдарламасы шеңберінде өңірлердің экономикалық дамуына жәрдемдесу жөніндегі шараларды іске асыруға ауылдық (селолық) округтерді жайластыру мәселелерін шешу үшін шараларды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6 904,0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3 646,7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3 646,7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 толық пайдаланылмаған ) трансферттерді қайтару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1 564,7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бюджжеттік бағдарлама әкімшілдігі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құрастыру және ұлғайту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(пайда) тапшылығы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-44 190,1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(пайданы қолдану) тапшылығын қаржыландыру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44 190,1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4 854,0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42 183,1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шешіміне 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733"/>
        <w:gridCol w:w="7473"/>
        <w:gridCol w:w="18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2557616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194 168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194 168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137 395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5 975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2 190 254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2 190 254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2 190 254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73"/>
        <w:gridCol w:w="713"/>
        <w:gridCol w:w="7653"/>
        <w:gridCol w:w="19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2 557 616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50 686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185 133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қызметін қамтамасыз ету бойынша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185 133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1996388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1996388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1892070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25365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инфрақұрылымын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(пайда) тапшылығы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(пайданы қолдану) тапшылығын қаржыландыру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-2847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әкімшілдігі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шешіміне 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733"/>
        <w:gridCol w:w="7533"/>
        <w:gridCol w:w="19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2 654 090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391 441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215 867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215 867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139 925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39 843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2 261 013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2 261 013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2 261 013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3"/>
        <w:gridCol w:w="693"/>
        <w:gridCol w:w="7713"/>
        <w:gridCol w:w="19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мың теңге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2654090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296263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52644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қызметін қамтамасыз ету бойынша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 біржолғы талондарды өткізуден түсетін сомалардың толық жиналуын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2005102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2005102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1901875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130588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28152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инфрақұрылымын дамыту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-2847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(пайда) тапшылығы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(пайданы қолдану) тапшылығын қаржыландыру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әкімшілдігі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шешіміне 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 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селолық округтерінің 2012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853"/>
        <w:gridCol w:w="753"/>
        <w:gridCol w:w="7793"/>
        <w:gridCol w:w="171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304680,7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213540,0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213540,0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 әкімі аппаратының қызметін қамтамасыз ету жөнінде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208105,0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23981,0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52420,7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52420,7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52420,7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"Өңірлерді дамыту" бағдарламасы шеңберінде өңірлердің экономикалық дамуына жәрдемдесу жөніндегі шараларды іске асыруға ауылдық (селолық) округтерді жайластыру мәселелерін шешу үшін шараларды іске асыру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3"/>
        <w:gridCol w:w="1313"/>
        <w:gridCol w:w="1473"/>
        <w:gridCol w:w="1293"/>
        <w:gridCol w:w="1473"/>
        <w:gridCol w:w="1293"/>
        <w:gridCol w:w="1473"/>
        <w:gridCol w:w="1313"/>
      </w:tblGrid>
      <w:tr>
        <w:trPr>
          <w:trHeight w:val="21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10115,2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9996,2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</w:tr>
      <w:tr>
        <w:trPr>
          <w:trHeight w:val="6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670,2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670,2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7126,3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670,2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573"/>
        <w:gridCol w:w="1513"/>
        <w:gridCol w:w="1333"/>
        <w:gridCol w:w="1533"/>
        <w:gridCol w:w="1533"/>
        <w:gridCol w:w="1533"/>
        <w:gridCol w:w="1593"/>
      </w:tblGrid>
      <w:tr>
        <w:trPr>
          <w:trHeight w:val="2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жье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10217,3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14239,3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8642,0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8642,0</w:t>
            </w:r>
          </w:p>
        </w:tc>
      </w:tr>
      <w:tr>
        <w:trPr>
          <w:trHeight w:val="6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8335,5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8562,0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5597,3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5597,3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5597,3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573"/>
        <w:gridCol w:w="1333"/>
        <w:gridCol w:w="1313"/>
        <w:gridCol w:w="1613"/>
        <w:gridCol w:w="1493"/>
        <w:gridCol w:w="1393"/>
        <w:gridCol w:w="1693"/>
      </w:tblGrid>
      <w:tr>
        <w:trPr>
          <w:trHeight w:val="2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Успенка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8965,8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48007,8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15483,0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15483,0</w:t>
            </w:r>
          </w:p>
        </w:tc>
      </w:tr>
      <w:tr>
        <w:trPr>
          <w:trHeight w:val="6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13983,0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21684,0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13200,0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4574,0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1757,8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1757,8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1757,8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6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2-2 шешіміне 5-қосымша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39-1 шешіміне 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Жқмабаева ауданының қаржылық жылдың басында қалыптасқан бос қалдықтары және 2011 жылы пайдаланылмаған республикалық және облыстық бюджеттердің нысаналы трансферттерін қайтару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593"/>
        <w:gridCol w:w="8033"/>
        <w:gridCol w:w="1713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пайдаланылмайтын қалдықтары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қалдықтары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қаражаттардың бос қалдықтары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42 183,1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қызметін қамтамасыз ету бойынша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 салу және қайта жөндеу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28 275,8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жүйесімен қызмет ету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әзірлеу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26 845,8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қорындағы тұрғын үйлер салу және (немесе) сатып алу, жобалау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істеуі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14 899,4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аясында инженерлік-коммуникациялық инфрақұрылымдарды салу және (немесе) сатып алу және дамыту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4 243,6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құрастыру және ұлғайту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