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a9c8" w14:textId="2faa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22 желтоқсандағы N 39-1 "2012-2014 жылдарға арналған аудан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атындағы аудандық мәслихатының 2012 жылғы 16 сәуірдегі N 3-1 шешімі. Солтүстік Қазақстан облысының Әділет департаментінде 2012 жылғы 10 мамырда N 13-9-156 тіркелді. Күші жойылды (Солтүстік Қазақстан облысы Мағжан Жұмабаев ауданы мәслихатының 2013 жылғы 9 қаңтардағы N 01-15/5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Мағжан Жұмабаев ауданы мәслихатының 09.01.2013 N 01-15/5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148-ІІ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22 желтоқсандағы № 39-1 «2012-2014 жылдарға арналған аудан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18 қаңтардағы № 13-9-147 тіркелген, аудандық «Вести» газетінің 2012 жылғы 26 қаңтардағы № 4, «Мағжан жұлдызы» газетінің 2012 жылғы 26 қаңтардағы № 4 сандарында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Мағжан Жұмабаев ауданының 2012-2014 жылдарға арналған бюджеті сәйкесінше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2 978 240,0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374 246,0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3 485,0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- 10 180,0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– 2 590 329,0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2 997 043,1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11 602,0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12 135,0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23 380,0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23 380,0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(- 53 785,1)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53 785,1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 түсімдері – 12 135,0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пайдаланылатын қалдықтары – 42 183,1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2012 жылға арналған аудан бюджетінің кірістеріне негізгі капиталды сатудан түскен түсімдер 10 160,0 мың теңге сомада енгізілген.»;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2012 жылға арналған аудан бюджетінде республикалық бюджеттен берілетін нысаналы трансферттер келесі көлемде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11 525,0 мың теңге - эпизоотияға қарсы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4 930,0 мың теңге - мамандарды әлеуметтік қолдау шараларын іске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1 504,0 мың теңге – арнайы әлеуметтік қызметтер ұсынуға;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89 650,0 мың теңге – мектепке дейінгі білім ұйымдарындағы Мемлекеттік оқыту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18591,0 мың теңге – Қазақстан Республикасында білім беруді дамытудың 2011-2020 жылдарға арналған Мемлекеттік бағдарламасын іске асыруға,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12 291,0 мың теңге - негізгі орта және жалпы орта білім беретін мемлекеттік мекемелердегі физика, химия, биология кабинеттерін оқу жабдығымен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6 300,0 мың теңге - үйде оқитын мүгедек балаларды жабдықтық, бағдарламалық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13 800,0 мың теңге - жетім-баланы (жетім-балаларды) және ата-аналарының қамқорынсыз қалған баланы (балаларды) күтіп-ұстауға асыраушыларына (қамқоршысына) ай сайынғы ақшалай қаражат төлемдері;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29 563,0 мың теңге - мектеп мұғалімдеріне және мектепке дейінгі білім ұйымдарындағы тәрбиешілерге біліктілік санаты үшін қосымша ақының мөлшерін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2 208,0 мың теңге - "Назарбаев зияткерлік мектептері" ДБҰ-ның оқу бағдарламалары бойынша біліктілікті арттырудан өткен мұғалімдерге еңбекақыны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24 939,0 мың теңге - Жұмыспен қамту 2020 бағдарламасы аясында іс-шараларды іске асыруға,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6800,0 мың теңге – еңбекақыны жартылай субсидиялау;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608,0 мың теңге – көшіп-қонуға субсидия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7 805 мың теңге – жастар тәжірибесі;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9 767 мың теңге – жұмыспен қамту орталықтарын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3588,0 мың теңге – «Өңірлердің дамуы» Бағдарламасы аясында өңірлердің экономикалық дамуына жәрдемдесу бойынша іс-шараларды іске асыруға ауылдық (селолық) округтерді абаттандыру мәселелерін шешуге;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93478,0 мың теңге – селолық елді мекендердің сумен жабдықтау жүйелерін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12135,0 мың теңге - мамандарды әлеуметтік қолдау шараларын іске асыруға берілетін бюджеттік кредиттер;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34587,0 мың теңге - Жұмыспен қамту - 2020 бағдарламасы шеңберінде инженерлік коммуникациялық инфрақұрылымдарды салу және (немесе) сатып алу және дамыту;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13 201,0 мың теңге – республикалық бюджеттен берілетін трансферттер есебінен Жұмыспен қамту - 2020 бағдарламасы бойынша ауылдық елді мекендерді дамыту шеңберінде объектілерді жөндеу»;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13 482,0 мың теңге – республикалық бюджеттен берілетін трансферттер есебінен Жұмыспен қамту-2020 бағдарламасы бойынша ауылдық елді мекендерді дамыту шеңберінде объектілерді жөндеу және абаттандыруға.»;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6)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8 000,0 мың теңге – заңды тұлғалардың жарғылық капиталын қалыптастыру және ұлғайтуға.»;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2012 жылға жергілікті атқарушы органның резерві 3 064,8 мың теңге сомада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C. Хабдулин                                Т. Әбілмәжінов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бөлімінің бастығы                    М.И. Омарова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3-1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913"/>
        <w:gridCol w:w="6953"/>
        <w:gridCol w:w="2393"/>
      </w:tblGrid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2 978 240,0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374 246,0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199 580,0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199 580,0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141 396,0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63 790,0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14 322,0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16 036,0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мүлікті, белгіленген тәртіппен коммуналдық меншікке өтеусіз өткен мүлікті, қадағалаусыз жануарларды, олжаларды, сондай-ақ мұрагерлік құқығы бойынша мемлекетке өткен мүлікті сатудан алынатын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2 590 329,0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2 590 329,0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2 590 329,0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93"/>
        <w:gridCol w:w="753"/>
        <w:gridCol w:w="7413"/>
        <w:gridCol w:w="23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2997043,1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294911,5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11 864,0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бойынша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48 616,0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бойынша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213 359,0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қызметін қамтамасыз ету бойынша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207 919,0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21 072,5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381,5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беруді ұйымдастыру және біржолғы талондарды өткізуден түсетін сомалардың толық жиналуын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6 438,0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2040194,0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2 038 086,0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1 861 223,0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5 751,0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79 927,0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Жетім-баланы (жетім-балаларды)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 салу және қайта жөндеу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166 367,0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166 367,0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35 527,0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29 697,0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орталықтарының қызмет етуін қамтамасыз ету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233377,8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жүйесімен қызмет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Кондоминимум объектілеріне техникалық паспорттар әзірлеу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182177,8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қорындағы тұрғын үйлер салу және (немесе) сатып алу, жобалау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15939,3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жүйесiнiң жұмыс істеуі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106812,5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 шеңберінде тұрғын жай салу және (немесе) сатып алу және инженерлік-коммуникациялық инфрақұрылымды дамыту және (немесе) сатып алуға берілетін нысаналы даму трансферттері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152290,1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20356,7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20356,7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74332,4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46525,4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19 513,0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43419,0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21261,0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9 469,0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9 469,0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25 747,0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20 153,8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«Өңірлерді дамыту» бағдарламасы шеңберінде өңірлердің экономикалық дамуына жәрдемдесу жөніндегі шараларды іске асыруға ауылдық (селолық) округтерді жайластыру мәселелерін шешу үшін шараларды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6 904,0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3 064,8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3 064,8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қарыздар бойынша сыйақы төлемдері мен басқа да төлемдер бойынша жергілікті атқарушы органдардың борыштарына қызмет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3 646,7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3 646,7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1 564,7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ұлғайту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ұлғайту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(пайда) тапшылығы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- 53785,1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(пайданы қолдану) тапшылығын қаржыландыру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53785,1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қолданыстағы қалдықтары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42 183,1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3-1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39-1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селолық округтерінің 2012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3"/>
        <w:gridCol w:w="713"/>
        <w:gridCol w:w="7993"/>
        <w:gridCol w:w="165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286051,7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213359,0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213359,0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 әкімі аппаратының қызметін қамтамасыз ету бойынша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207919,0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36933,0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20356,7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20356,7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20356,7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"Өңірлерді дамыту" бағдарламасы шеңберінде өңірлердің экономикалық дамуына жәрдемдесу жөніндегі шараларды іске асыруға ауылдық (селолық) округтерді жайластыру мәселелерін шешу үшін шараларды іске асыру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473"/>
        <w:gridCol w:w="1373"/>
        <w:gridCol w:w="1513"/>
        <w:gridCol w:w="1413"/>
        <w:gridCol w:w="1353"/>
        <w:gridCol w:w="1353"/>
        <w:gridCol w:w="1633"/>
      </w:tblGrid>
      <w:tr>
        <w:trPr>
          <w:trHeight w:val="21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сандров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10040,0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7552,0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7552,0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7538,5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313"/>
        <w:gridCol w:w="1473"/>
        <w:gridCol w:w="1513"/>
        <w:gridCol w:w="1313"/>
        <w:gridCol w:w="1333"/>
        <w:gridCol w:w="1313"/>
        <w:gridCol w:w="1273"/>
        <w:gridCol w:w="1513"/>
      </w:tblGrid>
      <w:tr>
        <w:trPr>
          <w:trHeight w:val="21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жье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брь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12824,9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8642,0</w:t>
            </w:r>
          </w:p>
        </w:tc>
      </w:tr>
      <w:tr>
        <w:trPr>
          <w:trHeight w:val="4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8642,0</w:t>
            </w:r>
          </w:p>
        </w:tc>
      </w:tr>
      <w:tr>
        <w:trPr>
          <w:trHeight w:val="4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4182,9</w:t>
            </w:r>
          </w:p>
        </w:tc>
      </w:tr>
      <w:tr>
        <w:trPr>
          <w:trHeight w:val="40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4182,9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4182,9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13"/>
        <w:gridCol w:w="1293"/>
        <w:gridCol w:w="1513"/>
        <w:gridCol w:w="1373"/>
        <w:gridCol w:w="1573"/>
        <w:gridCol w:w="1353"/>
        <w:gridCol w:w="1453"/>
      </w:tblGrid>
      <w:tr>
        <w:trPr>
          <w:trHeight w:val="21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46250,0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15483,0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15483,0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13983,0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21020,0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13200,0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4072,0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3048,0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