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47ba" w14:textId="9404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жер қатынастары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2012 жылғы 1 маусымдағы N 262 қаулысы. Солтүстік Қазақстан облысының Әділет департаментінде 2012 жылғы 13 шілдеде N 13-9-163 тіркелді. Күші жойылды - Солтүстік Қазақстан облысы Мағжан Жұмабаев аудандық әкімдігінің 2013 жылғы 1 ақпандағы N 29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Мағжан Жұмабаев аудандық әкімдігінің 01.02.2013 </w:t>
      </w:r>
      <w:r>
        <w:rPr>
          <w:rFonts w:ascii="Times New Roman"/>
          <w:b w:val="false"/>
          <w:i w:val="false"/>
          <w:color w:val="ff0000"/>
          <w:sz w:val="28"/>
        </w:rPr>
        <w:t>N 29</w:t>
      </w:r>
      <w:r>
        <w:rPr>
          <w:rFonts w:ascii="Times New Roman"/>
          <w:b w:val="false"/>
          <w:i w:val="false"/>
          <w:color w:val="ff0000"/>
          <w:sz w:val="28"/>
        </w:rPr>
        <w:t xml:space="preserve"> қаулысымен (алғашқы ресми жарияланған күннен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«Мемлекеттік қызмет көрсету стандарттарын бекіту және Қазақстан Республикасы Үкіметінің 2007 жылғы 30 маусымдағы № 561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Қазақстан Республикасы Үкіметінің 2010 жылғы 17 ақпандағы № 102 қаулысына сәйкес, мемлекеттiк қызметтi сапалы көрсету мақсатында,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«Жер учаскесiне жеке меншiк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«Тұрақты жер пайдалану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өтеулi (ұзақ мерзiмдi, қысқа мерзiмдi) жер пайдалану (жалдау)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өтеусiз жер пайдалану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Мағжан Жұмабаев ауданының жер қатынастары бөлімі» мемлекеттік мекемесінің бастығы М.К.Төлеевке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кейiн он күнтiзбелiк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В. Бубенко</w:t>
      </w:r>
    </w:p>
    <w:bookmarkStart w:name="z9" w:id="2"/>
    <w:p>
      <w:pPr>
        <w:spacing w:after="0"/>
        <w:ind w:left="0"/>
        <w:jc w:val="both"/>
      </w:pPr>
      <w:r>
        <w:rPr>
          <w:rFonts w:ascii="Times New Roman"/>
          <w:b w:val="false"/>
          <w:i w:val="false"/>
          <w:color w:val="000000"/>
          <w:sz w:val="28"/>
        </w:rPr>
        <w:t>
Мағжан Жұмабаев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 маусымдағы № 262</w:t>
      </w:r>
      <w:r>
        <w:br/>
      </w:r>
      <w:r>
        <w:rPr>
          <w:rFonts w:ascii="Times New Roman"/>
          <w:b w:val="false"/>
          <w:i w:val="false"/>
          <w:color w:val="000000"/>
          <w:sz w:val="28"/>
        </w:rPr>
        <w:t>
қаулысымен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«Жер учаскесіне жеке меншік құқығына актілер ресімдеу және беру» мемлекеттік қызмет регламенті</w:t>
      </w:r>
    </w:p>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«Жер учаскесіне жеке меншік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Мағжан Жұмабаев ауданының жер қатынастары бөлiмi» мемлекеттік мекемесімен (бұдан әрі – уәкілетті орган) және жер учаскесіне жеке меншік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жеке меншік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жеке меншік құқығына актіні немесе жер учаскесіне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
    <w:p>
      <w:pPr>
        <w:spacing w:after="0"/>
        <w:ind w:left="0"/>
        <w:jc w:val="left"/>
      </w:pPr>
      <w:r>
        <w:rPr>
          <w:rFonts w:ascii="Times New Roman"/>
          <w:b/>
          <w:i w:val="false"/>
          <w:color w:val="000000"/>
        </w:rPr>
        <w:t xml:space="preserve"> 2. Мемлекеттік қызмет көрсету тәртібінің талаптары</w:t>
      </w:r>
    </w:p>
    <w:bookmarkStart w:name="z16" w:id="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Мағжан Жұмабаев ауданы Булаево қ., Юбилейная к., 31 мекен-жайы бойынша көрсетiледi, телефон: (8-715-31) 2-14-98;</w:t>
      </w:r>
      <w:r>
        <w:br/>
      </w:r>
      <w:r>
        <w:rPr>
          <w:rFonts w:ascii="Times New Roman"/>
          <w:b w:val="false"/>
          <w:i w:val="false"/>
          <w:color w:val="000000"/>
          <w:sz w:val="28"/>
        </w:rPr>
        <w:t>
      Орталық ғимаратында: Солтүстік Қазақстан облысы, Мағжан Жұмабаев ауданы Булаево қ., Юбилейная к., 62 мекен-жайы бойынша көрсетiледi, телефон: (8-715-31) 2-03-74;</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уәкілетті органның интернет-ресурсында орнатылады: - mzh-zher@sko.kz.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1) құжаттарды тапсыру және алу кезіндегі кезекті күту мерзімі 30 минуттан аспайды;</w:t>
      </w:r>
      <w:r>
        <w:br/>
      </w:r>
      <w:r>
        <w:rPr>
          <w:rFonts w:ascii="Times New Roman"/>
          <w:b w:val="false"/>
          <w:i w:val="false"/>
          <w:color w:val="000000"/>
          <w:sz w:val="28"/>
        </w:rPr>
        <w:t>
      2)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жер учаскесіне жеке меншік құқығына актіні дайындалғаны үшін қызмет ақысын төлегені туралы құжатты (түбіртекті) береді.</w:t>
      </w:r>
      <w:r>
        <w:br/>
      </w:r>
      <w:r>
        <w:rPr>
          <w:rFonts w:ascii="Times New Roman"/>
          <w:b w:val="false"/>
          <w:i w:val="false"/>
          <w:color w:val="000000"/>
          <w:sz w:val="28"/>
        </w:rPr>
        <w:t>
      Жер учаскесіне жеке меншік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16-тармағында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учаскесіне жеке меншік құқығына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жер учаскесіне жеке меншік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тұтынушыға жер учаскесіне жеке меншік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телқұжатын) жолдайды, елтаңба мөрімен бектіп тұтынушыға жер учаскесіне жеке меншік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5"/>
    <w:bookmarkStart w:name="z24" w:id="6"/>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6"/>
    <w:bookmarkStart w:name="z25" w:id="7"/>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16. Жер учаскесіне жеке меншік құқығына акт немесе Жер учаскесіне жеке меншік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жеке меншік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жер учаскесіне жеке меншік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жеке меншік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жеке меншік құқығына акт телқұжатын беру кезінде:</w:t>
      </w:r>
      <w:r>
        <w:br/>
      </w:r>
      <w:r>
        <w:rPr>
          <w:rFonts w:ascii="Times New Roman"/>
          <w:b w:val="false"/>
          <w:i w:val="false"/>
          <w:color w:val="000000"/>
          <w:sz w:val="28"/>
        </w:rPr>
        <w:t>
      осы Регламенттің 1-қосымшасына сәйкес жер учаскесіне жеке меншік құқығына акт телқұжатын беру үшін уәкілетті органға өтініш;</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жеке меншік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
    <w:bookmarkStart w:name="z30" w:id="8"/>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8"/>
    <w:bookmarkStart w:name="z31" w:id="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w:t>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9"/>
    <w:bookmarkStart w:name="z33" w:id="10"/>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0"/>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(уәкілетті орган атауы)</w:t>
      </w:r>
      <w:r>
        <w:br/>
      </w:r>
      <w:r>
        <w:rPr>
          <w:rFonts w:ascii="Times New Roman"/>
          <w:b w:val="false"/>
          <w:i w:val="false"/>
          <w:color w:val="000000"/>
          <w:sz w:val="28"/>
        </w:rPr>
        <w:t>
</w:t>
      </w:r>
      <w:r>
        <w:rPr>
          <w:rFonts w:ascii="Times New Roman"/>
          <w:b w:val="false"/>
          <w:i w:val="false"/>
          <w:color w:val="000000"/>
          <w:sz w:val="28"/>
          <w:u w:val="single"/>
        </w:rPr>
        <w:t>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немесе жеке тұлғаның</w:t>
      </w:r>
      <w:r>
        <w:br/>
      </w:r>
      <w:r>
        <w:rPr>
          <w:rFonts w:ascii="Times New Roman"/>
          <w:b w:val="false"/>
          <w:i w:val="false"/>
          <w:color w:val="000000"/>
          <w:sz w:val="28"/>
        </w:rPr>
        <w:t>
____________________________________</w:t>
      </w:r>
      <w:r>
        <w:br/>
      </w:r>
      <w:r>
        <w:rPr>
          <w:rFonts w:ascii="Times New Roman"/>
          <w:b w:val="false"/>
          <w:i w:val="false"/>
          <w:color w:val="000000"/>
          <w:sz w:val="28"/>
        </w:rPr>
        <w:t>
толық атауы, аты-жөні)</w:t>
      </w:r>
      <w:r>
        <w:br/>
      </w:r>
      <w:r>
        <w:rPr>
          <w:rFonts w:ascii="Times New Roman"/>
          <w:b w:val="false"/>
          <w:i w:val="false"/>
          <w:color w:val="000000"/>
          <w:sz w:val="28"/>
        </w:rPr>
        <w:t>
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Жеке меншік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______________________________________________________мекен-жайындағы</w:t>
      </w:r>
    </w:p>
    <w:p>
      <w:pPr>
        <w:spacing w:after="0"/>
        <w:ind w:left="0"/>
        <w:jc w:val="both"/>
      </w:pPr>
      <w:r>
        <w:rPr>
          <w:rFonts w:ascii="Times New Roman"/>
          <w:b w:val="false"/>
          <w:i w:val="false"/>
          <w:color w:val="000000"/>
          <w:sz w:val="28"/>
        </w:rPr>
        <w:t>(жер учаскесінің мекен-жайы (орналасқан жері)</w:t>
      </w:r>
    </w:p>
    <w:p>
      <w:pPr>
        <w:spacing w:after="0"/>
        <w:ind w:left="0"/>
        <w:jc w:val="both"/>
      </w:pPr>
      <w:r>
        <w:rPr>
          <w:rFonts w:ascii="Times New Roman"/>
          <w:b w:val="false"/>
          <w:i w:val="false"/>
          <w:color w:val="000000"/>
          <w:sz w:val="28"/>
        </w:rPr>
        <w:t>жер учаскесіне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Датасы____________</w:t>
      </w:r>
    </w:p>
    <w:p>
      <w:pPr>
        <w:spacing w:after="0"/>
        <w:ind w:left="0"/>
        <w:jc w:val="both"/>
      </w:pPr>
      <w:r>
        <w:rPr>
          <w:rFonts w:ascii="Times New Roman"/>
          <w:b w:val="false"/>
          <w:i w:val="false"/>
          <w:color w:val="000000"/>
          <w:sz w:val="28"/>
        </w:rPr>
        <w:t>Өтініш беруші_______________________________________________________________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_____________________________________________________________________(уәкілетті тұлғаның аты-жөні, қолы)</w:t>
      </w:r>
    </w:p>
    <w:bookmarkStart w:name="z34" w:id="11"/>
    <w:p>
      <w:pPr>
        <w:spacing w:after="0"/>
        <w:ind w:left="0"/>
        <w:jc w:val="both"/>
      </w:pPr>
      <w:r>
        <w:rPr>
          <w:rFonts w:ascii="Times New Roman"/>
          <w:b w:val="false"/>
          <w:i w:val="false"/>
          <w:color w:val="000000"/>
          <w:sz w:val="28"/>
        </w:rPr>
        <w:t>
«Жер учаскесіне жеке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533"/>
        <w:gridCol w:w="1554"/>
        <w:gridCol w:w="1772"/>
        <w:gridCol w:w="2010"/>
        <w:gridCol w:w="1902"/>
        <w:gridCol w:w="209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w:t>
            </w:r>
            <w:r>
              <w:br/>
            </w:r>
            <w:r>
              <w:rPr>
                <w:rFonts w:ascii="Times New Roman"/>
                <w:b w:val="false"/>
                <w:i w:val="false"/>
                <w:color w:val="000000"/>
                <w:sz w:val="20"/>
              </w:rPr>
              <w:t>
сы, жұмыс легі)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инспекторы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 бөлім инспекторы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w:t>
            </w:r>
            <w:r>
              <w:br/>
            </w:r>
            <w:r>
              <w:rPr>
                <w:rFonts w:ascii="Times New Roman"/>
                <w:b w:val="false"/>
                <w:i w:val="false"/>
                <w:color w:val="000000"/>
                <w:sz w:val="20"/>
              </w:rPr>
              <w:t>
сі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w:t>
            </w:r>
            <w:r>
              <w:br/>
            </w:r>
            <w:r>
              <w:rPr>
                <w:rFonts w:ascii="Times New Roman"/>
                <w:b w:val="false"/>
                <w:i w:val="false"/>
                <w:color w:val="000000"/>
                <w:sz w:val="20"/>
              </w:rPr>
              <w:t>
сі</w:t>
            </w:r>
          </w:p>
        </w:tc>
      </w:tr>
      <w:tr>
        <w:trPr>
          <w:trHeight w:val="585"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 қабыл</w:t>
            </w:r>
            <w:r>
              <w:br/>
            </w:r>
            <w:r>
              <w:rPr>
                <w:rFonts w:ascii="Times New Roman"/>
                <w:b w:val="false"/>
                <w:i w:val="false"/>
                <w:color w:val="000000"/>
                <w:sz w:val="20"/>
              </w:rPr>
              <w:t>
дау, журналға тіркеу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w:t>
            </w:r>
            <w:r>
              <w:br/>
            </w:r>
            <w:r>
              <w:rPr>
                <w:rFonts w:ascii="Times New Roman"/>
                <w:b w:val="false"/>
                <w:i w:val="false"/>
                <w:color w:val="000000"/>
                <w:sz w:val="20"/>
              </w:rPr>
              <w:t>
тарды жинай</w:t>
            </w:r>
            <w:r>
              <w:br/>
            </w:r>
            <w:r>
              <w:rPr>
                <w:rFonts w:ascii="Times New Roman"/>
                <w:b w:val="false"/>
                <w:i w:val="false"/>
                <w:color w:val="000000"/>
                <w:sz w:val="20"/>
              </w:rPr>
              <w:t>
ды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қабылдау, журналға кіріс хат-хабарларды тіркеу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белгілеу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толықты</w:t>
            </w:r>
            <w:r>
              <w:br/>
            </w:r>
            <w:r>
              <w:rPr>
                <w:rFonts w:ascii="Times New Roman"/>
                <w:b w:val="false"/>
                <w:i w:val="false"/>
                <w:color w:val="000000"/>
                <w:sz w:val="20"/>
              </w:rPr>
              <w:t>
ғын тексеру, құжаттар</w:t>
            </w:r>
            <w:r>
              <w:br/>
            </w:r>
            <w:r>
              <w:rPr>
                <w:rFonts w:ascii="Times New Roman"/>
                <w:b w:val="false"/>
                <w:i w:val="false"/>
                <w:color w:val="000000"/>
                <w:sz w:val="20"/>
              </w:rPr>
              <w:t>
ды мамандан</w:t>
            </w:r>
            <w:r>
              <w:br/>
            </w:r>
            <w:r>
              <w:rPr>
                <w:rFonts w:ascii="Times New Roman"/>
                <w:b w:val="false"/>
                <w:i w:val="false"/>
                <w:color w:val="000000"/>
                <w:sz w:val="20"/>
              </w:rPr>
              <w:t>
дырылған кәсіпорынға жолдау, дәлелді бас тартуды немесе мемлекет</w:t>
            </w:r>
            <w:r>
              <w:br/>
            </w:r>
            <w:r>
              <w:rPr>
                <w:rFonts w:ascii="Times New Roman"/>
                <w:b w:val="false"/>
                <w:i w:val="false"/>
                <w:color w:val="000000"/>
                <w:sz w:val="20"/>
              </w:rPr>
              <w:t>
тік қызмет көрсетуді тоқтату туралы жазбаша хабарлама дайындау</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жарлы шешім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w:t>
            </w:r>
            <w:r>
              <w:br/>
            </w:r>
            <w:r>
              <w:rPr>
                <w:rFonts w:ascii="Times New Roman"/>
                <w:b w:val="false"/>
                <w:i w:val="false"/>
                <w:color w:val="000000"/>
                <w:sz w:val="20"/>
              </w:rPr>
              <w:t>
ге құжат</w:t>
            </w:r>
            <w:r>
              <w:br/>
            </w:r>
            <w:r>
              <w:rPr>
                <w:rFonts w:ascii="Times New Roman"/>
                <w:b w:val="false"/>
                <w:i w:val="false"/>
                <w:color w:val="000000"/>
                <w:sz w:val="20"/>
              </w:rPr>
              <w:t>
тарды жинау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w:t>
            </w:r>
            <w:r>
              <w:br/>
            </w:r>
            <w:r>
              <w:rPr>
                <w:rFonts w:ascii="Times New Roman"/>
                <w:b w:val="false"/>
                <w:i w:val="false"/>
                <w:color w:val="000000"/>
                <w:sz w:val="20"/>
              </w:rPr>
              <w:t>
ті органға жөнелту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w:t>
            </w:r>
            <w:r>
              <w:br/>
            </w:r>
            <w:r>
              <w:rPr>
                <w:rFonts w:ascii="Times New Roman"/>
                <w:b w:val="false"/>
                <w:i w:val="false"/>
                <w:color w:val="000000"/>
                <w:sz w:val="20"/>
              </w:rPr>
              <w:t>
ды басшылық</w:t>
            </w:r>
            <w:r>
              <w:br/>
            </w:r>
            <w:r>
              <w:rPr>
                <w:rFonts w:ascii="Times New Roman"/>
                <w:b w:val="false"/>
                <w:i w:val="false"/>
                <w:color w:val="000000"/>
                <w:sz w:val="20"/>
              </w:rPr>
              <w:t>
қа жолдау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 орындау үшін жауапты орындау</w:t>
            </w:r>
            <w:r>
              <w:br/>
            </w:r>
            <w:r>
              <w:rPr>
                <w:rFonts w:ascii="Times New Roman"/>
                <w:b w:val="false"/>
                <w:i w:val="false"/>
                <w:color w:val="000000"/>
                <w:sz w:val="20"/>
              </w:rPr>
              <w:t>
шыға жөнелту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кәсіпорынға жолдау хат дәлелді бас тартуды немесе мемлекет</w:t>
            </w:r>
            <w:r>
              <w:br/>
            </w:r>
            <w:r>
              <w:rPr>
                <w:rFonts w:ascii="Times New Roman"/>
                <w:b w:val="false"/>
                <w:i w:val="false"/>
                <w:color w:val="000000"/>
                <w:sz w:val="20"/>
              </w:rPr>
              <w:t>
тік қызмет көрсетуді тоқтату туралы жазбаша хабарлама дайындау</w:t>
            </w:r>
          </w:p>
        </w:tc>
      </w:tr>
      <w:tr>
        <w:trPr>
          <w:trHeight w:val="21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тан көп емес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1616"/>
        <w:gridCol w:w="1438"/>
        <w:gridCol w:w="1740"/>
        <w:gridCol w:w="2064"/>
        <w:gridCol w:w="1870"/>
        <w:gridCol w:w="2130"/>
      </w:tblGrid>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w:t>
            </w:r>
            <w:r>
              <w:br/>
            </w:r>
            <w:r>
              <w:rPr>
                <w:rFonts w:ascii="Times New Roman"/>
                <w:b w:val="false"/>
                <w:i w:val="false"/>
                <w:color w:val="000000"/>
                <w:sz w:val="20"/>
              </w:rPr>
              <w:t>
сы, жұмыс легі)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w:t>
            </w:r>
            <w:r>
              <w:br/>
            </w:r>
            <w:r>
              <w:rPr>
                <w:rFonts w:ascii="Times New Roman"/>
                <w:b w:val="false"/>
                <w:i w:val="false"/>
                <w:color w:val="000000"/>
                <w:sz w:val="20"/>
              </w:rPr>
              <w:t>
рын кеңсесі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дандырылған кәсіпорын басшы</w:t>
            </w:r>
            <w:r>
              <w:br/>
            </w:r>
            <w:r>
              <w:rPr>
                <w:rFonts w:ascii="Times New Roman"/>
                <w:b w:val="false"/>
                <w:i w:val="false"/>
                <w:color w:val="000000"/>
                <w:sz w:val="20"/>
              </w:rPr>
              <w:t>
лығы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w:t>
            </w:r>
            <w:r>
              <w:br/>
            </w:r>
            <w:r>
              <w:rPr>
                <w:rFonts w:ascii="Times New Roman"/>
                <w:b w:val="false"/>
                <w:i w:val="false"/>
                <w:color w:val="000000"/>
                <w:sz w:val="20"/>
              </w:rPr>
              <w:t>
дау және беру тобы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w:t>
            </w:r>
            <w:r>
              <w:br/>
            </w:r>
            <w:r>
              <w:rPr>
                <w:rFonts w:ascii="Times New Roman"/>
                <w:b w:val="false"/>
                <w:i w:val="false"/>
                <w:color w:val="000000"/>
                <w:sz w:val="20"/>
              </w:rPr>
              <w:t>
нның өндіріс</w:t>
            </w:r>
            <w:r>
              <w:br/>
            </w:r>
            <w:r>
              <w:rPr>
                <w:rFonts w:ascii="Times New Roman"/>
                <w:b w:val="false"/>
                <w:i w:val="false"/>
                <w:color w:val="000000"/>
                <w:sz w:val="20"/>
              </w:rPr>
              <w:t>
тік бөлімшесі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 басшылығы</w:t>
            </w:r>
          </w:p>
        </w:tc>
      </w:tr>
      <w:tr>
        <w:trPr>
          <w:trHeight w:val="585"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w:t>
            </w:r>
            <w:r>
              <w:br/>
            </w:r>
            <w:r>
              <w:rPr>
                <w:rFonts w:ascii="Times New Roman"/>
                <w:b w:val="false"/>
                <w:i w:val="false"/>
                <w:color w:val="000000"/>
                <w:sz w:val="20"/>
              </w:rPr>
              <w:t>
ция) және оларға сипаттама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ның сұрауын тіркеу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 таны</w:t>
            </w:r>
            <w:r>
              <w:br/>
            </w:r>
            <w:r>
              <w:rPr>
                <w:rFonts w:ascii="Times New Roman"/>
                <w:b w:val="false"/>
                <w:i w:val="false"/>
                <w:color w:val="000000"/>
                <w:sz w:val="20"/>
              </w:rPr>
              <w:t>
су, бұрыш</w:t>
            </w:r>
            <w:r>
              <w:br/>
            </w:r>
            <w:r>
              <w:rPr>
                <w:rFonts w:ascii="Times New Roman"/>
                <w:b w:val="false"/>
                <w:i w:val="false"/>
                <w:color w:val="000000"/>
                <w:sz w:val="20"/>
              </w:rPr>
              <w:t>
тама жазу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 телқұжа</w:t>
            </w:r>
            <w:r>
              <w:br/>
            </w:r>
            <w:r>
              <w:rPr>
                <w:rFonts w:ascii="Times New Roman"/>
                <w:b w:val="false"/>
                <w:i w:val="false"/>
                <w:color w:val="000000"/>
                <w:sz w:val="20"/>
              </w:rPr>
              <w:t>
тын) әзірлеу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w:t>
            </w:r>
            <w:r>
              <w:br/>
            </w:r>
            <w:r>
              <w:rPr>
                <w:rFonts w:ascii="Times New Roman"/>
                <w:b w:val="false"/>
                <w:i w:val="false"/>
                <w:color w:val="000000"/>
                <w:sz w:val="20"/>
              </w:rPr>
              <w:t>
тына) сарапта</w:t>
            </w:r>
            <w:r>
              <w:br/>
            </w:r>
            <w:r>
              <w:rPr>
                <w:rFonts w:ascii="Times New Roman"/>
                <w:b w:val="false"/>
                <w:i w:val="false"/>
                <w:color w:val="000000"/>
                <w:sz w:val="20"/>
              </w:rPr>
              <w:t>
ма жүргізу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-жарлы шешім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 қабыл</w:t>
            </w:r>
            <w:r>
              <w:br/>
            </w:r>
            <w:r>
              <w:rPr>
                <w:rFonts w:ascii="Times New Roman"/>
                <w:b w:val="false"/>
                <w:i w:val="false"/>
                <w:color w:val="000000"/>
                <w:sz w:val="20"/>
              </w:rPr>
              <w:t>
дау және беру тобына тапсы</w:t>
            </w:r>
            <w:r>
              <w:br/>
            </w:r>
            <w:r>
              <w:rPr>
                <w:rFonts w:ascii="Times New Roman"/>
                <w:b w:val="false"/>
                <w:i w:val="false"/>
                <w:color w:val="000000"/>
                <w:sz w:val="20"/>
              </w:rPr>
              <w:t>
ру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қабылдау және беру тобына тапсыру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басшылыққа тапсыру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кеңсеге тапсыру</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телқұжатын әзірлеу мерзімі -4 жұмыс күні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1608"/>
        <w:gridCol w:w="1479"/>
        <w:gridCol w:w="1695"/>
        <w:gridCol w:w="2062"/>
        <w:gridCol w:w="2558"/>
      </w:tblGrid>
      <w:tr>
        <w:trPr>
          <w:trHeight w:val="465"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w:t>
            </w:r>
            <w:r>
              <w:br/>
            </w:r>
            <w:r>
              <w:rPr>
                <w:rFonts w:ascii="Times New Roman"/>
                <w:b w:val="false"/>
                <w:i w:val="false"/>
                <w:color w:val="000000"/>
                <w:sz w:val="20"/>
              </w:rPr>
              <w:t>
сы, жұмыс легі)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w:t>
            </w:r>
            <w:r>
              <w:br/>
            </w:r>
            <w:r>
              <w:rPr>
                <w:rFonts w:ascii="Times New Roman"/>
                <w:b w:val="false"/>
                <w:i w:val="false"/>
                <w:color w:val="000000"/>
                <w:sz w:val="20"/>
              </w:rPr>
              <w:t>
рынның кеңсесі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w:t>
            </w:r>
            <w:r>
              <w:br/>
            </w:r>
            <w:r>
              <w:rPr>
                <w:rFonts w:ascii="Times New Roman"/>
                <w:b w:val="false"/>
                <w:i w:val="false"/>
                <w:color w:val="000000"/>
                <w:sz w:val="20"/>
              </w:rPr>
              <w:t>
сі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w:t>
            </w:r>
            <w:r>
              <w:br/>
            </w:r>
            <w:r>
              <w:rPr>
                <w:rFonts w:ascii="Times New Roman"/>
                <w:b w:val="false"/>
                <w:i w:val="false"/>
                <w:color w:val="000000"/>
                <w:sz w:val="20"/>
              </w:rPr>
              <w:t>
ция) және оларға сипаттама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актіні(акт телқұжатын) тексе</w:t>
            </w:r>
            <w:r>
              <w:br/>
            </w:r>
            <w:r>
              <w:rPr>
                <w:rFonts w:ascii="Times New Roman"/>
                <w:b w:val="false"/>
                <w:i w:val="false"/>
                <w:color w:val="000000"/>
                <w:sz w:val="20"/>
              </w:rPr>
              <w:t>
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елтаңбалы мөрмен куәланды</w:t>
            </w:r>
            <w:r>
              <w:br/>
            </w:r>
            <w:r>
              <w:rPr>
                <w:rFonts w:ascii="Times New Roman"/>
                <w:b w:val="false"/>
                <w:i w:val="false"/>
                <w:color w:val="000000"/>
                <w:sz w:val="20"/>
              </w:rPr>
              <w:t>
ру, актіні (акт телқұжа</w:t>
            </w:r>
            <w:r>
              <w:br/>
            </w:r>
            <w:r>
              <w:rPr>
                <w:rFonts w:ascii="Times New Roman"/>
                <w:b w:val="false"/>
                <w:i w:val="false"/>
                <w:color w:val="000000"/>
                <w:sz w:val="20"/>
              </w:rPr>
              <w:t>
тын) актілерді беру кітабына тіркеу, актіні (акт телқұжа</w:t>
            </w:r>
            <w:r>
              <w:br/>
            </w:r>
            <w:r>
              <w:rPr>
                <w:rFonts w:ascii="Times New Roman"/>
                <w:b w:val="false"/>
                <w:i w:val="false"/>
                <w:color w:val="000000"/>
                <w:sz w:val="20"/>
              </w:rPr>
              <w:t>
тын) тұтынушы</w:t>
            </w:r>
            <w:r>
              <w:br/>
            </w:r>
            <w:r>
              <w:rPr>
                <w:rFonts w:ascii="Times New Roman"/>
                <w:b w:val="false"/>
                <w:i w:val="false"/>
                <w:color w:val="000000"/>
                <w:sz w:val="20"/>
              </w:rPr>
              <w:t>
ға немесе Орталыққа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мемлекеттік қызмет көрсетуді тоқтату туралы жазбаша хабарлау немесе тұтынушыға дәлелді бас тарту</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жарлы шешім</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w:t>
            </w:r>
            <w:r>
              <w:br/>
            </w:r>
            <w:r>
              <w:rPr>
                <w:rFonts w:ascii="Times New Roman"/>
                <w:b w:val="false"/>
                <w:i w:val="false"/>
                <w:color w:val="000000"/>
                <w:sz w:val="20"/>
              </w:rPr>
              <w:t>
жатын) уәкілетті орган басшылығына тапсы</w:t>
            </w:r>
            <w:r>
              <w:br/>
            </w:r>
            <w:r>
              <w:rPr>
                <w:rFonts w:ascii="Times New Roman"/>
                <w:b w:val="false"/>
                <w:i w:val="false"/>
                <w:color w:val="000000"/>
                <w:sz w:val="20"/>
              </w:rPr>
              <w:t>
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жауапты орындаушыға тапсыру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тұтынушы</w:t>
            </w:r>
            <w:r>
              <w:br/>
            </w:r>
            <w:r>
              <w:rPr>
                <w:rFonts w:ascii="Times New Roman"/>
                <w:b w:val="false"/>
                <w:i w:val="false"/>
                <w:color w:val="000000"/>
                <w:sz w:val="20"/>
              </w:rPr>
              <w:t>
ға немесе Орталыққа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мемлекеттік қызмет көрсетуді тоқтату туралы жазбаша хабарлау немесе тұтынушыға дәлелді бас тарту туралы жауап</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2159"/>
        <w:gridCol w:w="2286"/>
        <w:gridCol w:w="2053"/>
        <w:gridCol w:w="2627"/>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w:t>
            </w:r>
            <w:r>
              <w:br/>
            </w:r>
            <w:r>
              <w:rPr>
                <w:rFonts w:ascii="Times New Roman"/>
                <w:b w:val="false"/>
                <w:i w:val="false"/>
                <w:color w:val="000000"/>
                <w:sz w:val="20"/>
              </w:rPr>
              <w:t>
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органның кеңсесі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w:t>
            </w:r>
            <w:r>
              <w:br/>
            </w:r>
            <w:r>
              <w:rPr>
                <w:rFonts w:ascii="Times New Roman"/>
                <w:b w:val="false"/>
                <w:i w:val="false"/>
                <w:color w:val="000000"/>
                <w:sz w:val="20"/>
              </w:rPr>
              <w:t>
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170"/>
        <w:gridCol w:w="2213"/>
        <w:gridCol w:w="2362"/>
        <w:gridCol w:w="244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w:t>
            </w:r>
            <w:r>
              <w:br/>
            </w:r>
            <w:r>
              <w:rPr>
                <w:rFonts w:ascii="Times New Roman"/>
                <w:b w:val="false"/>
                <w:i w:val="false"/>
                <w:color w:val="000000"/>
                <w:sz w:val="20"/>
              </w:rPr>
              <w:t>
ды қабылдау, қолхат беру, өтінішті тіркеу, құжаттар</w:t>
            </w:r>
            <w:r>
              <w:br/>
            </w:r>
            <w:r>
              <w:rPr>
                <w:rFonts w:ascii="Times New Roman"/>
                <w:b w:val="false"/>
                <w:i w:val="false"/>
                <w:color w:val="000000"/>
                <w:sz w:val="20"/>
              </w:rPr>
              <w:t>
ды уәкілетті органға жолдау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w:t>
            </w:r>
            <w:r>
              <w:br/>
            </w:r>
            <w:r>
              <w:rPr>
                <w:rFonts w:ascii="Times New Roman"/>
                <w:b w:val="false"/>
                <w:i w:val="false"/>
                <w:color w:val="000000"/>
                <w:sz w:val="20"/>
              </w:rPr>
              <w:t>
тан немесе тұтынушы</w:t>
            </w:r>
            <w:r>
              <w:br/>
            </w:r>
            <w:r>
              <w:rPr>
                <w:rFonts w:ascii="Times New Roman"/>
                <w:b w:val="false"/>
                <w:i w:val="false"/>
                <w:color w:val="000000"/>
                <w:sz w:val="20"/>
              </w:rPr>
              <w:t>
дан өтінішті қабылдау, қолхат беру, тіркеу, өтінішті уәкілетті орган басшылығына жолдау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w:t>
            </w:r>
            <w:r>
              <w:br/>
            </w:r>
            <w:r>
              <w:rPr>
                <w:rFonts w:ascii="Times New Roman"/>
                <w:b w:val="false"/>
                <w:i w:val="false"/>
                <w:color w:val="000000"/>
                <w:sz w:val="20"/>
              </w:rPr>
              <w:t>
ны белгілеу, бұрыштама жазу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w:t>
            </w:r>
            <w:r>
              <w:br/>
            </w:r>
            <w:r>
              <w:rPr>
                <w:rFonts w:ascii="Times New Roman"/>
                <w:b w:val="false"/>
                <w:i w:val="false"/>
                <w:color w:val="000000"/>
                <w:sz w:val="20"/>
              </w:rPr>
              <w:t>
дырылған кәсіпорын</w:t>
            </w:r>
            <w:r>
              <w:br/>
            </w:r>
            <w:r>
              <w:rPr>
                <w:rFonts w:ascii="Times New Roman"/>
                <w:b w:val="false"/>
                <w:i w:val="false"/>
                <w:color w:val="000000"/>
                <w:sz w:val="20"/>
              </w:rPr>
              <w:t>
ға жолдау үшін құжаттарды дайындау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w:t>
            </w:r>
            <w:r>
              <w:br/>
            </w:r>
            <w:r>
              <w:rPr>
                <w:rFonts w:ascii="Times New Roman"/>
                <w:b w:val="false"/>
                <w:i w:val="false"/>
                <w:color w:val="000000"/>
                <w:sz w:val="20"/>
              </w:rPr>
              <w:t>
тын) тексеру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w:t>
            </w:r>
            <w:r>
              <w:br/>
            </w:r>
            <w:r>
              <w:rPr>
                <w:rFonts w:ascii="Times New Roman"/>
                <w:b w:val="false"/>
                <w:i w:val="false"/>
                <w:color w:val="000000"/>
                <w:sz w:val="20"/>
              </w:rPr>
              <w:t>
на) қол қою</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Актіні (акт телқұжатын)елтаңбалы мөрмен куәланды</w:t>
            </w:r>
            <w:r>
              <w:br/>
            </w:r>
            <w:r>
              <w:rPr>
                <w:rFonts w:ascii="Times New Roman"/>
                <w:b w:val="false"/>
                <w:i w:val="false"/>
                <w:color w:val="000000"/>
                <w:sz w:val="20"/>
              </w:rPr>
              <w:t>
ру, жеке меншік құқығына актілерді беру кітабына тіркеу, актіні (акт телқұжа</w:t>
            </w:r>
            <w:r>
              <w:br/>
            </w:r>
            <w:r>
              <w:rPr>
                <w:rFonts w:ascii="Times New Roman"/>
                <w:b w:val="false"/>
                <w:i w:val="false"/>
                <w:color w:val="000000"/>
                <w:sz w:val="20"/>
              </w:rPr>
              <w:t>
тын) тұтынушыға немесе Орталыққа беру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w:t>
            </w:r>
            <w:r>
              <w:br/>
            </w:r>
            <w:r>
              <w:rPr>
                <w:rFonts w:ascii="Times New Roman"/>
                <w:b w:val="false"/>
                <w:i w:val="false"/>
                <w:color w:val="000000"/>
                <w:sz w:val="20"/>
              </w:rPr>
              <w:t>
тын) тұтынушы</w:t>
            </w:r>
            <w:r>
              <w:br/>
            </w:r>
            <w:r>
              <w:rPr>
                <w:rFonts w:ascii="Times New Roman"/>
                <w:b w:val="false"/>
                <w:i w:val="false"/>
                <w:color w:val="000000"/>
                <w:sz w:val="20"/>
              </w:rPr>
              <w:t>
ға Орталықта беру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949"/>
        <w:gridCol w:w="2708"/>
        <w:gridCol w:w="3950"/>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w:t>
            </w:r>
            <w:r>
              <w:br/>
            </w:r>
            <w:r>
              <w:rPr>
                <w:rFonts w:ascii="Times New Roman"/>
                <w:b w:val="false"/>
                <w:i w:val="false"/>
                <w:color w:val="000000"/>
                <w:sz w:val="20"/>
              </w:rPr>
              <w:t>
тан немесе тұтынушы</w:t>
            </w:r>
            <w:r>
              <w:br/>
            </w:r>
            <w:r>
              <w:rPr>
                <w:rFonts w:ascii="Times New Roman"/>
                <w:b w:val="false"/>
                <w:i w:val="false"/>
                <w:color w:val="000000"/>
                <w:sz w:val="20"/>
              </w:rPr>
              <w:t>
дан өтінішті қабылдау, қолхат беру, тіркеу, өтінішті уәкілетті орган басшылығына жолдау</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w:t>
            </w:r>
            <w:r>
              <w:br/>
            </w:r>
            <w:r>
              <w:rPr>
                <w:rFonts w:ascii="Times New Roman"/>
                <w:b w:val="false"/>
                <w:i w:val="false"/>
                <w:color w:val="000000"/>
                <w:sz w:val="20"/>
              </w:rPr>
              <w:t>
ға тапсыру</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2"/>
    <w:p>
      <w:pPr>
        <w:spacing w:after="0"/>
        <w:ind w:left="0"/>
        <w:jc w:val="both"/>
      </w:pPr>
      <w:r>
        <w:rPr>
          <w:rFonts w:ascii="Times New Roman"/>
          <w:b w:val="false"/>
          <w:i w:val="false"/>
          <w:color w:val="000000"/>
          <w:sz w:val="28"/>
        </w:rPr>
        <w:t>
«Жер учаскесіне жеке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00838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083800" cy="5448300"/>
                    </a:xfrm>
                    <a:prstGeom prst="rect">
                      <a:avLst/>
                    </a:prstGeom>
                  </pic:spPr>
                </pic:pic>
              </a:graphicData>
            </a:graphic>
          </wp:inline>
        </w:drawing>
      </w:r>
    </w:p>
    <w:bookmarkStart w:name="z36" w:id="13"/>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13"/>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2146"/>
        <w:gridCol w:w="2273"/>
        <w:gridCol w:w="3562"/>
      </w:tblGrid>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7" w:id="14"/>
    <w:p>
      <w:pPr>
        <w:spacing w:after="0"/>
        <w:ind w:left="0"/>
        <w:jc w:val="both"/>
      </w:pPr>
      <w:r>
        <w:rPr>
          <w:rFonts w:ascii="Times New Roman"/>
          <w:b w:val="false"/>
          <w:i w:val="false"/>
          <w:color w:val="000000"/>
          <w:sz w:val="28"/>
        </w:rPr>
        <w:t>
Мағжан Жұмабаев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 маусымдағы № 262</w:t>
      </w:r>
      <w:r>
        <w:br/>
      </w:r>
      <w:r>
        <w:rPr>
          <w:rFonts w:ascii="Times New Roman"/>
          <w:b w:val="false"/>
          <w:i w:val="false"/>
          <w:color w:val="000000"/>
          <w:sz w:val="28"/>
        </w:rPr>
        <w:t>
қаулысымен</w:t>
      </w:r>
      <w:r>
        <w:br/>
      </w:r>
      <w:r>
        <w:rPr>
          <w:rFonts w:ascii="Times New Roman"/>
          <w:b w:val="false"/>
          <w:i w:val="false"/>
          <w:color w:val="000000"/>
          <w:sz w:val="28"/>
        </w:rPr>
        <w:t>
Бекітілді</w:t>
      </w:r>
    </w:p>
    <w:bookmarkEnd w:id="14"/>
    <w:p>
      <w:pPr>
        <w:spacing w:after="0"/>
        <w:ind w:left="0"/>
        <w:jc w:val="left"/>
      </w:pPr>
      <w:r>
        <w:rPr>
          <w:rFonts w:ascii="Times New Roman"/>
          <w:b/>
          <w:i w:val="false"/>
          <w:color w:val="000000"/>
        </w:rPr>
        <w:t xml:space="preserve"> «Тұрақты жер пайдалану құқығына актілер ресімдеу және беру» мемлекеттік қызмет регламенті</w:t>
      </w:r>
    </w:p>
    <w:bookmarkStart w:name="z38" w:id="15"/>
    <w:p>
      <w:pPr>
        <w:spacing w:after="0"/>
        <w:ind w:left="0"/>
        <w:jc w:val="left"/>
      </w:pPr>
      <w:r>
        <w:rPr>
          <w:rFonts w:ascii="Times New Roman"/>
          <w:b/>
          <w:i w:val="false"/>
          <w:color w:val="000000"/>
        </w:rPr>
        <w:t xml:space="preserve"> 
1. Жалпы ережелер</w:t>
      </w:r>
    </w:p>
    <w:bookmarkEnd w:id="15"/>
    <w:bookmarkStart w:name="z39" w:id="16"/>
    <w:p>
      <w:pPr>
        <w:spacing w:after="0"/>
        <w:ind w:left="0"/>
        <w:jc w:val="both"/>
      </w:pPr>
      <w:r>
        <w:rPr>
          <w:rFonts w:ascii="Times New Roman"/>
          <w:b w:val="false"/>
          <w:i w:val="false"/>
          <w:color w:val="000000"/>
          <w:sz w:val="28"/>
        </w:rPr>
        <w:t>      1. «Тұрақты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4-тармағына сәйкес әзірленді.</w:t>
      </w:r>
      <w:r>
        <w:br/>
      </w:r>
      <w:r>
        <w:rPr>
          <w:rFonts w:ascii="Times New Roman"/>
          <w:b w:val="false"/>
          <w:i w:val="false"/>
          <w:color w:val="000000"/>
          <w:sz w:val="28"/>
        </w:rPr>
        <w:t>
      2. Мемлекеттік қызмет «Cолтүстік Қазақстан облысы Мағжан Жұмабаев ауданының жер қатынастары бөлiмi» мемлекеттік мекемесімен (бұдан әрі – уәкілетті орган) және жер учаскесіне тұрақты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тұрақты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тұрақты жер пайдалану құқығына актіні немесе жер учаскесіне тұрақты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көрсетіледі. (бұдан әрі - тұтынушы).</w:t>
      </w:r>
    </w:p>
    <w:bookmarkEnd w:id="16"/>
    <w:p>
      <w:pPr>
        <w:spacing w:after="0"/>
        <w:ind w:left="0"/>
        <w:jc w:val="left"/>
      </w:pPr>
      <w:r>
        <w:rPr>
          <w:rFonts w:ascii="Times New Roman"/>
          <w:b/>
          <w:i w:val="false"/>
          <w:color w:val="000000"/>
        </w:rPr>
        <w:t xml:space="preserve"> 2. Мемлекеттік қызмет көрсету тәртібінің талаптары</w:t>
      </w:r>
    </w:p>
    <w:bookmarkStart w:name="z44" w:id="17"/>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Мағжан Жұмабаев ауданы Булаево қ., Юбилейная к., 31 мекен-жайы бойынша көрсетiледi, телефон: (8-715-31) 2-14-98;</w:t>
      </w:r>
      <w:r>
        <w:br/>
      </w:r>
      <w:r>
        <w:rPr>
          <w:rFonts w:ascii="Times New Roman"/>
          <w:b w:val="false"/>
          <w:i w:val="false"/>
          <w:color w:val="000000"/>
          <w:sz w:val="28"/>
        </w:rPr>
        <w:t>
      Орталық ғимаратында: Солтүстік Қазақстан облысы, Мағжан Жұмабаев ауданы Булаево қ., Юбилейная к., 62 мекен-жайы бойынша көрсетiледi, телефон: (8-715-31) 2-03-74;</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уәкілетті органның интернет-ресурсында орнатылады: - mzh-zher@sko.kz.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16 тармағында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1) құжаттарды тапсыру және алу кезіндегі кезекті күту мерзімі 30 минуттан аспайды;</w:t>
      </w:r>
      <w:r>
        <w:br/>
      </w:r>
      <w:r>
        <w:rPr>
          <w:rFonts w:ascii="Times New Roman"/>
          <w:b w:val="false"/>
          <w:i w:val="false"/>
          <w:color w:val="000000"/>
          <w:sz w:val="28"/>
        </w:rPr>
        <w:t>
      2)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Тұрақты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телқұжатын) жолдайды, елтаңба мөрімен бектіп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телқұжатын) жолдайды, елтаңба мөрімен бектіп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тұрақты жер пайдалану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17"/>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Start w:name="z52" w:id="18"/>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жер учаскесіне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куаландыратын құжаттың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тұрақты жер пайдалану құқығына акт телқұжатын беру кезінде:</w:t>
      </w:r>
      <w:r>
        <w:br/>
      </w:r>
      <w:r>
        <w:rPr>
          <w:rFonts w:ascii="Times New Roman"/>
          <w:b w:val="false"/>
          <w:i w:val="false"/>
          <w:color w:val="000000"/>
          <w:sz w:val="28"/>
        </w:rPr>
        <w:t>
      осы Регламенттің 1-қосымшасына сәйкес жер учаскесіне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жер учаскесіне тұрақты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сенімхатының немесе өкілдің</w:t>
      </w:r>
      <w:r>
        <w:br/>
      </w:r>
      <w:r>
        <w:rPr>
          <w:rFonts w:ascii="Times New Roman"/>
          <w:b w:val="false"/>
          <w:i w:val="false"/>
          <w:color w:val="000000"/>
          <w:sz w:val="28"/>
        </w:rPr>
        <w:t>
өкілеттігін куәландыратын құжаттың көшірмелерін тексеру үшін олардың түпнұсқалары ұсынылады, олар тексерілгеннен кейін тұтынушыға</w:t>
      </w:r>
      <w:r>
        <w:br/>
      </w:r>
      <w:r>
        <w:rPr>
          <w:rFonts w:ascii="Times New Roman"/>
          <w:b w:val="false"/>
          <w:i w:val="false"/>
          <w:color w:val="000000"/>
          <w:sz w:val="28"/>
        </w:rPr>
        <w:t>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8"/>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Start w:name="z58" w:id="1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19"/>
    <w:bookmarkStart w:name="z59" w:id="20"/>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20"/>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Тұрақты жер пайдалану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 мекен-жайындағы</w:t>
      </w:r>
    </w:p>
    <w:p>
      <w:pPr>
        <w:spacing w:after="0"/>
        <w:ind w:left="0"/>
        <w:jc w:val="both"/>
      </w:pPr>
      <w:r>
        <w:rPr>
          <w:rFonts w:ascii="Times New Roman"/>
          <w:b w:val="false"/>
          <w:i w:val="false"/>
          <w:color w:val="000000"/>
          <w:sz w:val="28"/>
        </w:rPr>
        <w:t>(жер учаскесінің мекен-жайы (орналасқан жері)</w:t>
      </w:r>
    </w:p>
    <w:p>
      <w:pPr>
        <w:spacing w:after="0"/>
        <w:ind w:left="0"/>
        <w:jc w:val="both"/>
      </w:pPr>
      <w:r>
        <w:rPr>
          <w:rFonts w:ascii="Times New Roman"/>
          <w:b w:val="false"/>
          <w:i w:val="false"/>
          <w:color w:val="000000"/>
          <w:sz w:val="28"/>
        </w:rPr>
        <w:t>жер учаскесіне тұрақты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Датасы____________Өтініш беруші_________________________________________</w:t>
      </w:r>
    </w:p>
    <w:p>
      <w:pPr>
        <w:spacing w:after="0"/>
        <w:ind w:left="0"/>
        <w:jc w:val="both"/>
      </w:pPr>
      <w:r>
        <w:rPr>
          <w:rFonts w:ascii="Times New Roman"/>
          <w:b w:val="false"/>
          <w:i w:val="false"/>
          <w:color w:val="000000"/>
          <w:sz w:val="28"/>
        </w:rPr>
        <w:t>_____________________________________________________________________  (уәкілетті тұлғаның аты-жөні, қолы)</w:t>
      </w:r>
    </w:p>
    <w:bookmarkStart w:name="z60" w:id="21"/>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21"/>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1906"/>
        <w:gridCol w:w="1798"/>
        <w:gridCol w:w="1754"/>
        <w:gridCol w:w="1885"/>
        <w:gridCol w:w="1885"/>
        <w:gridCol w:w="16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w:t>
            </w:r>
            <w:r>
              <w:br/>
            </w:r>
            <w:r>
              <w:rPr>
                <w:rFonts w:ascii="Times New Roman"/>
                <w:b w:val="false"/>
                <w:i w:val="false"/>
                <w:color w:val="000000"/>
                <w:sz w:val="20"/>
              </w:rPr>
              <w:t>
торы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қызметшісі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ның жауапты қызмет</w:t>
            </w:r>
            <w:r>
              <w:br/>
            </w:r>
            <w:r>
              <w:rPr>
                <w:rFonts w:ascii="Times New Roman"/>
                <w:b w:val="false"/>
                <w:i w:val="false"/>
                <w:color w:val="000000"/>
                <w:sz w:val="20"/>
              </w:rPr>
              <w:t>
шісі</w:t>
            </w:r>
          </w:p>
        </w:tc>
      </w:tr>
      <w:tr>
        <w:trPr>
          <w:trHeight w:val="58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w:t>
            </w:r>
            <w:r>
              <w:br/>
            </w:r>
            <w:r>
              <w:rPr>
                <w:rFonts w:ascii="Times New Roman"/>
                <w:b w:val="false"/>
                <w:i w:val="false"/>
                <w:color w:val="000000"/>
                <w:sz w:val="20"/>
              </w:rPr>
              <w:t>
цесс, процеду</w:t>
            </w:r>
            <w:r>
              <w:br/>
            </w:r>
            <w:r>
              <w:rPr>
                <w:rFonts w:ascii="Times New Roman"/>
                <w:b w:val="false"/>
                <w:i w:val="false"/>
                <w:color w:val="000000"/>
                <w:sz w:val="20"/>
              </w:rPr>
              <w:t>
ра, опера</w:t>
            </w:r>
            <w:r>
              <w:br/>
            </w:r>
            <w:r>
              <w:rPr>
                <w:rFonts w:ascii="Times New Roman"/>
                <w:b w:val="false"/>
                <w:i w:val="false"/>
                <w:color w:val="000000"/>
                <w:sz w:val="20"/>
              </w:rPr>
              <w:t>
ция) және оларға сипатта</w:t>
            </w:r>
            <w:r>
              <w:br/>
            </w:r>
            <w:r>
              <w:rPr>
                <w:rFonts w:ascii="Times New Roman"/>
                <w:b w:val="false"/>
                <w:i w:val="false"/>
                <w:color w:val="000000"/>
                <w:sz w:val="20"/>
              </w:rPr>
              <w:t>
ма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w:t>
            </w:r>
            <w:r>
              <w:br/>
            </w:r>
            <w:r>
              <w:rPr>
                <w:rFonts w:ascii="Times New Roman"/>
                <w:b w:val="false"/>
                <w:i w:val="false"/>
                <w:color w:val="000000"/>
                <w:sz w:val="20"/>
              </w:rPr>
              <w:t>
дау, журналға тіркеу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w:t>
            </w:r>
            <w:r>
              <w:br/>
            </w:r>
            <w:r>
              <w:rPr>
                <w:rFonts w:ascii="Times New Roman"/>
                <w:b w:val="false"/>
                <w:i w:val="false"/>
                <w:color w:val="000000"/>
                <w:sz w:val="20"/>
              </w:rPr>
              <w:t>
ды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w:t>
            </w:r>
            <w:r>
              <w:br/>
            </w:r>
            <w:r>
              <w:rPr>
                <w:rFonts w:ascii="Times New Roman"/>
                <w:b w:val="false"/>
                <w:i w:val="false"/>
                <w:color w:val="000000"/>
                <w:sz w:val="20"/>
              </w:rPr>
              <w:t>
дау, журналға кіріс хат-хабарларды тіркеу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белгілеу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w:t>
            </w:r>
            <w:r>
              <w:br/>
            </w:r>
            <w:r>
              <w:rPr>
                <w:rFonts w:ascii="Times New Roman"/>
                <w:b w:val="false"/>
                <w:i w:val="false"/>
                <w:color w:val="000000"/>
                <w:sz w:val="20"/>
              </w:rPr>
              <w:t>
ру, құжаттарды мамандандырыл</w:t>
            </w:r>
            <w:r>
              <w:br/>
            </w:r>
            <w:r>
              <w:rPr>
                <w:rFonts w:ascii="Times New Roman"/>
                <w:b w:val="false"/>
                <w:i w:val="false"/>
                <w:color w:val="000000"/>
                <w:sz w:val="20"/>
              </w:rPr>
              <w:t>
ған кәсіпо</w:t>
            </w:r>
            <w:r>
              <w:br/>
            </w:r>
            <w:r>
              <w:rPr>
                <w:rFonts w:ascii="Times New Roman"/>
                <w:b w:val="false"/>
                <w:i w:val="false"/>
                <w:color w:val="000000"/>
                <w:sz w:val="20"/>
              </w:rPr>
              <w:t>
рынға жолдау, дәлелді бас тартуды немесе мемлекеттік қызмет көрсетуді тоқтату туралы жазбаша хабарлама дайын</w:t>
            </w:r>
            <w:r>
              <w:br/>
            </w:r>
            <w:r>
              <w:rPr>
                <w:rFonts w:ascii="Times New Roman"/>
                <w:b w:val="false"/>
                <w:i w:val="false"/>
                <w:color w:val="000000"/>
                <w:sz w:val="20"/>
              </w:rPr>
              <w:t>
дау</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w:t>
            </w:r>
            <w:r>
              <w:br/>
            </w:r>
            <w:r>
              <w:rPr>
                <w:rFonts w:ascii="Times New Roman"/>
                <w:b w:val="false"/>
                <w:i w:val="false"/>
                <w:color w:val="000000"/>
                <w:sz w:val="20"/>
              </w:rPr>
              <w:t>
тыру-жарлы шешім</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 үшін құжаттарды басшылыққа жолдау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 орындау үшін жауапты орында</w:t>
            </w:r>
            <w:r>
              <w:br/>
            </w:r>
            <w:r>
              <w:rPr>
                <w:rFonts w:ascii="Times New Roman"/>
                <w:b w:val="false"/>
                <w:i w:val="false"/>
                <w:color w:val="000000"/>
                <w:sz w:val="20"/>
              </w:rPr>
              <w:t>
ушыға жөнелту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w:t>
            </w:r>
            <w:r>
              <w:br/>
            </w:r>
            <w:r>
              <w:rPr>
                <w:rFonts w:ascii="Times New Roman"/>
                <w:b w:val="false"/>
                <w:i w:val="false"/>
                <w:color w:val="000000"/>
                <w:sz w:val="20"/>
              </w:rPr>
              <w:t>
рынға жолдау хат, дәлелді бас тартуды немесе мемлекеттік қызмет көрсетуді тоқтату туралы жазбаша хабарлама дайын</w:t>
            </w:r>
            <w:r>
              <w:br/>
            </w:r>
            <w:r>
              <w:rPr>
                <w:rFonts w:ascii="Times New Roman"/>
                <w:b w:val="false"/>
                <w:i w:val="false"/>
                <w:color w:val="000000"/>
                <w:sz w:val="20"/>
              </w:rPr>
              <w:t>
дау</w:t>
            </w:r>
          </w:p>
        </w:tc>
      </w:tr>
      <w:tr>
        <w:trPr>
          <w:trHeight w:val="21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1912"/>
        <w:gridCol w:w="1825"/>
        <w:gridCol w:w="1739"/>
        <w:gridCol w:w="1912"/>
        <w:gridCol w:w="1740"/>
        <w:gridCol w:w="1763"/>
      </w:tblGrid>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 кеңсесі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 басшылы</w:t>
            </w:r>
            <w:r>
              <w:br/>
            </w:r>
            <w:r>
              <w:rPr>
                <w:rFonts w:ascii="Times New Roman"/>
                <w:b w:val="false"/>
                <w:i w:val="false"/>
                <w:color w:val="000000"/>
                <w:sz w:val="20"/>
              </w:rPr>
              <w:t>
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w:t>
            </w:r>
            <w:r>
              <w:br/>
            </w:r>
            <w:r>
              <w:rPr>
                <w:rFonts w:ascii="Times New Roman"/>
                <w:b w:val="false"/>
                <w:i w:val="false"/>
                <w:color w:val="000000"/>
                <w:sz w:val="20"/>
              </w:rPr>
              <w:t>
дау және беру тобы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w:t>
            </w:r>
            <w:r>
              <w:br/>
            </w:r>
            <w:r>
              <w:rPr>
                <w:rFonts w:ascii="Times New Roman"/>
                <w:b w:val="false"/>
                <w:i w:val="false"/>
                <w:color w:val="000000"/>
                <w:sz w:val="20"/>
              </w:rPr>
              <w:t>
стік бөлімше</w:t>
            </w:r>
            <w:r>
              <w:br/>
            </w:r>
            <w:r>
              <w:rPr>
                <w:rFonts w:ascii="Times New Roman"/>
                <w:b w:val="false"/>
                <w:i w:val="false"/>
                <w:color w:val="000000"/>
                <w:sz w:val="20"/>
              </w:rPr>
              <w:t>
сі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w:t>
            </w:r>
            <w:r>
              <w:br/>
            </w:r>
            <w:r>
              <w:rPr>
                <w:rFonts w:ascii="Times New Roman"/>
                <w:b w:val="false"/>
                <w:i w:val="false"/>
                <w:color w:val="000000"/>
                <w:sz w:val="20"/>
              </w:rPr>
              <w:t>
дау және беру тобы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 басшылы</w:t>
            </w:r>
            <w:r>
              <w:br/>
            </w:r>
            <w:r>
              <w:rPr>
                <w:rFonts w:ascii="Times New Roman"/>
                <w:b w:val="false"/>
                <w:i w:val="false"/>
                <w:color w:val="000000"/>
                <w:sz w:val="20"/>
              </w:rPr>
              <w:t>
ғы</w:t>
            </w:r>
          </w:p>
        </w:tc>
      </w:tr>
      <w:tr>
        <w:trPr>
          <w:trHeight w:val="585"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w:t>
            </w:r>
            <w:r>
              <w:br/>
            </w:r>
            <w:r>
              <w:rPr>
                <w:rFonts w:ascii="Times New Roman"/>
                <w:b w:val="false"/>
                <w:i w:val="false"/>
                <w:color w:val="000000"/>
                <w:sz w:val="20"/>
              </w:rPr>
              <w:t>
цесс, процеду</w:t>
            </w:r>
            <w:r>
              <w:br/>
            </w:r>
            <w:r>
              <w:rPr>
                <w:rFonts w:ascii="Times New Roman"/>
                <w:b w:val="false"/>
                <w:i w:val="false"/>
                <w:color w:val="000000"/>
                <w:sz w:val="20"/>
              </w:rPr>
              <w:t>
ра, опера</w:t>
            </w:r>
            <w:r>
              <w:br/>
            </w:r>
            <w:r>
              <w:rPr>
                <w:rFonts w:ascii="Times New Roman"/>
                <w:b w:val="false"/>
                <w:i w:val="false"/>
                <w:color w:val="000000"/>
                <w:sz w:val="20"/>
              </w:rPr>
              <w:t>
ция) және оларға сипатта</w:t>
            </w:r>
            <w:r>
              <w:br/>
            </w:r>
            <w:r>
              <w:rPr>
                <w:rFonts w:ascii="Times New Roman"/>
                <w:b w:val="false"/>
                <w:i w:val="false"/>
                <w:color w:val="000000"/>
                <w:sz w:val="20"/>
              </w:rPr>
              <w:t>
ма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сұрауын тіркеу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w:t>
            </w:r>
            <w:r>
              <w:br/>
            </w:r>
            <w:r>
              <w:rPr>
                <w:rFonts w:ascii="Times New Roman"/>
                <w:b w:val="false"/>
                <w:i w:val="false"/>
                <w:color w:val="000000"/>
                <w:sz w:val="20"/>
              </w:rPr>
              <w:t>
ма жазу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 телқұжатын) әзірлеу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w:t>
            </w:r>
            <w:r>
              <w:br/>
            </w:r>
            <w:r>
              <w:rPr>
                <w:rFonts w:ascii="Times New Roman"/>
                <w:b w:val="false"/>
                <w:i w:val="false"/>
                <w:color w:val="000000"/>
                <w:sz w:val="20"/>
              </w:rPr>
              <w:t>
тына) қол қою</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w:t>
            </w:r>
            <w:r>
              <w:br/>
            </w:r>
            <w:r>
              <w:rPr>
                <w:rFonts w:ascii="Times New Roman"/>
                <w:b w:val="false"/>
                <w:i w:val="false"/>
                <w:color w:val="000000"/>
                <w:sz w:val="20"/>
              </w:rPr>
              <w:t>
тыру-жарлы шешім</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 үшін құжаттарды басшылыққа жолдау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қабылдау және беру тобына тапсыру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кеңсеге тапсыру</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телқұжа</w:t>
            </w:r>
            <w:r>
              <w:br/>
            </w:r>
            <w:r>
              <w:rPr>
                <w:rFonts w:ascii="Times New Roman"/>
                <w:b w:val="false"/>
                <w:i w:val="false"/>
                <w:color w:val="000000"/>
                <w:sz w:val="20"/>
              </w:rPr>
              <w:t>
тын әзірлеу мерзімі -4 жұмыс күні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030"/>
        <w:gridCol w:w="1794"/>
        <w:gridCol w:w="1987"/>
        <w:gridCol w:w="2395"/>
        <w:gridCol w:w="2567"/>
      </w:tblGrid>
      <w:tr>
        <w:trPr>
          <w:trHeight w:val="46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кәсіпорынның кеңсесі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қызметшісі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w:t>
            </w:r>
            <w:r>
              <w:br/>
            </w:r>
            <w:r>
              <w:rPr>
                <w:rFonts w:ascii="Times New Roman"/>
                <w:b w:val="false"/>
                <w:i w:val="false"/>
                <w:color w:val="000000"/>
                <w:sz w:val="20"/>
              </w:rPr>
              <w:t>
ра, операция) және оларға сипаттама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уәкілетті органға жолдау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актіні</w:t>
            </w:r>
            <w:r>
              <w:br/>
            </w:r>
            <w:r>
              <w:rPr>
                <w:rFonts w:ascii="Times New Roman"/>
                <w:b w:val="false"/>
                <w:i w:val="false"/>
                <w:color w:val="000000"/>
                <w:sz w:val="20"/>
              </w:rPr>
              <w:t>
(акт телқұжа</w:t>
            </w:r>
            <w:r>
              <w:br/>
            </w:r>
            <w:r>
              <w:rPr>
                <w:rFonts w:ascii="Times New Roman"/>
                <w:b w:val="false"/>
                <w:i w:val="false"/>
                <w:color w:val="000000"/>
                <w:sz w:val="20"/>
              </w:rPr>
              <w:t>
тын) тексеру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w:t>
            </w:r>
            <w:r>
              <w:br/>
            </w:r>
            <w:r>
              <w:rPr>
                <w:rFonts w:ascii="Times New Roman"/>
                <w:b w:val="false"/>
                <w:i w:val="false"/>
                <w:color w:val="000000"/>
                <w:sz w:val="20"/>
              </w:rPr>
              <w:t>
тік қызмет көрсетуді тоқтату туралы жазбаша хабарламаға қол қою</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елтаңбалы мөрмен куәланды</w:t>
            </w:r>
            <w:r>
              <w:br/>
            </w:r>
            <w:r>
              <w:rPr>
                <w:rFonts w:ascii="Times New Roman"/>
                <w:b w:val="false"/>
                <w:i w:val="false"/>
                <w:color w:val="000000"/>
                <w:sz w:val="20"/>
              </w:rPr>
              <w:t>
ру, актіні (акт телқұжа</w:t>
            </w:r>
            <w:r>
              <w:br/>
            </w:r>
            <w:r>
              <w:rPr>
                <w:rFonts w:ascii="Times New Roman"/>
                <w:b w:val="false"/>
                <w:i w:val="false"/>
                <w:color w:val="000000"/>
                <w:sz w:val="20"/>
              </w:rPr>
              <w:t>
тын) актілерді беру кітабына тіркеу, актіні (акт телқұжа</w:t>
            </w:r>
            <w:r>
              <w:br/>
            </w:r>
            <w:r>
              <w:rPr>
                <w:rFonts w:ascii="Times New Roman"/>
                <w:b w:val="false"/>
                <w:i w:val="false"/>
                <w:color w:val="000000"/>
                <w:sz w:val="20"/>
              </w:rPr>
              <w:t>
тын) тұтынушыға немесе Орталыққа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мемлекеттік қызмет көрсетуді тоқтату туралы жазбаша хабарлау немесе тұтынушыға дәлелді бас тарту</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ұйымдастыру-жарлы шешім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уәкілетті органға тапсыру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ғына тапсыру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жауапты орындаушыға тапсыру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тұтынушыға немесе Орталыққа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мемлекеттік қызмет көрсетуді тоқтату туралы жазбаша хабарлау немесе тұтынушыға дәлелді бас тарту туралы жауап</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2102"/>
        <w:gridCol w:w="2123"/>
        <w:gridCol w:w="2869"/>
        <w:gridCol w:w="2764"/>
      </w:tblGrid>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w:t>
            </w:r>
            <w:r>
              <w:br/>
            </w:r>
            <w:r>
              <w:rPr>
                <w:rFonts w:ascii="Times New Roman"/>
                <w:b w:val="false"/>
                <w:i w:val="false"/>
                <w:color w:val="000000"/>
                <w:sz w:val="20"/>
              </w:rPr>
              <w:t>
ры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r>
              <w:br/>
            </w:r>
            <w:r>
              <w:rPr>
                <w:rFonts w:ascii="Times New Roman"/>
                <w:b w:val="false"/>
                <w:i w:val="false"/>
                <w:color w:val="000000"/>
                <w:sz w:val="20"/>
              </w:rPr>
              <w:t>
Уәкілетті органның кеңсесі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2625"/>
        <w:gridCol w:w="2605"/>
        <w:gridCol w:w="2307"/>
        <w:gridCol w:w="2521"/>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w:t>
            </w:r>
            <w:r>
              <w:br/>
            </w:r>
            <w:r>
              <w:rPr>
                <w:rFonts w:ascii="Times New Roman"/>
                <w:b w:val="false"/>
                <w:i w:val="false"/>
                <w:color w:val="000000"/>
                <w:sz w:val="20"/>
              </w:rPr>
              <w:t>
ны белгілеу, бұрыштама жазу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w:t>
            </w:r>
            <w:r>
              <w:br/>
            </w:r>
            <w:r>
              <w:rPr>
                <w:rFonts w:ascii="Times New Roman"/>
                <w:b w:val="false"/>
                <w:i w:val="false"/>
                <w:color w:val="000000"/>
                <w:sz w:val="20"/>
              </w:rPr>
              <w:t>
на) қол қою</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Актіні (акт телқұжатын) елтаңбалы мөрмен куәландыру, жеке меншік құқығына актілерді беру кітабына тіркеу, актіні (акт телқұжатын) тұтынушыға немесе Орталыққа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w:t>
            </w:r>
            <w:r>
              <w:br/>
            </w:r>
            <w:r>
              <w:rPr>
                <w:rFonts w:ascii="Times New Roman"/>
                <w:b w:val="false"/>
                <w:i w:val="false"/>
                <w:color w:val="000000"/>
                <w:sz w:val="20"/>
              </w:rPr>
              <w:t>
тын) тұтынушыға Орталықта беру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2781"/>
        <w:gridCol w:w="3137"/>
        <w:gridCol w:w="3411"/>
      </w:tblGrid>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2"/>
    <w:p>
      <w:pPr>
        <w:spacing w:after="0"/>
        <w:ind w:left="0"/>
        <w:jc w:val="both"/>
      </w:pPr>
      <w:r>
        <w:rPr>
          <w:rFonts w:ascii="Times New Roman"/>
          <w:b w:val="false"/>
          <w:i w:val="false"/>
          <w:color w:val="000000"/>
          <w:sz w:val="28"/>
        </w:rPr>
        <w:t>
«Тұрақты жер пайдалану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22"/>
    <w:p>
      <w:pPr>
        <w:spacing w:after="0"/>
        <w:ind w:left="0"/>
        <w:jc w:val="left"/>
      </w:pPr>
      <w:r>
        <w:rPr>
          <w:rFonts w:ascii="Times New Roman"/>
          <w:b/>
          <w:i w:val="false"/>
          <w:color w:val="000000"/>
        </w:rPr>
        <w:t xml:space="preserve"> Мемлекеттік қызмет көрсету және ҚФБ процесіндегі әкімшілік</w:t>
      </w:r>
      <w:r>
        <w:br/>
      </w:r>
      <w:r>
        <w:rPr>
          <w:rFonts w:ascii="Times New Roman"/>
          <w:b/>
          <w:i w:val="false"/>
          <w:color w:val="000000"/>
        </w:rPr>
        <w:t>
әрекеттердің логикалық бірізділігі арасындағы өзара әрекетті</w:t>
      </w:r>
      <w:r>
        <w:br/>
      </w:r>
      <w:r>
        <w:rPr>
          <w:rFonts w:ascii="Times New Roman"/>
          <w:b/>
          <w:i w:val="false"/>
          <w:color w:val="000000"/>
        </w:rPr>
        <w:t>
көрсететін сызба</w:t>
      </w:r>
    </w:p>
    <w:p>
      <w:pPr>
        <w:spacing w:after="0"/>
        <w:ind w:left="0"/>
        <w:jc w:val="both"/>
      </w:pPr>
      <w:r>
        <w:drawing>
          <wp:inline distT="0" distB="0" distL="0" distR="0">
            <wp:extent cx="99187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918700" cy="5473700"/>
                    </a:xfrm>
                    <a:prstGeom prst="rect">
                      <a:avLst/>
                    </a:prstGeom>
                  </pic:spPr>
                </pic:pic>
              </a:graphicData>
            </a:graphic>
          </wp:inline>
        </w:drawing>
      </w:r>
    </w:p>
    <w:bookmarkStart w:name="z62" w:id="23"/>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23"/>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2407"/>
        <w:gridCol w:w="2806"/>
        <w:gridCol w:w="3039"/>
      </w:tblGrid>
      <w:tr>
        <w:trPr>
          <w:trHeight w:val="30" w:hRule="atLeast"/>
        </w:trPr>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3" w:id="24"/>
    <w:p>
      <w:pPr>
        <w:spacing w:after="0"/>
        <w:ind w:left="0"/>
        <w:jc w:val="both"/>
      </w:pPr>
      <w:r>
        <w:rPr>
          <w:rFonts w:ascii="Times New Roman"/>
          <w:b w:val="false"/>
          <w:i w:val="false"/>
          <w:color w:val="000000"/>
          <w:sz w:val="28"/>
        </w:rPr>
        <w:t>
Мағжан Жұмабаев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 маусымдағы № 262</w:t>
      </w:r>
      <w:r>
        <w:br/>
      </w:r>
      <w:r>
        <w:rPr>
          <w:rFonts w:ascii="Times New Roman"/>
          <w:b w:val="false"/>
          <w:i w:val="false"/>
          <w:color w:val="000000"/>
          <w:sz w:val="28"/>
        </w:rPr>
        <w:t>
қаулысымен</w:t>
      </w:r>
      <w:r>
        <w:br/>
      </w:r>
      <w:r>
        <w:rPr>
          <w:rFonts w:ascii="Times New Roman"/>
          <w:b w:val="false"/>
          <w:i w:val="false"/>
          <w:color w:val="000000"/>
          <w:sz w:val="28"/>
        </w:rPr>
        <w:t>
Бекітілді</w:t>
      </w:r>
    </w:p>
    <w:bookmarkEnd w:id="24"/>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 ресімдеу және беру» мемлекеттік қызмет регламенті</w:t>
      </w:r>
    </w:p>
    <w:bookmarkStart w:name="z64" w:id="25"/>
    <w:p>
      <w:pPr>
        <w:spacing w:after="0"/>
        <w:ind w:left="0"/>
        <w:jc w:val="left"/>
      </w:pPr>
      <w:r>
        <w:rPr>
          <w:rFonts w:ascii="Times New Roman"/>
          <w:b/>
          <w:i w:val="false"/>
          <w:color w:val="000000"/>
        </w:rPr>
        <w:t xml:space="preserve"> 
1. Жалпы ережелер</w:t>
      </w:r>
    </w:p>
    <w:bookmarkEnd w:id="25"/>
    <w:bookmarkStart w:name="z65" w:id="26"/>
    <w:p>
      <w:pPr>
        <w:spacing w:after="0"/>
        <w:ind w:left="0"/>
        <w:jc w:val="both"/>
      </w:pPr>
      <w:r>
        <w:rPr>
          <w:rFonts w:ascii="Times New Roman"/>
          <w:b w:val="false"/>
          <w:i w:val="false"/>
          <w:color w:val="000000"/>
          <w:sz w:val="28"/>
        </w:rPr>
        <w:t>      1. «Уақытша өтеулі (ұзақ мерзімді, қысқа мерзімді)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Мағжан Жұмабаев ауданының жер қатынастары бөлiмi» мемлекеттік мекемесімен (бұдан әрі – уәкілетті орган) және жер учаскесіне уақытша өтеулі (ұзақ мерзімді, қысқа мерзімді) жер пайдалану (жалдау)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уақытша өтеулі (ұзақ мерзімді, қысқа мерзімді)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уақытша өтеулі жер пайдалану құқығына актіні немесе жер учаскесіне уақытша өтеулі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26"/>
    <w:p>
      <w:pPr>
        <w:spacing w:after="0"/>
        <w:ind w:left="0"/>
        <w:jc w:val="left"/>
      </w:pPr>
      <w:r>
        <w:rPr>
          <w:rFonts w:ascii="Times New Roman"/>
          <w:b/>
          <w:i w:val="false"/>
          <w:color w:val="000000"/>
        </w:rPr>
        <w:t xml:space="preserve"> 2. Мемлекеттік қызмет көрсету тәртібінің талаптары</w:t>
      </w:r>
    </w:p>
    <w:bookmarkStart w:name="z70" w:id="27"/>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Мағжан Жұмабаев ауданы Булаево қ., Юбилейная к., 31 мекен-жайы бойынша көрсетiледi, телефон: (8-715-31) 2-14-98;</w:t>
      </w:r>
      <w:r>
        <w:br/>
      </w:r>
      <w:r>
        <w:rPr>
          <w:rFonts w:ascii="Times New Roman"/>
          <w:b w:val="false"/>
          <w:i w:val="false"/>
          <w:color w:val="000000"/>
          <w:sz w:val="28"/>
        </w:rPr>
        <w:t>
      Орталық ғимаратында: Солтүстік Қазақстан облысы, Мағжан Жұмабаев ауданы Булаево қ., Юбилейная к., 62 мекен-жайы бойынша көрсетiледi, телефон: (8-715-31) 2-03-74;</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уәкілетті органның интернет-ресурсында орнатылады: - mzh-zher@sko.kz.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1) құжаттарды тапсыру және алу кезіндегі кезекті күту мерзімі 30 минуттан аспайды;</w:t>
      </w:r>
      <w:r>
        <w:br/>
      </w:r>
      <w:r>
        <w:rPr>
          <w:rFonts w:ascii="Times New Roman"/>
          <w:b w:val="false"/>
          <w:i w:val="false"/>
          <w:color w:val="000000"/>
          <w:sz w:val="28"/>
        </w:rPr>
        <w:t>
      2)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уақытша өтеулі (ұзақ мерзімді, қысқа мерзімді) жер пайдалану (жалдау)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Уақытша өтеулі (ұзақ мерзімді, қысқа мерзімді) жер пайдалану (жалдау)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16-тармағында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өтеулі (ұзақ мерзімді, қысқа мерзімді) жер пайдалану (жалдау)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(жалдау)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телқұжатын) жолдайды, елтаңба мөрімен бектіп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телқұжатын) жолдайды, елтаңба мөрімен бектіп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өтеулі (ұзақ мерзімді, қысқа мерзімді) жер пайдалану (жалдау)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27"/>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Start w:name="z78" w:id="28"/>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Уақытша өтеулі (ұзақ мерзімді, қысқа мерзімді) жер пайдалану (жалдау) құқығына акт немесе уақытша өтеулі (ұзақ мерзімді, қысқа мерзімді) жер пайдалану (жалдау)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уақытша өтеулі (ұзақ мерзімді, қысқа мерзімді) жер пайдалану (жалдау)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(жалдау)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уақытша өтеулі (ұзақ мерзімді, қысқа мерзімді) жер пайдалану (жалдау)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телқұжатын беру үшін уәкілетті органға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8"/>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Start w:name="z84" w:id="2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29"/>
    <w:bookmarkStart w:name="z85" w:id="30"/>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 актілер</w:t>
      </w:r>
      <w:r>
        <w:br/>
      </w:r>
      <w:r>
        <w:rPr>
          <w:rFonts w:ascii="Times New Roman"/>
          <w:b w:val="false"/>
          <w:i w:val="false"/>
          <w:color w:val="000000"/>
          <w:sz w:val="28"/>
        </w:rPr>
        <w:t>
ресімдеу және беру» мемлекеттік қызмет регламентіне</w:t>
      </w:r>
      <w:r>
        <w:br/>
      </w:r>
      <w:r>
        <w:rPr>
          <w:rFonts w:ascii="Times New Roman"/>
          <w:b w:val="false"/>
          <w:i w:val="false"/>
          <w:color w:val="000000"/>
          <w:sz w:val="28"/>
        </w:rPr>
        <w:t>
1-қосымша</w:t>
      </w:r>
    </w:p>
    <w:bookmarkEnd w:id="30"/>
    <w:p>
      <w:pPr>
        <w:spacing w:after="0"/>
        <w:ind w:left="0"/>
        <w:jc w:val="both"/>
      </w:pPr>
      <w:r>
        <w:rPr>
          <w:rFonts w:ascii="Times New Roman"/>
          <w:b w:val="false"/>
          <w:i w:val="false"/>
          <w:color w:val="000000"/>
          <w:sz w:val="28"/>
        </w:rPr>
        <w:t>Жер қатынастары жөніндегі</w:t>
      </w:r>
    </w:p>
    <w:p>
      <w:pPr>
        <w:spacing w:after="0"/>
        <w:ind w:left="0"/>
        <w:jc w:val="both"/>
      </w:pPr>
      <w:r>
        <w:rPr>
          <w:rFonts w:ascii="Times New Roman"/>
          <w:b w:val="false"/>
          <w:i w:val="false"/>
          <w:color w:val="000000"/>
          <w:sz w:val="28"/>
        </w:rPr>
        <w:t>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 мекен-жайындағы</w:t>
      </w:r>
    </w:p>
    <w:p>
      <w:pPr>
        <w:spacing w:after="0"/>
        <w:ind w:left="0"/>
        <w:jc w:val="both"/>
      </w:pPr>
      <w:r>
        <w:rPr>
          <w:rFonts w:ascii="Times New Roman"/>
          <w:b w:val="false"/>
          <w:i w:val="false"/>
          <w:color w:val="000000"/>
          <w:sz w:val="28"/>
        </w:rPr>
        <w:t>(жер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өтеулі (ұзақ мерзімді, қысқа мерзімді)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Датасы____________Өтініш беруші_________________________________________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уәкілетті тұлғаның аты-жөні, қолы)</w:t>
      </w:r>
    </w:p>
    <w:bookmarkStart w:name="z86" w:id="31"/>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құқығына акт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31"/>
    <w:p>
      <w:pPr>
        <w:spacing w:after="0"/>
        <w:ind w:left="0"/>
        <w:jc w:val="left"/>
      </w:pPr>
      <w:r>
        <w:rPr>
          <w:rFonts w:ascii="Times New Roman"/>
          <w:b/>
          <w:i w:val="false"/>
          <w:color w:val="000000"/>
        </w:rPr>
        <w:t xml:space="preserve"> Әкімшілік әрекеттердің (шаралардың) бірізділігі мен өзара</w:t>
      </w:r>
      <w:r>
        <w:br/>
      </w:r>
      <w:r>
        <w:rPr>
          <w:rFonts w:ascii="Times New Roman"/>
          <w:b/>
          <w:i w:val="false"/>
          <w:color w:val="000000"/>
        </w:rPr>
        <w:t>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1431"/>
        <w:gridCol w:w="2076"/>
        <w:gridCol w:w="1990"/>
        <w:gridCol w:w="2076"/>
        <w:gridCol w:w="2097"/>
        <w:gridCol w:w="188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инспекторы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шы бөлім инспекто</w:t>
            </w:r>
            <w:r>
              <w:br/>
            </w:r>
            <w:r>
              <w:rPr>
                <w:rFonts w:ascii="Times New Roman"/>
                <w:b w:val="false"/>
                <w:i w:val="false"/>
                <w:color w:val="000000"/>
                <w:sz w:val="20"/>
              </w:rPr>
              <w:t>
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w:t>
            </w:r>
            <w:r>
              <w:br/>
            </w:r>
            <w:r>
              <w:rPr>
                <w:rFonts w:ascii="Times New Roman"/>
                <w:b w:val="false"/>
                <w:i w:val="false"/>
                <w:color w:val="000000"/>
                <w:sz w:val="20"/>
              </w:rPr>
              <w:t>
сі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қызметшісі</w:t>
            </w:r>
          </w:p>
        </w:tc>
      </w:tr>
      <w:tr>
        <w:trPr>
          <w:trHeight w:val="58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w:t>
            </w:r>
            <w:r>
              <w:br/>
            </w:r>
            <w:r>
              <w:rPr>
                <w:rFonts w:ascii="Times New Roman"/>
                <w:b w:val="false"/>
                <w:i w:val="false"/>
                <w:color w:val="000000"/>
                <w:sz w:val="20"/>
              </w:rPr>
              <w:t>
цесс, процеду</w:t>
            </w:r>
            <w:r>
              <w:br/>
            </w:r>
            <w:r>
              <w:rPr>
                <w:rFonts w:ascii="Times New Roman"/>
                <w:b w:val="false"/>
                <w:i w:val="false"/>
                <w:color w:val="000000"/>
                <w:sz w:val="20"/>
              </w:rPr>
              <w:t>
ра, опера</w:t>
            </w:r>
            <w:r>
              <w:br/>
            </w:r>
            <w:r>
              <w:rPr>
                <w:rFonts w:ascii="Times New Roman"/>
                <w:b w:val="false"/>
                <w:i w:val="false"/>
                <w:color w:val="000000"/>
                <w:sz w:val="20"/>
              </w:rPr>
              <w:t>
ция) және оларға сипатта</w:t>
            </w:r>
            <w:r>
              <w:br/>
            </w:r>
            <w:r>
              <w:rPr>
                <w:rFonts w:ascii="Times New Roman"/>
                <w:b w:val="false"/>
                <w:i w:val="false"/>
                <w:color w:val="000000"/>
                <w:sz w:val="20"/>
              </w:rPr>
              <w:t>
ма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 қабыл</w:t>
            </w:r>
            <w:r>
              <w:br/>
            </w:r>
            <w:r>
              <w:rPr>
                <w:rFonts w:ascii="Times New Roman"/>
                <w:b w:val="false"/>
                <w:i w:val="false"/>
                <w:color w:val="000000"/>
                <w:sz w:val="20"/>
              </w:rPr>
              <w:t>
дау, журналға тіркеу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w:t>
            </w:r>
            <w:r>
              <w:br/>
            </w:r>
            <w:r>
              <w:rPr>
                <w:rFonts w:ascii="Times New Roman"/>
                <w:b w:val="false"/>
                <w:i w:val="false"/>
                <w:color w:val="000000"/>
                <w:sz w:val="20"/>
              </w:rPr>
              <w:t>
ды жинайды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w:t>
            </w:r>
            <w:r>
              <w:br/>
            </w:r>
            <w:r>
              <w:rPr>
                <w:rFonts w:ascii="Times New Roman"/>
                <w:b w:val="false"/>
                <w:i w:val="false"/>
                <w:color w:val="000000"/>
                <w:sz w:val="20"/>
              </w:rPr>
              <w:t>
ды жолдайды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кіріс хат-хабарларды тіркеу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w:t>
            </w:r>
            <w:r>
              <w:br/>
            </w:r>
            <w:r>
              <w:rPr>
                <w:rFonts w:ascii="Times New Roman"/>
                <w:b w:val="false"/>
                <w:i w:val="false"/>
                <w:color w:val="000000"/>
                <w:sz w:val="20"/>
              </w:rPr>
              <w:t>
ні белгілеу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w:t>
            </w:r>
            <w:r>
              <w:br/>
            </w:r>
            <w:r>
              <w:rPr>
                <w:rFonts w:ascii="Times New Roman"/>
                <w:b w:val="false"/>
                <w:i w:val="false"/>
                <w:color w:val="000000"/>
                <w:sz w:val="20"/>
              </w:rPr>
              <w:t>
ғын тексеру, құжаттарды мамандандырылған кәсіпо</w:t>
            </w:r>
            <w:r>
              <w:br/>
            </w:r>
            <w:r>
              <w:rPr>
                <w:rFonts w:ascii="Times New Roman"/>
                <w:b w:val="false"/>
                <w:i w:val="false"/>
                <w:color w:val="000000"/>
                <w:sz w:val="20"/>
              </w:rPr>
              <w:t>
рынға жолдау, дәлелді бас тартуды немесе мемлекеттік қызмет көрсету</w:t>
            </w:r>
            <w:r>
              <w:br/>
            </w:r>
            <w:r>
              <w:rPr>
                <w:rFonts w:ascii="Times New Roman"/>
                <w:b w:val="false"/>
                <w:i w:val="false"/>
                <w:color w:val="000000"/>
                <w:sz w:val="20"/>
              </w:rPr>
              <w:t>
ді тоқтату туралы жазбаша хабарла</w:t>
            </w:r>
            <w:r>
              <w:br/>
            </w:r>
            <w:r>
              <w:rPr>
                <w:rFonts w:ascii="Times New Roman"/>
                <w:b w:val="false"/>
                <w:i w:val="false"/>
                <w:color w:val="000000"/>
                <w:sz w:val="20"/>
              </w:rPr>
              <w:t>
ма дайындау</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w:t>
            </w:r>
            <w:r>
              <w:br/>
            </w:r>
            <w:r>
              <w:rPr>
                <w:rFonts w:ascii="Times New Roman"/>
                <w:b w:val="false"/>
                <w:i w:val="false"/>
                <w:color w:val="000000"/>
                <w:sz w:val="20"/>
              </w:rPr>
              <w:t>
тыру-жарлы шешім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шы бөлімге құжаттар</w:t>
            </w:r>
            <w:r>
              <w:br/>
            </w:r>
            <w:r>
              <w:rPr>
                <w:rFonts w:ascii="Times New Roman"/>
                <w:b w:val="false"/>
                <w:i w:val="false"/>
                <w:color w:val="000000"/>
                <w:sz w:val="20"/>
              </w:rPr>
              <w:t>
ды жинау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уәкілетті органға жөнелту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w:t>
            </w:r>
            <w:r>
              <w:br/>
            </w:r>
            <w:r>
              <w:rPr>
                <w:rFonts w:ascii="Times New Roman"/>
                <w:b w:val="false"/>
                <w:i w:val="false"/>
                <w:color w:val="000000"/>
                <w:sz w:val="20"/>
              </w:rPr>
              <w:t>
ды басшылық</w:t>
            </w:r>
            <w:r>
              <w:br/>
            </w:r>
            <w:r>
              <w:rPr>
                <w:rFonts w:ascii="Times New Roman"/>
                <w:b w:val="false"/>
                <w:i w:val="false"/>
                <w:color w:val="000000"/>
                <w:sz w:val="20"/>
              </w:rPr>
              <w:t>
қа жолдау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жолдау хат, дәлелді бас тартуды немесе мемлекеттік қызмет көрсету</w:t>
            </w:r>
            <w:r>
              <w:br/>
            </w:r>
            <w:r>
              <w:rPr>
                <w:rFonts w:ascii="Times New Roman"/>
                <w:b w:val="false"/>
                <w:i w:val="false"/>
                <w:color w:val="000000"/>
                <w:sz w:val="20"/>
              </w:rPr>
              <w:t>
ді тоқтату туралы жазбаша хабарла</w:t>
            </w:r>
            <w:r>
              <w:br/>
            </w:r>
            <w:r>
              <w:rPr>
                <w:rFonts w:ascii="Times New Roman"/>
                <w:b w:val="false"/>
                <w:i w:val="false"/>
                <w:color w:val="000000"/>
                <w:sz w:val="20"/>
              </w:rPr>
              <w:t>
ма дайындау</w:t>
            </w:r>
          </w:p>
        </w:tc>
      </w:tr>
      <w:tr>
        <w:trPr>
          <w:trHeight w:val="21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1522"/>
        <w:gridCol w:w="2017"/>
        <w:gridCol w:w="1910"/>
        <w:gridCol w:w="2039"/>
        <w:gridCol w:w="1846"/>
        <w:gridCol w:w="2170"/>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 жұмыс легі)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 кәсіпорын кеңсе</w:t>
            </w:r>
            <w:r>
              <w:br/>
            </w:r>
            <w:r>
              <w:rPr>
                <w:rFonts w:ascii="Times New Roman"/>
                <w:b w:val="false"/>
                <w:i w:val="false"/>
                <w:color w:val="000000"/>
                <w:sz w:val="20"/>
              </w:rPr>
              <w:t>
сі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 басшылығы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кәсіпорынның өндіріс</w:t>
            </w:r>
            <w:r>
              <w:br/>
            </w:r>
            <w:r>
              <w:rPr>
                <w:rFonts w:ascii="Times New Roman"/>
                <w:b w:val="false"/>
                <w:i w:val="false"/>
                <w:color w:val="000000"/>
                <w:sz w:val="20"/>
              </w:rPr>
              <w:t>
тік бөлімшесі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 басшылығы</w:t>
            </w:r>
          </w:p>
        </w:tc>
      </w:tr>
      <w:tr>
        <w:trPr>
          <w:trHeight w:val="585"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w:t>
            </w:r>
            <w:r>
              <w:br/>
            </w:r>
            <w:r>
              <w:rPr>
                <w:rFonts w:ascii="Times New Roman"/>
                <w:b w:val="false"/>
                <w:i w:val="false"/>
                <w:color w:val="000000"/>
                <w:sz w:val="20"/>
              </w:rPr>
              <w:t>
ра, операция) және оларға сипаттама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ның сұрау</w:t>
            </w:r>
            <w:r>
              <w:br/>
            </w:r>
            <w:r>
              <w:rPr>
                <w:rFonts w:ascii="Times New Roman"/>
                <w:b w:val="false"/>
                <w:i w:val="false"/>
                <w:color w:val="000000"/>
                <w:sz w:val="20"/>
              </w:rPr>
              <w:t>
ын тіркеу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w:t>
            </w:r>
            <w:r>
              <w:br/>
            </w:r>
            <w:r>
              <w:rPr>
                <w:rFonts w:ascii="Times New Roman"/>
                <w:b w:val="false"/>
                <w:i w:val="false"/>
                <w:color w:val="000000"/>
                <w:sz w:val="20"/>
              </w:rPr>
              <w:t>
рмен танысу, бұрыштама жазу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w:t>
            </w:r>
            <w:r>
              <w:br/>
            </w:r>
            <w:r>
              <w:rPr>
                <w:rFonts w:ascii="Times New Roman"/>
                <w:b w:val="false"/>
                <w:i w:val="false"/>
                <w:color w:val="000000"/>
                <w:sz w:val="20"/>
              </w:rPr>
              <w:t>
тік бөлімше</w:t>
            </w:r>
            <w:r>
              <w:br/>
            </w:r>
            <w:r>
              <w:rPr>
                <w:rFonts w:ascii="Times New Roman"/>
                <w:b w:val="false"/>
                <w:i w:val="false"/>
                <w:color w:val="000000"/>
                <w:sz w:val="20"/>
              </w:rPr>
              <w:t>
ге тапсыру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 телқұжа</w:t>
            </w:r>
            <w:r>
              <w:br/>
            </w:r>
            <w:r>
              <w:rPr>
                <w:rFonts w:ascii="Times New Roman"/>
                <w:b w:val="false"/>
                <w:i w:val="false"/>
                <w:color w:val="000000"/>
                <w:sz w:val="20"/>
              </w:rPr>
              <w:t>
тын) әзірлеу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w:t>
            </w:r>
            <w:r>
              <w:br/>
            </w:r>
            <w:r>
              <w:rPr>
                <w:rFonts w:ascii="Times New Roman"/>
                <w:b w:val="false"/>
                <w:i w:val="false"/>
                <w:color w:val="000000"/>
                <w:sz w:val="20"/>
              </w:rPr>
              <w:t>
тына) сарапта</w:t>
            </w:r>
            <w:r>
              <w:br/>
            </w:r>
            <w:r>
              <w:rPr>
                <w:rFonts w:ascii="Times New Roman"/>
                <w:b w:val="false"/>
                <w:i w:val="false"/>
                <w:color w:val="000000"/>
                <w:sz w:val="20"/>
              </w:rPr>
              <w:t>
ма жүргізу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ұйымдастыру-жарлы шешім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 жазу үшін құжат</w:t>
            </w:r>
            <w:r>
              <w:br/>
            </w:r>
            <w:r>
              <w:rPr>
                <w:rFonts w:ascii="Times New Roman"/>
                <w:b w:val="false"/>
                <w:i w:val="false"/>
                <w:color w:val="000000"/>
                <w:sz w:val="20"/>
              </w:rPr>
              <w:t>
тарды басшы</w:t>
            </w:r>
            <w:r>
              <w:br/>
            </w:r>
            <w:r>
              <w:rPr>
                <w:rFonts w:ascii="Times New Roman"/>
                <w:b w:val="false"/>
                <w:i w:val="false"/>
                <w:color w:val="000000"/>
                <w:sz w:val="20"/>
              </w:rPr>
              <w:t>
лыққа жолдау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қабылдау және беру тобына тапсыру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w:t>
            </w:r>
            <w:r>
              <w:br/>
            </w:r>
            <w:r>
              <w:rPr>
                <w:rFonts w:ascii="Times New Roman"/>
                <w:b w:val="false"/>
                <w:i w:val="false"/>
                <w:color w:val="000000"/>
                <w:sz w:val="20"/>
              </w:rPr>
              <w:t>
тік бөлімше</w:t>
            </w:r>
            <w:r>
              <w:br/>
            </w:r>
            <w:r>
              <w:rPr>
                <w:rFonts w:ascii="Times New Roman"/>
                <w:b w:val="false"/>
                <w:i w:val="false"/>
                <w:color w:val="000000"/>
                <w:sz w:val="20"/>
              </w:rPr>
              <w:t>
ге тапсыру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қабылдау және беру тобына тапсыру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басшылыққа тапсыру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кеңсеге тапсыру</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w:t>
            </w:r>
            <w:r>
              <w:br/>
            </w:r>
            <w:r>
              <w:rPr>
                <w:rFonts w:ascii="Times New Roman"/>
                <w:b w:val="false"/>
                <w:i w:val="false"/>
                <w:color w:val="000000"/>
                <w:sz w:val="20"/>
              </w:rPr>
              <w:t>
мі - 6 жұмыс күні, акт телқұ</w:t>
            </w:r>
            <w:r>
              <w:br/>
            </w:r>
            <w:r>
              <w:rPr>
                <w:rFonts w:ascii="Times New Roman"/>
                <w:b w:val="false"/>
                <w:i w:val="false"/>
                <w:color w:val="000000"/>
                <w:sz w:val="20"/>
              </w:rPr>
              <w:t>
жатын әзір</w:t>
            </w:r>
            <w:r>
              <w:br/>
            </w:r>
            <w:r>
              <w:rPr>
                <w:rFonts w:ascii="Times New Roman"/>
                <w:b w:val="false"/>
                <w:i w:val="false"/>
                <w:color w:val="000000"/>
                <w:sz w:val="20"/>
              </w:rPr>
              <w:t>
леу мерзі</w:t>
            </w:r>
            <w:r>
              <w:br/>
            </w:r>
            <w:r>
              <w:rPr>
                <w:rFonts w:ascii="Times New Roman"/>
                <w:b w:val="false"/>
                <w:i w:val="false"/>
                <w:color w:val="000000"/>
                <w:sz w:val="20"/>
              </w:rPr>
              <w:t>
мі -4 жұмыс күні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6"/>
        <w:gridCol w:w="1943"/>
        <w:gridCol w:w="1836"/>
        <w:gridCol w:w="2351"/>
        <w:gridCol w:w="2437"/>
        <w:gridCol w:w="2287"/>
      </w:tblGrid>
      <w:tr>
        <w:trPr>
          <w:trHeight w:val="465"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қызметшісі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w:t>
            </w:r>
            <w:r>
              <w:br/>
            </w:r>
            <w:r>
              <w:rPr>
                <w:rFonts w:ascii="Times New Roman"/>
                <w:b w:val="false"/>
                <w:i w:val="false"/>
                <w:color w:val="000000"/>
                <w:sz w:val="20"/>
              </w:rPr>
              <w:t>
ті органға жолдау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r>
              <w:br/>
            </w:r>
            <w:r>
              <w:rPr>
                <w:rFonts w:ascii="Times New Roman"/>
                <w:b w:val="false"/>
                <w:i w:val="false"/>
                <w:color w:val="000000"/>
                <w:sz w:val="20"/>
              </w:rPr>
              <w:t>
(акт телқұжа</w:t>
            </w:r>
            <w:r>
              <w:br/>
            </w:r>
            <w:r>
              <w:rPr>
                <w:rFonts w:ascii="Times New Roman"/>
                <w:b w:val="false"/>
                <w:i w:val="false"/>
                <w:color w:val="000000"/>
                <w:sz w:val="20"/>
              </w:rPr>
              <w:t>
тын) тексеру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w:t>
            </w:r>
            <w:r>
              <w:br/>
            </w:r>
            <w:r>
              <w:rPr>
                <w:rFonts w:ascii="Times New Roman"/>
                <w:b w:val="false"/>
                <w:i w:val="false"/>
                <w:color w:val="000000"/>
                <w:sz w:val="20"/>
              </w:rPr>
              <w:t>
на) дәлелді бас тартуды немесе мемлекет</w:t>
            </w:r>
            <w:r>
              <w:br/>
            </w:r>
            <w:r>
              <w:rPr>
                <w:rFonts w:ascii="Times New Roman"/>
                <w:b w:val="false"/>
                <w:i w:val="false"/>
                <w:color w:val="000000"/>
                <w:sz w:val="20"/>
              </w:rPr>
              <w:t>
тік қызмет көрсетуді тоқтату туралы жазбаша хабарлама</w:t>
            </w:r>
            <w:r>
              <w:br/>
            </w:r>
            <w:r>
              <w:rPr>
                <w:rFonts w:ascii="Times New Roman"/>
                <w:b w:val="false"/>
                <w:i w:val="false"/>
                <w:color w:val="000000"/>
                <w:sz w:val="20"/>
              </w:rPr>
              <w:t>
ға қол қою</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беру, мемлекет</w:t>
            </w:r>
            <w:r>
              <w:br/>
            </w:r>
            <w:r>
              <w:rPr>
                <w:rFonts w:ascii="Times New Roman"/>
                <w:b w:val="false"/>
                <w:i w:val="false"/>
                <w:color w:val="000000"/>
                <w:sz w:val="20"/>
              </w:rPr>
              <w:t>
тік қызмет көрсетуді тоқтату туралы жазбаша хабарлау немесе тұтынушыға дәлелді бас тарту</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w:t>
            </w:r>
            <w:r>
              <w:br/>
            </w:r>
            <w:r>
              <w:rPr>
                <w:rFonts w:ascii="Times New Roman"/>
                <w:b w:val="false"/>
                <w:i w:val="false"/>
                <w:color w:val="000000"/>
                <w:sz w:val="20"/>
              </w:rPr>
              <w:t>
ру-жарлы шешім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w:t>
            </w:r>
            <w:r>
              <w:br/>
            </w:r>
            <w:r>
              <w:rPr>
                <w:rFonts w:ascii="Times New Roman"/>
                <w:b w:val="false"/>
                <w:i w:val="false"/>
                <w:color w:val="000000"/>
                <w:sz w:val="20"/>
              </w:rPr>
              <w:t>
ті органға тапсыру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ғына тапсыру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жауапты орындаушы</w:t>
            </w:r>
            <w:r>
              <w:br/>
            </w:r>
            <w:r>
              <w:rPr>
                <w:rFonts w:ascii="Times New Roman"/>
                <w:b w:val="false"/>
                <w:i w:val="false"/>
                <w:color w:val="000000"/>
                <w:sz w:val="20"/>
              </w:rPr>
              <w:t>
ға тапсыру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тұтынушыға немесе Орталыққа беру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беру мемлекет</w:t>
            </w:r>
            <w:r>
              <w:br/>
            </w:r>
            <w:r>
              <w:rPr>
                <w:rFonts w:ascii="Times New Roman"/>
                <w:b w:val="false"/>
                <w:i w:val="false"/>
                <w:color w:val="000000"/>
                <w:sz w:val="20"/>
              </w:rPr>
              <w:t>
тік қызмет көрсетуді тоқтату туралы жазбаша хабарлау немесе тұтынушыға дәлелді бас тарту туралы жауап</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2421"/>
        <w:gridCol w:w="2780"/>
        <w:gridCol w:w="2147"/>
        <w:gridCol w:w="2951"/>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 органның кеңсесі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0"/>
        <w:gridCol w:w="2363"/>
        <w:gridCol w:w="2950"/>
        <w:gridCol w:w="2428"/>
        <w:gridCol w:w="2799"/>
      </w:tblGrid>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w:t>
            </w:r>
            <w:r>
              <w:br/>
            </w:r>
            <w:r>
              <w:rPr>
                <w:rFonts w:ascii="Times New Roman"/>
                <w:b w:val="false"/>
                <w:i w:val="false"/>
                <w:color w:val="000000"/>
                <w:sz w:val="20"/>
              </w:rPr>
              <w:t>
на) қол қою</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Актіні (акт телқұжатын)елтаңбалы мөрмен куәландыру, жеке меншік құқығына актілерді беру кітабына тіркеу, актіні (акт телқұжатын) тұтынушыға немесе Орталыққа 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2727"/>
        <w:gridCol w:w="3295"/>
        <w:gridCol w:w="2833"/>
      </w:tblGrid>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32"/>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құқығына акт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32"/>
    <w:p>
      <w:pPr>
        <w:spacing w:after="0"/>
        <w:ind w:left="0"/>
        <w:jc w:val="left"/>
      </w:pPr>
      <w:r>
        <w:rPr>
          <w:rFonts w:ascii="Times New Roman"/>
          <w:b/>
          <w:i w:val="false"/>
          <w:color w:val="000000"/>
        </w:rPr>
        <w:t xml:space="preserve"> Мемлекеттік қызмет көрсету және ҚФБ процесіндегі әкімшілік</w:t>
      </w:r>
      <w:r>
        <w:br/>
      </w:r>
      <w:r>
        <w:rPr>
          <w:rFonts w:ascii="Times New Roman"/>
          <w:b/>
          <w:i w:val="false"/>
          <w:color w:val="000000"/>
        </w:rPr>
        <w:t>
әрекеттердің логикалық бірізділігі арасындағы өзара әрекетті</w:t>
      </w:r>
      <w:r>
        <w:br/>
      </w:r>
      <w:r>
        <w:rPr>
          <w:rFonts w:ascii="Times New Roman"/>
          <w:b/>
          <w:i w:val="false"/>
          <w:color w:val="000000"/>
        </w:rPr>
        <w:t>
көрсететін сызба</w:t>
      </w:r>
    </w:p>
    <w:p>
      <w:pPr>
        <w:spacing w:after="0"/>
        <w:ind w:left="0"/>
        <w:jc w:val="both"/>
      </w:pPr>
      <w:r>
        <w:drawing>
          <wp:inline distT="0" distB="0" distL="0" distR="0">
            <wp:extent cx="100711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71100" cy="5473700"/>
                    </a:xfrm>
                    <a:prstGeom prst="rect">
                      <a:avLst/>
                    </a:prstGeom>
                  </pic:spPr>
                </pic:pic>
              </a:graphicData>
            </a:graphic>
          </wp:inline>
        </w:drawing>
      </w:r>
    </w:p>
    <w:bookmarkStart w:name="z88"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құқығына акт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33"/>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2923"/>
        <w:gridCol w:w="2186"/>
        <w:gridCol w:w="3705"/>
      </w:tblGrid>
      <w:tr>
        <w:trPr>
          <w:trHeight w:val="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w:t>
            </w:r>
            <w:r>
              <w:br/>
            </w:r>
            <w:r>
              <w:rPr>
                <w:rFonts w:ascii="Times New Roman"/>
                <w:b w:val="false"/>
                <w:i w:val="false"/>
                <w:color w:val="000000"/>
                <w:sz w:val="20"/>
              </w:rPr>
              <w:t>
дің атауы</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w:t>
            </w:r>
            <w:r>
              <w:br/>
            </w:r>
            <w:r>
              <w:rPr>
                <w:rFonts w:ascii="Times New Roman"/>
                <w:b w:val="false"/>
                <w:i w:val="false"/>
                <w:color w:val="000000"/>
                <w:sz w:val="20"/>
              </w:rPr>
              <w:t>
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89" w:id="34"/>
    <w:p>
      <w:pPr>
        <w:spacing w:after="0"/>
        <w:ind w:left="0"/>
        <w:jc w:val="both"/>
      </w:pPr>
      <w:r>
        <w:rPr>
          <w:rFonts w:ascii="Times New Roman"/>
          <w:b w:val="false"/>
          <w:i w:val="false"/>
          <w:color w:val="000000"/>
          <w:sz w:val="28"/>
        </w:rPr>
        <w:t>
Мағжан Жұмабаев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 маусымдағы № 262</w:t>
      </w:r>
      <w:r>
        <w:br/>
      </w:r>
      <w:r>
        <w:rPr>
          <w:rFonts w:ascii="Times New Roman"/>
          <w:b w:val="false"/>
          <w:i w:val="false"/>
          <w:color w:val="000000"/>
          <w:sz w:val="28"/>
        </w:rPr>
        <w:t>
қаулысымен</w:t>
      </w:r>
      <w:r>
        <w:br/>
      </w:r>
      <w:r>
        <w:rPr>
          <w:rFonts w:ascii="Times New Roman"/>
          <w:b w:val="false"/>
          <w:i w:val="false"/>
          <w:color w:val="000000"/>
          <w:sz w:val="28"/>
        </w:rPr>
        <w:t>
Бекітілді</w:t>
      </w:r>
    </w:p>
    <w:bookmarkEnd w:id="34"/>
    <w:p>
      <w:pPr>
        <w:spacing w:after="0"/>
        <w:ind w:left="0"/>
        <w:jc w:val="left"/>
      </w:pPr>
      <w:r>
        <w:rPr>
          <w:rFonts w:ascii="Times New Roman"/>
          <w:b/>
          <w:i w:val="false"/>
          <w:color w:val="000000"/>
        </w:rPr>
        <w:t xml:space="preserve"> «Уақытша өтеусіз жер пайдалану құқығына актілер ресімдеу және беру» мемлекеттік қызмет регламенті 1. Жалпы ережелер</w:t>
      </w:r>
    </w:p>
    <w:bookmarkStart w:name="z90" w:id="35"/>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Мағжан Жұмабаев ауданының жер қатынастары бөлiмi» мемлекеттік мекемесімен (бұдан әрі – уәкілетті орган) және жер учаскесіне уақытша өтеусіз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уақытша өтеусіз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уақытша өтеусіз жер пайдалану құқығына актіні немесе жер учаскесіне уақытша өтеусіз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5"/>
    <w:bookmarkStart w:name="z96" w:id="36"/>
    <w:p>
      <w:pPr>
        <w:spacing w:after="0"/>
        <w:ind w:left="0"/>
        <w:jc w:val="left"/>
      </w:pPr>
      <w:r>
        <w:rPr>
          <w:rFonts w:ascii="Times New Roman"/>
          <w:b/>
          <w:i w:val="false"/>
          <w:color w:val="000000"/>
        </w:rPr>
        <w:t xml:space="preserve"> 
2. Мемлекеттік қызмет көрсету тәртібінің талаптары</w:t>
      </w:r>
    </w:p>
    <w:bookmarkEnd w:id="36"/>
    <w:bookmarkStart w:name="z97" w:id="37"/>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Мағжан Жұмабаев ауданы Булаево қ., Юбилейная к., 31 мекен-жайы бойынша көрсетiледi, телефон: (8-715-31) 2-14-98;</w:t>
      </w:r>
      <w:r>
        <w:br/>
      </w:r>
      <w:r>
        <w:rPr>
          <w:rFonts w:ascii="Times New Roman"/>
          <w:b w:val="false"/>
          <w:i w:val="false"/>
          <w:color w:val="000000"/>
          <w:sz w:val="28"/>
        </w:rPr>
        <w:t>
      Орталық ғимаратында: Солтүстік Қазақстан облысы, Мағжан Жұмабаев ауданы Булаево қ., Юбилейная к., 62 мекен-жайы бойынша көрсетiледi, телефон: (8-715-31) 2-03-74;</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интернет-ресурсында орнатылады: уәкілетті органның - mzh-zher@sko.kz.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1) құжаттарды тапсыру және алу кезіндегі кезекті күту мерзімі 30 минуттан аспайды;</w:t>
      </w:r>
      <w:r>
        <w:br/>
      </w:r>
      <w:r>
        <w:rPr>
          <w:rFonts w:ascii="Times New Roman"/>
          <w:b w:val="false"/>
          <w:i w:val="false"/>
          <w:color w:val="000000"/>
          <w:sz w:val="28"/>
        </w:rPr>
        <w:t>
      2)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ақалы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уақытша өтеусіз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Уақытша өтеусіз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өтеусіз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телқұжатын) жолдайды, елтаңба мөрімен бектіп тұтынушыға уақытша өтеусіз жр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телқұжатын)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телқұжатын) жолдайды, елтаңба мөрімен бектіп тұтынушыға уақытша өтеусіз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өтеусіз жр пайдалану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7"/>
    <w:bookmarkStart w:name="z105" w:id="38"/>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38"/>
    <w:bookmarkStart w:name="z106" w:id="39"/>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Уақытша өтеусіз жер пайдалану құқығына акт немесе Уақытша өтеусіз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уақытша өтеусіз жр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жр пайдалану құқығына акт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басын куәландыратын құжаттың көшірмесі не</w:t>
      </w:r>
      <w:r>
        <w:br/>
      </w:r>
      <w:r>
        <w:rPr>
          <w:rFonts w:ascii="Times New Roman"/>
          <w:b w:val="false"/>
          <w:i w:val="false"/>
          <w:color w:val="000000"/>
          <w:sz w:val="28"/>
        </w:rPr>
        <w:t>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Тұлғаның жеке куәлігінің немесе сенімхаттың, өкілдің</w:t>
      </w:r>
      <w:r>
        <w:br/>
      </w:r>
      <w:r>
        <w:rPr>
          <w:rFonts w:ascii="Times New Roman"/>
          <w:b w:val="false"/>
          <w:i w:val="false"/>
          <w:color w:val="000000"/>
          <w:sz w:val="28"/>
        </w:rPr>
        <w:t>
өкілеттігін куәландыратын құжаттың және өкілетті өкілдің жеке бас</w:t>
      </w:r>
      <w:r>
        <w:br/>
      </w:r>
      <w:r>
        <w:rPr>
          <w:rFonts w:ascii="Times New Roman"/>
          <w:b w:val="false"/>
          <w:i w:val="false"/>
          <w:color w:val="000000"/>
          <w:sz w:val="28"/>
        </w:rPr>
        <w:t>
куәлігінің көшірмелерін тексеру үшін олардың түпнұсқалары ұсынылады, олар тексерілгеннен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тұтынушының жеке басын куәландыратын құжаттың көшірмесі не</w:t>
      </w:r>
      <w:r>
        <w:br/>
      </w:r>
      <w:r>
        <w:rPr>
          <w:rFonts w:ascii="Times New Roman"/>
          <w:b w:val="false"/>
          <w:i w:val="false"/>
          <w:color w:val="000000"/>
          <w:sz w:val="28"/>
        </w:rPr>
        <w:t>
тұтынушының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Тұлғаның жеке куәлігінің немесе сенімхаттың, өкілетті өкілді</w:t>
      </w:r>
      <w:r>
        <w:br/>
      </w:r>
      <w:r>
        <w:rPr>
          <w:rFonts w:ascii="Times New Roman"/>
          <w:b w:val="false"/>
          <w:i w:val="false"/>
          <w:color w:val="000000"/>
          <w:sz w:val="28"/>
        </w:rPr>
        <w:t>
куаландыратын құжаттың және өкілдің өкілеттігін жеке бас куәлігінің көшірмелерін тексеру үшін олардың түпнұсқалары ұсынылады,олар тексерілгеннен кейін тұтынушыға қайтарылады;</w:t>
      </w:r>
      <w:r>
        <w:br/>
      </w:r>
      <w:r>
        <w:rPr>
          <w:rFonts w:ascii="Times New Roman"/>
          <w:b w:val="false"/>
          <w:i w:val="false"/>
          <w:color w:val="000000"/>
          <w:sz w:val="28"/>
        </w:rPr>
        <w:t>
      3) жер учаскесіне уақытша өтеусіз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өтеусіз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9"/>
    <w:bookmarkStart w:name="z112" w:id="40"/>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40"/>
    <w:bookmarkStart w:name="z113" w:id="41"/>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41"/>
    <w:bookmarkStart w:name="z114" w:id="42"/>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2"/>
    <w:p>
      <w:pPr>
        <w:spacing w:after="0"/>
        <w:ind w:left="0"/>
        <w:jc w:val="both"/>
      </w:pPr>
      <w:r>
        <w:rPr>
          <w:rFonts w:ascii="Times New Roman"/>
          <w:b w:val="false"/>
          <w:i w:val="false"/>
          <w:color w:val="000000"/>
          <w:sz w:val="28"/>
        </w:rPr>
        <w:t>Жер қатынастары жөніндегі</w:t>
      </w:r>
    </w:p>
    <w:p>
      <w:pPr>
        <w:spacing w:after="0"/>
        <w:ind w:left="0"/>
        <w:jc w:val="both"/>
      </w:pPr>
      <w:r>
        <w:rPr>
          <w:rFonts w:ascii="Times New Roman"/>
          <w:b w:val="false"/>
          <w:i w:val="false"/>
          <w:color w:val="000000"/>
          <w:sz w:val="28"/>
        </w:rPr>
        <w:t>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өтеусіз жер пайдалану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 мекен-жайындағы</w:t>
      </w:r>
    </w:p>
    <w:p>
      <w:pPr>
        <w:spacing w:after="0"/>
        <w:ind w:left="0"/>
        <w:jc w:val="both"/>
      </w:pPr>
      <w:r>
        <w:rPr>
          <w:rFonts w:ascii="Times New Roman"/>
          <w:b w:val="false"/>
          <w:i w:val="false"/>
          <w:color w:val="000000"/>
          <w:sz w:val="28"/>
        </w:rPr>
        <w:t>(жер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өтеусіз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 ______________________________________</w:t>
      </w:r>
      <w:r>
        <w:br/>
      </w:r>
      <w:r>
        <w:rPr>
          <w:rFonts w:ascii="Times New Roman"/>
          <w:b w:val="false"/>
          <w:i w:val="false"/>
          <w:color w:val="000000"/>
          <w:sz w:val="28"/>
        </w:rPr>
        <w:t>
_____________________________________________________________________(уәкілетті тұлғаның аты-жөні, қолы)</w:t>
      </w:r>
    </w:p>
    <w:bookmarkStart w:name="z115" w:id="4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43"/>
    <w:p>
      <w:pPr>
        <w:spacing w:after="0"/>
        <w:ind w:left="0"/>
        <w:jc w:val="left"/>
      </w:pPr>
      <w:r>
        <w:rPr>
          <w:rFonts w:ascii="Times New Roman"/>
          <w:b/>
          <w:i w:val="false"/>
          <w:color w:val="000000"/>
        </w:rPr>
        <w:t xml:space="preserve"> Әкімшілік әрекеттердің (шаралардың) бірізділігі мен өзара</w:t>
      </w:r>
      <w:r>
        <w:br/>
      </w:r>
      <w:r>
        <w:rPr>
          <w:rFonts w:ascii="Times New Roman"/>
          <w:b/>
          <w:i w:val="false"/>
          <w:color w:val="000000"/>
        </w:rPr>
        <w:t>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1702"/>
        <w:gridCol w:w="1767"/>
        <w:gridCol w:w="2005"/>
        <w:gridCol w:w="1940"/>
        <w:gridCol w:w="1984"/>
        <w:gridCol w:w="181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w:t>
            </w:r>
            <w:r>
              <w:br/>
            </w:r>
            <w:r>
              <w:rPr>
                <w:rFonts w:ascii="Times New Roman"/>
                <w:b w:val="false"/>
                <w:i w:val="false"/>
                <w:color w:val="000000"/>
                <w:sz w:val="20"/>
              </w:rPr>
              <w:t>
торы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шы бөлім инспекто</w:t>
            </w:r>
            <w:r>
              <w:br/>
            </w:r>
            <w:r>
              <w:rPr>
                <w:rFonts w:ascii="Times New Roman"/>
                <w:b w:val="false"/>
                <w:i w:val="false"/>
                <w:color w:val="000000"/>
                <w:sz w:val="20"/>
              </w:rPr>
              <w:t>
ры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қызметшісі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қызметшісі</w:t>
            </w:r>
          </w:p>
        </w:tc>
      </w:tr>
      <w:tr>
        <w:trPr>
          <w:trHeight w:val="58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w:t>
            </w:r>
            <w:r>
              <w:br/>
            </w:r>
            <w:r>
              <w:rPr>
                <w:rFonts w:ascii="Times New Roman"/>
                <w:b w:val="false"/>
                <w:i w:val="false"/>
                <w:color w:val="000000"/>
                <w:sz w:val="20"/>
              </w:rPr>
              <w:t>
цесс, процедура, опера</w:t>
            </w:r>
            <w:r>
              <w:br/>
            </w:r>
            <w:r>
              <w:rPr>
                <w:rFonts w:ascii="Times New Roman"/>
                <w:b w:val="false"/>
                <w:i w:val="false"/>
                <w:color w:val="000000"/>
                <w:sz w:val="20"/>
              </w:rPr>
              <w:t>
ция) және оларға сипатта</w:t>
            </w:r>
            <w:r>
              <w:br/>
            </w:r>
            <w:r>
              <w:rPr>
                <w:rFonts w:ascii="Times New Roman"/>
                <w:b w:val="false"/>
                <w:i w:val="false"/>
                <w:color w:val="000000"/>
                <w:sz w:val="20"/>
              </w:rPr>
              <w:t>
ма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w:t>
            </w:r>
            <w:r>
              <w:br/>
            </w:r>
            <w:r>
              <w:rPr>
                <w:rFonts w:ascii="Times New Roman"/>
                <w:b w:val="false"/>
                <w:i w:val="false"/>
                <w:color w:val="000000"/>
                <w:sz w:val="20"/>
              </w:rPr>
              <w:t>
дау, журнал</w:t>
            </w:r>
            <w:r>
              <w:br/>
            </w:r>
            <w:r>
              <w:rPr>
                <w:rFonts w:ascii="Times New Roman"/>
                <w:b w:val="false"/>
                <w:i w:val="false"/>
                <w:color w:val="000000"/>
                <w:sz w:val="20"/>
              </w:rPr>
              <w:t>
ға тіркеу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w:t>
            </w:r>
            <w:r>
              <w:br/>
            </w:r>
            <w:r>
              <w:rPr>
                <w:rFonts w:ascii="Times New Roman"/>
                <w:b w:val="false"/>
                <w:i w:val="false"/>
                <w:color w:val="000000"/>
                <w:sz w:val="20"/>
              </w:rPr>
              <w:t>
ды жолдайды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w:t>
            </w:r>
            <w:r>
              <w:br/>
            </w:r>
            <w:r>
              <w:rPr>
                <w:rFonts w:ascii="Times New Roman"/>
                <w:b w:val="false"/>
                <w:i w:val="false"/>
                <w:color w:val="000000"/>
                <w:sz w:val="20"/>
              </w:rPr>
              <w:t>
дау, журналға кіріс хат-хабарларды тіркеу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w:t>
            </w:r>
            <w:r>
              <w:br/>
            </w:r>
            <w:r>
              <w:rPr>
                <w:rFonts w:ascii="Times New Roman"/>
                <w:b w:val="false"/>
                <w:i w:val="false"/>
                <w:color w:val="000000"/>
                <w:sz w:val="20"/>
              </w:rPr>
              <w:t>
ні белгілеу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w:t>
            </w:r>
            <w:r>
              <w:br/>
            </w:r>
            <w:r>
              <w:rPr>
                <w:rFonts w:ascii="Times New Roman"/>
                <w:b w:val="false"/>
                <w:i w:val="false"/>
                <w:color w:val="000000"/>
                <w:sz w:val="20"/>
              </w:rPr>
              <w:t>
ғын тексеру, құжаттарды мамандандырылған кәсіпорынға жолдау, дәлелді бас тартуды немесе мемлекеттік қызмет көрсету</w:t>
            </w:r>
            <w:r>
              <w:br/>
            </w:r>
            <w:r>
              <w:rPr>
                <w:rFonts w:ascii="Times New Roman"/>
                <w:b w:val="false"/>
                <w:i w:val="false"/>
                <w:color w:val="000000"/>
                <w:sz w:val="20"/>
              </w:rPr>
              <w:t>
ді тоқтату туралы жазбаша хабарла</w:t>
            </w:r>
            <w:r>
              <w:br/>
            </w:r>
            <w:r>
              <w:rPr>
                <w:rFonts w:ascii="Times New Roman"/>
                <w:b w:val="false"/>
                <w:i w:val="false"/>
                <w:color w:val="000000"/>
                <w:sz w:val="20"/>
              </w:rPr>
              <w:t>
ма дайындау</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w:t>
            </w:r>
            <w:r>
              <w:br/>
            </w:r>
            <w:r>
              <w:rPr>
                <w:rFonts w:ascii="Times New Roman"/>
                <w:b w:val="false"/>
                <w:i w:val="false"/>
                <w:color w:val="000000"/>
                <w:sz w:val="20"/>
              </w:rPr>
              <w:t>
тыру-жарлы шешім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уәкілетті органға жөнелту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 үшін құжаттарды басшылыққа жолдау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жолдау хат, дәлелді бас тартуды немесе мемлекеттік қызмет көрсету</w:t>
            </w:r>
            <w:r>
              <w:br/>
            </w:r>
            <w:r>
              <w:rPr>
                <w:rFonts w:ascii="Times New Roman"/>
                <w:b w:val="false"/>
                <w:i w:val="false"/>
                <w:color w:val="000000"/>
                <w:sz w:val="20"/>
              </w:rPr>
              <w:t>
ді тоқтату туралы жазбаша хабарла</w:t>
            </w:r>
            <w:r>
              <w:br/>
            </w:r>
            <w:r>
              <w:rPr>
                <w:rFonts w:ascii="Times New Roman"/>
                <w:b w:val="false"/>
                <w:i w:val="false"/>
                <w:color w:val="000000"/>
                <w:sz w:val="20"/>
              </w:rPr>
              <w:t>
ма дайындау</w:t>
            </w:r>
          </w:p>
        </w:tc>
      </w:tr>
      <w:tr>
        <w:trPr>
          <w:trHeight w:val="21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672"/>
        <w:gridCol w:w="1823"/>
        <w:gridCol w:w="2016"/>
        <w:gridCol w:w="1909"/>
        <w:gridCol w:w="1995"/>
        <w:gridCol w:w="1803"/>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w:t>
            </w:r>
            <w:r>
              <w:br/>
            </w:r>
            <w:r>
              <w:rPr>
                <w:rFonts w:ascii="Times New Roman"/>
                <w:b w:val="false"/>
                <w:i w:val="false"/>
                <w:color w:val="000000"/>
                <w:sz w:val="20"/>
              </w:rPr>
              <w:t>
рын кеңсесі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 басшылы</w:t>
            </w:r>
            <w:r>
              <w:br/>
            </w:r>
            <w:r>
              <w:rPr>
                <w:rFonts w:ascii="Times New Roman"/>
                <w:b w:val="false"/>
                <w:i w:val="false"/>
                <w:color w:val="000000"/>
                <w:sz w:val="20"/>
              </w:rPr>
              <w:t>
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кәсіпорынның қабылдау және беру тобы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рынның өндіріс</w:t>
            </w:r>
            <w:r>
              <w:br/>
            </w:r>
            <w:r>
              <w:rPr>
                <w:rFonts w:ascii="Times New Roman"/>
                <w:b w:val="false"/>
                <w:i w:val="false"/>
                <w:color w:val="000000"/>
                <w:sz w:val="20"/>
              </w:rPr>
              <w:t>
тік бөлімше</w:t>
            </w:r>
            <w:r>
              <w:br/>
            </w:r>
            <w:r>
              <w:rPr>
                <w:rFonts w:ascii="Times New Roman"/>
                <w:b w:val="false"/>
                <w:i w:val="false"/>
                <w:color w:val="000000"/>
                <w:sz w:val="20"/>
              </w:rPr>
              <w:t>
сі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кәсіпорынның қабылдау және беру тобы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 басшылы</w:t>
            </w:r>
            <w:r>
              <w:br/>
            </w:r>
            <w:r>
              <w:rPr>
                <w:rFonts w:ascii="Times New Roman"/>
                <w:b w:val="false"/>
                <w:i w:val="false"/>
                <w:color w:val="000000"/>
                <w:sz w:val="20"/>
              </w:rPr>
              <w:t>
ғы</w:t>
            </w:r>
          </w:p>
        </w:tc>
      </w:tr>
      <w:tr>
        <w:trPr>
          <w:trHeight w:val="58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w:t>
            </w:r>
            <w:r>
              <w:br/>
            </w:r>
            <w:r>
              <w:rPr>
                <w:rFonts w:ascii="Times New Roman"/>
                <w:b w:val="false"/>
                <w:i w:val="false"/>
                <w:color w:val="000000"/>
                <w:sz w:val="20"/>
              </w:rPr>
              <w:t>
цесс, процеду</w:t>
            </w:r>
            <w:r>
              <w:br/>
            </w:r>
            <w:r>
              <w:rPr>
                <w:rFonts w:ascii="Times New Roman"/>
                <w:b w:val="false"/>
                <w:i w:val="false"/>
                <w:color w:val="000000"/>
                <w:sz w:val="20"/>
              </w:rPr>
              <w:t>
ра, опера</w:t>
            </w:r>
            <w:r>
              <w:br/>
            </w:r>
            <w:r>
              <w:rPr>
                <w:rFonts w:ascii="Times New Roman"/>
                <w:b w:val="false"/>
                <w:i w:val="false"/>
                <w:color w:val="000000"/>
                <w:sz w:val="20"/>
              </w:rPr>
              <w:t>
ция) және оларға сипатта</w:t>
            </w:r>
            <w:r>
              <w:br/>
            </w:r>
            <w:r>
              <w:rPr>
                <w:rFonts w:ascii="Times New Roman"/>
                <w:b w:val="false"/>
                <w:i w:val="false"/>
                <w:color w:val="000000"/>
                <w:sz w:val="20"/>
              </w:rPr>
              <w:t>
ма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ның сұрауын тіркеу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w:t>
            </w:r>
            <w:r>
              <w:br/>
            </w:r>
            <w:r>
              <w:rPr>
                <w:rFonts w:ascii="Times New Roman"/>
                <w:b w:val="false"/>
                <w:i w:val="false"/>
                <w:color w:val="000000"/>
                <w:sz w:val="20"/>
              </w:rPr>
              <w:t>
ма жазу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өндіріс</w:t>
            </w:r>
            <w:r>
              <w:br/>
            </w:r>
            <w:r>
              <w:rPr>
                <w:rFonts w:ascii="Times New Roman"/>
                <w:b w:val="false"/>
                <w:i w:val="false"/>
                <w:color w:val="000000"/>
                <w:sz w:val="20"/>
              </w:rPr>
              <w:t>
тік бөлімшеге тапсыру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 телқұжатын)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w:t>
            </w:r>
            <w:r>
              <w:br/>
            </w:r>
            <w:r>
              <w:rPr>
                <w:rFonts w:ascii="Times New Roman"/>
                <w:b w:val="false"/>
                <w:i w:val="false"/>
                <w:color w:val="000000"/>
                <w:sz w:val="20"/>
              </w:rPr>
              <w:t>
тына) қол қою</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өндіріс</w:t>
            </w:r>
            <w:r>
              <w:br/>
            </w:r>
            <w:r>
              <w:rPr>
                <w:rFonts w:ascii="Times New Roman"/>
                <w:b w:val="false"/>
                <w:i w:val="false"/>
                <w:color w:val="000000"/>
                <w:sz w:val="20"/>
              </w:rPr>
              <w:t>
тік бөлімшеге тапсыру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басшылық</w:t>
            </w:r>
            <w:r>
              <w:br/>
            </w:r>
            <w:r>
              <w:rPr>
                <w:rFonts w:ascii="Times New Roman"/>
                <w:b w:val="false"/>
                <w:i w:val="false"/>
                <w:color w:val="000000"/>
                <w:sz w:val="20"/>
              </w:rPr>
              <w:t>
қа тапсыру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кеңсеге тапсыру</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телқұжатын әзірлеу мерзімі -4 жұмыс күні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gridCol w:w="1906"/>
        <w:gridCol w:w="1906"/>
        <w:gridCol w:w="2076"/>
        <w:gridCol w:w="2501"/>
        <w:gridCol w:w="1992"/>
      </w:tblGrid>
      <w:tr>
        <w:trPr>
          <w:trHeight w:val="465"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қызметшісі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w:t>
            </w:r>
            <w:r>
              <w:br/>
            </w:r>
            <w:r>
              <w:rPr>
                <w:rFonts w:ascii="Times New Roman"/>
                <w:b w:val="false"/>
                <w:i w:val="false"/>
                <w:color w:val="000000"/>
                <w:sz w:val="20"/>
              </w:rPr>
              <w:t>
ры</w:t>
            </w:r>
          </w:p>
        </w:tc>
      </w:tr>
      <w:tr>
        <w:trPr>
          <w:trHeight w:val="585"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w:t>
            </w:r>
            <w:r>
              <w:br/>
            </w:r>
            <w:r>
              <w:rPr>
                <w:rFonts w:ascii="Times New Roman"/>
                <w:b w:val="false"/>
                <w:i w:val="false"/>
                <w:color w:val="000000"/>
                <w:sz w:val="20"/>
              </w:rPr>
              <w:t>
ті органға жолдау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актіні</w:t>
            </w:r>
            <w:r>
              <w:br/>
            </w:r>
            <w:r>
              <w:rPr>
                <w:rFonts w:ascii="Times New Roman"/>
                <w:b w:val="false"/>
                <w:i w:val="false"/>
                <w:color w:val="000000"/>
                <w:sz w:val="20"/>
              </w:rPr>
              <w:t>
(акт телқұжа</w:t>
            </w:r>
            <w:r>
              <w:br/>
            </w:r>
            <w:r>
              <w:rPr>
                <w:rFonts w:ascii="Times New Roman"/>
                <w:b w:val="false"/>
                <w:i w:val="false"/>
                <w:color w:val="000000"/>
                <w:sz w:val="20"/>
              </w:rPr>
              <w:t>
тын) тексеру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w:t>
            </w:r>
            <w:r>
              <w:br/>
            </w:r>
            <w:r>
              <w:rPr>
                <w:rFonts w:ascii="Times New Roman"/>
                <w:b w:val="false"/>
                <w:i w:val="false"/>
                <w:color w:val="000000"/>
                <w:sz w:val="20"/>
              </w:rPr>
              <w:t>
тік қызмет көрсетуді тоқтату туралы жазбаша хабарламаға қол қою</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беру, мемлекет</w:t>
            </w:r>
            <w:r>
              <w:br/>
            </w:r>
            <w:r>
              <w:rPr>
                <w:rFonts w:ascii="Times New Roman"/>
                <w:b w:val="false"/>
                <w:i w:val="false"/>
                <w:color w:val="000000"/>
                <w:sz w:val="20"/>
              </w:rPr>
              <w:t>
тік қызмет көрсетуді тоқтату туралы жазбаша хабарлау немесе тұтынушы</w:t>
            </w:r>
            <w:r>
              <w:br/>
            </w:r>
            <w:r>
              <w:rPr>
                <w:rFonts w:ascii="Times New Roman"/>
                <w:b w:val="false"/>
                <w:i w:val="false"/>
                <w:color w:val="000000"/>
                <w:sz w:val="20"/>
              </w:rPr>
              <w:t>
ға дәлелді бас тарту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w:t>
            </w:r>
            <w:r>
              <w:br/>
            </w:r>
            <w:r>
              <w:rPr>
                <w:rFonts w:ascii="Times New Roman"/>
                <w:b w:val="false"/>
                <w:i w:val="false"/>
                <w:color w:val="000000"/>
                <w:sz w:val="20"/>
              </w:rPr>
              <w:t>
ті органға тапсыру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ғына тапсыру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жауапты орындаушыға тапсыру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тұтынушыға немесе Орталыққа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мемлекет</w:t>
            </w:r>
            <w:r>
              <w:br/>
            </w:r>
            <w:r>
              <w:rPr>
                <w:rFonts w:ascii="Times New Roman"/>
                <w:b w:val="false"/>
                <w:i w:val="false"/>
                <w:color w:val="000000"/>
                <w:sz w:val="20"/>
              </w:rPr>
              <w:t>
тік қызмет көрсетуді тоқтату туралы жазбаша хабарлау немесе тұтынушы</w:t>
            </w:r>
            <w:r>
              <w:br/>
            </w:r>
            <w:r>
              <w:rPr>
                <w:rFonts w:ascii="Times New Roman"/>
                <w:b w:val="false"/>
                <w:i w:val="false"/>
                <w:color w:val="000000"/>
                <w:sz w:val="20"/>
              </w:rPr>
              <w:t>
ға дәлелді бас тарту туралы жауап</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2373"/>
        <w:gridCol w:w="3153"/>
        <w:gridCol w:w="2394"/>
        <w:gridCol w:w="2880"/>
      </w:tblGrid>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w:t>
            </w:r>
            <w:r>
              <w:br/>
            </w:r>
            <w:r>
              <w:rPr>
                <w:rFonts w:ascii="Times New Roman"/>
                <w:b w:val="false"/>
                <w:i w:val="false"/>
                <w:color w:val="000000"/>
                <w:sz w:val="20"/>
              </w:rPr>
              <w:t>
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 органның кеңсесі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513"/>
        <w:gridCol w:w="2577"/>
        <w:gridCol w:w="2598"/>
        <w:gridCol w:w="3129"/>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Актіні (акт телқұжатын)елтаңбалы мөрмен куәландыру, жеке меншік құқығына актілерді беру кітабына тіркеу, актіні (акт телқұжатын) тұтынушыға немесе Орталыққа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w:t>
            </w:r>
            <w:r>
              <w:br/>
            </w:r>
            <w:r>
              <w:rPr>
                <w:rFonts w:ascii="Times New Roman"/>
                <w:b w:val="false"/>
                <w:i w:val="false"/>
                <w:color w:val="000000"/>
                <w:sz w:val="20"/>
              </w:rPr>
              <w:t>
тын) тұтынушыға Орталықта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1"/>
        <w:gridCol w:w="2493"/>
        <w:gridCol w:w="3018"/>
        <w:gridCol w:w="3628"/>
      </w:tblGrid>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44"/>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44"/>
    <w:p>
      <w:pPr>
        <w:spacing w:after="0"/>
        <w:ind w:left="0"/>
        <w:jc w:val="left"/>
      </w:pPr>
      <w:r>
        <w:rPr>
          <w:rFonts w:ascii="Times New Roman"/>
          <w:b/>
          <w:i w:val="false"/>
          <w:color w:val="000000"/>
        </w:rPr>
        <w:t xml:space="preserve"> Мемлекеттік қызмет көрсету және ҚФБ процесіндегі әкімшілік</w:t>
      </w:r>
      <w:r>
        <w:br/>
      </w:r>
      <w:r>
        <w:rPr>
          <w:rFonts w:ascii="Times New Roman"/>
          <w:b/>
          <w:i w:val="false"/>
          <w:color w:val="000000"/>
        </w:rPr>
        <w:t>
әрекеттердің логикалық бірізділігі арасындағы өзара әрекетті көрсететін сызба</w:t>
      </w:r>
    </w:p>
    <w:p>
      <w:pPr>
        <w:spacing w:after="0"/>
        <w:ind w:left="0"/>
        <w:jc w:val="both"/>
      </w:pPr>
      <w:r>
        <w:drawing>
          <wp:inline distT="0" distB="0" distL="0" distR="0">
            <wp:extent cx="100711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071100" cy="5473700"/>
                    </a:xfrm>
                    <a:prstGeom prst="rect">
                      <a:avLst/>
                    </a:prstGeom>
                  </pic:spPr>
                </pic:pic>
              </a:graphicData>
            </a:graphic>
          </wp:inline>
        </w:drawing>
      </w:r>
    </w:p>
    <w:bookmarkStart w:name="z117" w:id="45"/>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45"/>
    <w:p>
      <w:pPr>
        <w:spacing w:after="0"/>
        <w:ind w:left="0"/>
        <w:jc w:val="left"/>
      </w:pPr>
      <w:r>
        <w:rPr>
          <w:rFonts w:ascii="Times New Roman"/>
          <w:b/>
          <w:i w:val="false"/>
          <w:color w:val="000000"/>
        </w:rPr>
        <w:t xml:space="preserve"> Жер учаскелеріне арналған түгендеу құжаттарын әзірлеу бойынша</w:t>
      </w:r>
      <w:r>
        <w:br/>
      </w:r>
      <w:r>
        <w:rPr>
          <w:rFonts w:ascii="Times New Roman"/>
          <w:b/>
          <w:i w:val="false"/>
          <w:color w:val="000000"/>
        </w:rPr>
        <w:t>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5"/>
        <w:gridCol w:w="2368"/>
        <w:gridCol w:w="2431"/>
        <w:gridCol w:w="3146"/>
      </w:tblGrid>
      <w:tr>
        <w:trPr>
          <w:trHeight w:val="30" w:hRule="atLeast"/>
        </w:trPr>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112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