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11ee" w14:textId="5c81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 бюджеті туралы" аудандық мәслихаттың 2011 жылғы 22 желтоқсандағы N 39-1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мәслихатының 2012 жылғы 7 қарашадағы N 6-2 шешімі. Солтүстік Қазақстан облысының Әділет департаментінде 2012 жылғы 26 қарашада N 1973 тіркелді. Күші жойылды (Солтүстік Қазақстан облысы Мағжан Жұмабаев ауданы мәслихатының 2013 жылғы 9 қаңтардағы N 01-15/5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Мағжан Жұмабаев ауданы мәслихатының 09.01.2013 N 01-15/5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аудандық мәслихаттың 2011 жылғы 22 желтоқсандағы № 39-1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13-9-147 тіркелген, аудандық «Вести», «Мағжан жұлдызы» газеттерінің 2012 жылғы 26 қаңтардағы № 4 сандарында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Мағжан Жұмабаев ауданының 2012-2014 жылдарға арналған бюджеті сәйкесінше 1, 2 және 3 қосымшаларға сәйкес,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2 966 376,2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364 979,0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5 721,2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- 14 235,0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2 581 441,0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2 986 799,3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11 601,5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21 760,0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21 760,0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(- 53 784,6)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53 784,6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12 135,0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42 183,1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2012 жылға арналған аудан бюджетінің кірістеріне негізгі капиталды сатудан түскен түсімдер 14 235,0 мың теңге сомасында енгізілген»;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3 797,0 мың теңге - мамандарға әлеуметтік қолдау көрсету бойынша шараларды іске асыруға»;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13 000,0 мың теңге – «Құрылыс бөлімі» бюджеттік бағдарлама әкімшісі бойынша Жұмыспен қамту-2020 бағдарламасы шеңберінде тұрғын жай салу және (немесе) сатып алуға және инженерлік-коммуникациялық инфрақұрылымды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келесі мазмұнды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1160,0 мың теңге - ауданның мемлекеттік білім беру мекемелер үшін оқулықтар мен оқу-әдістемелік кешендерді сатып алуға және жеткізуге»;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аудан бюджетінің шығыстарында ауылдық жерлерде денсаулық сақтау, білім беру, әлеуметтік қамтамасыз ету, мәдениет, спорт және ветеринария мамандарына отын сатып алу үшін әлеуметтік көмек көрсетуге төлемақы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Г. Сағындықова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бөлімінің бастығы               М.И.Омарова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7 қараша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8173"/>
        <w:gridCol w:w="2453"/>
      </w:tblGrid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2 966 376,2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2 581 441,0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2 581 441,0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53"/>
        <w:gridCol w:w="693"/>
        <w:gridCol w:w="8313"/>
        <w:gridCol w:w="24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сомасы мың теңге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2 986 799,3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313 260,2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58 117,0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220 729,7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211 214,8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21 920,5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19 263,4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сомалардың толық жиналуын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6938.0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2 039 452,0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2 036 825,0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1 776 213,6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тәрбиемен және оқытумен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89 820,0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16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(тездету); жетім балаларға және ата-анасының қамқорлығынсыз қалған балаларға арналған ұйымдар): мектептердің, мектеп- интернаттарының мұғалімдеріне біліктілік санаты үшін қосымша ақының мөлшерін республикалық бюджеттен берілетін трансферттер есебінен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161 464,8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161 464,8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19 759,8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36 256,1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40 968,6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 етуін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225 902,8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43 895,5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167 307,3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қорындағы тұрғын үйлер салу және (немесе) сатып алу, жобалау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96 304,5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131 392,9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79 218.8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7690.0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46 444,8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20 295,9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3929.0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39 751,3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17 295,3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32804.7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15 513,7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15 513,7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17 291.0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17 291.0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«Өңірлерді дамыту»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 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2 728,2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11 601,5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- 53784,6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53 784,6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селолық округтерінің 2012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93"/>
        <w:gridCol w:w="673"/>
        <w:gridCol w:w="9133"/>
        <w:gridCol w:w="17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309796,1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қызметін қамтамасыз ету жөнінде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18196,0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93"/>
        <w:gridCol w:w="1413"/>
        <w:gridCol w:w="1593"/>
        <w:gridCol w:w="1273"/>
        <w:gridCol w:w="1293"/>
        <w:gridCol w:w="1433"/>
        <w:gridCol w:w="187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10419,2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7886,2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7886,2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7722,7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93"/>
        <w:gridCol w:w="1253"/>
        <w:gridCol w:w="1453"/>
        <w:gridCol w:w="1393"/>
        <w:gridCol w:w="1313"/>
        <w:gridCol w:w="1293"/>
        <w:gridCol w:w="1333"/>
        <w:gridCol w:w="157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13365,2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9148,5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9148,5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333"/>
        <w:gridCol w:w="1253"/>
        <w:gridCol w:w="1533"/>
        <w:gridCol w:w="1593"/>
        <w:gridCol w:w="1573"/>
        <w:gridCol w:w="1293"/>
        <w:gridCol w:w="153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27809,9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56710,0</w:t>
            </w:r>
          </w:p>
        </w:tc>
      </w:tr>
      <w:tr>
        <w:trPr>
          <w:trHeight w:val="2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16850,0</w:t>
            </w:r>
          </w:p>
        </w:tc>
      </w:tr>
      <w:tr>
        <w:trPr>
          <w:trHeight w:val="1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2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