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7a944" w14:textId="177a9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қосалқы шаруашылықтың болуы туралы анықтама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атындағы аудандық әкімдігінің 2012 жылғы 30 қазандағы N 477 қаулысы. Солтүстік Қазақстан облысының Әділет департаментінде 2012 жылғы 10 желтоқсанда N 1984 тіркелді. Күші жойылды - Солтүстік Қазақстан облысы Мағжан Жұмабаев ауданы әкімдігінің 2013 жылғы 24 мамырдағы N 184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Мағжан Жұмабаев ауданы әкімдігінің 24.05.2013 N 184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сәйкес Солтүстік Қазақстан облысы Мағжан Жұмабаев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«Жеке қосалқы шаруашылықтың болуы туралы</w:t>
      </w:r>
      <w:r>
        <w:br/>
      </w:r>
      <w:r>
        <w:rPr>
          <w:rFonts w:ascii="Times New Roman"/>
          <w:b w:val="false"/>
          <w:i w:val="false"/>
          <w:color w:val="000000"/>
          <w:sz w:val="28"/>
        </w:rPr>
        <w:t>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Мағжан Жұмабаев ауданы әкімінің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он күнтізбелік күн өткеннен кейін қолданысқа енгізіледі.</w:t>
      </w:r>
    </w:p>
    <w:bookmarkEnd w:id="1"/>
    <w:p>
      <w:pPr>
        <w:spacing w:after="0"/>
        <w:ind w:left="0"/>
        <w:jc w:val="both"/>
      </w:pPr>
      <w:r>
        <w:rPr>
          <w:rFonts w:ascii="Times New Roman"/>
          <w:b w:val="false"/>
          <w:i/>
          <w:color w:val="000000"/>
          <w:sz w:val="28"/>
        </w:rPr>
        <w:t>Аудан әкімі                                      В. Бубенко</w:t>
      </w:r>
    </w:p>
    <w:bookmarkStart w:name="z5" w:id="2"/>
    <w:p>
      <w:pPr>
        <w:spacing w:after="0"/>
        <w:ind w:left="0"/>
        <w:jc w:val="both"/>
      </w:pPr>
      <w:r>
        <w:rPr>
          <w:rFonts w:ascii="Times New Roman"/>
          <w:b w:val="false"/>
          <w:i w:val="false"/>
          <w:color w:val="000000"/>
          <w:sz w:val="28"/>
        </w:rPr>
        <w:t>
Мағжан Жұмабаев ауданы әкімдігінің</w:t>
      </w:r>
      <w:r>
        <w:br/>
      </w:r>
      <w:r>
        <w:rPr>
          <w:rFonts w:ascii="Times New Roman"/>
          <w:b w:val="false"/>
          <w:i w:val="false"/>
          <w:color w:val="000000"/>
          <w:sz w:val="28"/>
        </w:rPr>
        <w:t>
2012 жылғы 30 қазандағы № 477</w:t>
      </w:r>
      <w:r>
        <w:br/>
      </w:r>
      <w:r>
        <w:rPr>
          <w:rFonts w:ascii="Times New Roman"/>
          <w:b w:val="false"/>
          <w:i w:val="false"/>
          <w:color w:val="000000"/>
          <w:sz w:val="28"/>
        </w:rPr>
        <w:t>
қаулысымен бекiтiлдi</w:t>
      </w:r>
    </w:p>
    <w:bookmarkEnd w:id="2"/>
    <w:bookmarkStart w:name="z6" w:id="3"/>
    <w:p>
      <w:pPr>
        <w:spacing w:after="0"/>
        <w:ind w:left="0"/>
        <w:jc w:val="both"/>
      </w:pPr>
      <w:r>
        <w:rPr>
          <w:rFonts w:ascii="Times New Roman"/>
          <w:b w:val="false"/>
          <w:i w:val="false"/>
          <w:color w:val="000000"/>
          <w:sz w:val="28"/>
        </w:rPr>
        <w:t>
«Жеке қосалқы шаруашылықтың болуы туралы анықтама беру» мемлекеттік қызмет регламенті</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«Жеке қосалқы шаруашылықтың болуы туралы анықтама беру» мемлекеттiк қызметiн (бұдан әрi – мемлекеттiк қызмет)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Булаево қаласы, селолық (ауылдық) округтер әкімінің аппараты (бұдан әрi - ЖАО), сондай-ақ баламалы негiзде Солтүстік Қазақстан облысы бойынша республикалық мемлекеттік кәсіпорны «Халыққа қызмет көрсету орталығы» филиалының Мағжан Жұмабаев ауданы бойынша бөлімі «Халыққа қызмет көрсету орталығы» (бұдан әрi – Орталық) арқылы көрсетіледі.</w:t>
      </w:r>
      <w:r>
        <w:br/>
      </w:r>
      <w:r>
        <w:rPr>
          <w:rFonts w:ascii="Times New Roman"/>
          <w:b w:val="false"/>
          <w:i w:val="false"/>
          <w:color w:val="000000"/>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Көрсетiлетiн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Заңының 3-бабы, 1-тармағының </w:t>
      </w:r>
      <w:r>
        <w:rPr>
          <w:rFonts w:ascii="Times New Roman"/>
          <w:b w:val="false"/>
          <w:i w:val="false"/>
          <w:color w:val="000000"/>
          <w:sz w:val="28"/>
        </w:rPr>
        <w:t>3)-тармақшасы</w:t>
      </w:r>
      <w:r>
        <w:rPr>
          <w:rFonts w:ascii="Times New Roman"/>
          <w:b w:val="false"/>
          <w:i w:val="false"/>
          <w:color w:val="000000"/>
          <w:sz w:val="28"/>
        </w:rPr>
        <w:t>, «Ақпараттандыру туралы» Қазақстан Республикасының 2007 жылғы 11 қаңтардағы Заңының 29-бабының </w:t>
      </w:r>
      <w:r>
        <w:rPr>
          <w:rFonts w:ascii="Times New Roman"/>
          <w:b w:val="false"/>
          <w:i w:val="false"/>
          <w:color w:val="000000"/>
          <w:sz w:val="28"/>
        </w:rPr>
        <w:t>4-тармағы</w:t>
      </w:r>
      <w:r>
        <w:rPr>
          <w:rFonts w:ascii="Times New Roman"/>
          <w:b w:val="false"/>
          <w:i w:val="false"/>
          <w:color w:val="000000"/>
          <w:sz w:val="28"/>
        </w:rPr>
        <w:t>,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желтоқсандығы № 2318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қызметтi ұсыну туралы ақпарат осы регламенттiң </w:t>
      </w:r>
      <w:r>
        <w:rPr>
          <w:rFonts w:ascii="Times New Roman"/>
          <w:b w:val="false"/>
          <w:i w:val="false"/>
          <w:color w:val="000000"/>
          <w:sz w:val="28"/>
        </w:rPr>
        <w:t>1-қосымшада</w:t>
      </w:r>
      <w:r>
        <w:rPr>
          <w:rFonts w:ascii="Times New Roman"/>
          <w:b w:val="false"/>
          <w:i w:val="false"/>
          <w:color w:val="000000"/>
          <w:sz w:val="28"/>
        </w:rPr>
        <w:t xml:space="preserve"> көрсетiлген ЖАО-нің интернет-ресурсында, сондай-ақ осы регламенттiң </w:t>
      </w:r>
      <w:r>
        <w:rPr>
          <w:rFonts w:ascii="Times New Roman"/>
          <w:b w:val="false"/>
          <w:i w:val="false"/>
          <w:color w:val="000000"/>
          <w:sz w:val="28"/>
        </w:rPr>
        <w:t>1-қосымшасыннда</w:t>
      </w:r>
      <w:r>
        <w:rPr>
          <w:rFonts w:ascii="Times New Roman"/>
          <w:b w:val="false"/>
          <w:i w:val="false"/>
          <w:color w:val="000000"/>
          <w:sz w:val="28"/>
        </w:rPr>
        <w:t xml:space="preserve"> көрсетiлген мемлекеттiк қызмет көрсету орындарындағы стендiлерде орналастырылған, сонымен қатар мемлекеттік қызмет көрсету туралы ақпарат call-орталығы ақпараттық-анықтама қызметі (1414) телефон бойынша көрсетілуі мүмкін.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ЖАО-ға өтініш берген кезде:</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өтініш беруші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3) мемлекеттiк қызметтi алушыға қызмет көрсетудiң ең жоғары шектi уақыты 10 (он) минуттан аспайды;</w:t>
      </w:r>
      <w:r>
        <w:br/>
      </w:r>
      <w:r>
        <w:rPr>
          <w:rFonts w:ascii="Times New Roman"/>
          <w:b w:val="false"/>
          <w:i w:val="false"/>
          <w:color w:val="000000"/>
          <w:sz w:val="28"/>
        </w:rPr>
        <w:t>
      Орталыққа өтініш берген кезде:</w:t>
      </w:r>
      <w:r>
        <w:br/>
      </w:r>
      <w:r>
        <w:rPr>
          <w:rFonts w:ascii="Times New Roman"/>
          <w:b w:val="false"/>
          <w:i w:val="false"/>
          <w:color w:val="000000"/>
          <w:sz w:val="28"/>
        </w:rPr>
        <w:t>
      1) мемлекеттiк қызметтi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w:t>
      </w:r>
      <w:r>
        <w:br/>
      </w:r>
      <w:r>
        <w:rPr>
          <w:rFonts w:ascii="Times New Roman"/>
          <w:b w:val="false"/>
          <w:i w:val="false"/>
          <w:color w:val="000000"/>
          <w:sz w:val="28"/>
        </w:rPr>
        <w:t>
      2) өтініш беруші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3)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ЖАО: демалыс және мереке күндерін қоспағанда, белгіленген жұмыс кестесіне сәйкес күн сайын дүйсенбі мен жұма аралығында сағат 13.00-ден 14.00-ге дейінгі түскі үзіліспен сағат 9.00-ден 18.00-ге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Орталықтар: мемлекеттік қызметті демалыс және мереке күндерін қоспағанда, белгіленген жұмыс кестесіне сәйкес күн сайын дүйсенбі мен сенбі аралығында сағат 9.00-ден 19.00-ге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Мобильді орталықтар Орталық бекіткен кестеге сәйкес, бір елді мекенде аптасына бір рет алты сағаттан кем емес уақытта құжаттар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жарақталады). Орталықтың ғимараты физикалық мүмкіндіктері шектеулі адамдардың кіруіне арналған пандусы бар, кіреберіспен жабдықталған.</w:t>
      </w:r>
    </w:p>
    <w:bookmarkEnd w:id="5"/>
    <w:bookmarkStart w:name="z18" w:id="6"/>
    <w:p>
      <w:pPr>
        <w:spacing w:after="0"/>
        <w:ind w:left="0"/>
        <w:jc w:val="left"/>
      </w:pPr>
      <w:r>
        <w:rPr>
          <w:rFonts w:ascii="Times New Roman"/>
          <w:b/>
          <w:i w:val="false"/>
          <w:color w:val="000000"/>
        </w:rPr>
        <w:t xml:space="preserve"> 
2. Мемлекеттік қызмет көрсету тәртібі</w:t>
      </w:r>
    </w:p>
    <w:bookmarkEnd w:id="6"/>
    <w:bookmarkStart w:name="z19" w:id="7"/>
    <w:p>
      <w:pPr>
        <w:spacing w:after="0"/>
        <w:ind w:left="0"/>
        <w:jc w:val="both"/>
      </w:pPr>
      <w:r>
        <w:rPr>
          <w:rFonts w:ascii="Times New Roman"/>
          <w:b w:val="false"/>
          <w:i w:val="false"/>
          <w:color w:val="000000"/>
          <w:sz w:val="28"/>
        </w:rPr>
        <w:t>
      11. Мемлекеттік қызметті алу үшін мемлекеттік қызметті алушы немесе оның өкілі (нотариалды куәландырылған сенімхат бойынша) мынадай құжаттарды ұсынады:</w:t>
      </w:r>
      <w:r>
        <w:br/>
      </w:r>
      <w:r>
        <w:rPr>
          <w:rFonts w:ascii="Times New Roman"/>
          <w:b w:val="false"/>
          <w:i w:val="false"/>
          <w:color w:val="000000"/>
          <w:sz w:val="28"/>
        </w:rPr>
        <w:t>
      1) ЖАО-ға өтініш жасаған кезде мемлекеттік қызметті алушы жеке куәлігінің түпнұсқасын және оның көшірмелерін (салыстырып тексергеннен кейін жеке куәліктің түпнұсқасы қайтарылады) ұсына отырып, ауызша нысанда жүгінеді;</w:t>
      </w:r>
      <w:r>
        <w:br/>
      </w:r>
      <w:r>
        <w:rPr>
          <w:rFonts w:ascii="Times New Roman"/>
          <w:b w:val="false"/>
          <w:i w:val="false"/>
          <w:color w:val="000000"/>
          <w:sz w:val="28"/>
        </w:rPr>
        <w:t>
      2) орталықтарға өтініш жасаған кезде мемлекеттік қызметті алушы осы регламентқа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және жеке куәлігінің түпнұсқасын береді.</w:t>
      </w:r>
      <w:r>
        <w:br/>
      </w:r>
      <w:r>
        <w:rPr>
          <w:rFonts w:ascii="Times New Roman"/>
          <w:b w:val="false"/>
          <w:i w:val="false"/>
          <w:color w:val="000000"/>
          <w:sz w:val="28"/>
        </w:rPr>
        <w:t>
      Мемлекеттік ақпараттық жүйелерде қамтылған мемлекеттік қызметті алушының жеке басын куәландыратын құжат туралы мәліметті орталық қызметкері уәкілетті тұлғаның электрондық цифрлық қолтаңбамен (бұдан әрі – ЭЦҚ) куәландырылған электрондық құжаттар нысанында Орталықтың ақпараттық жүйесі арқылы тиісті мемлекеттік ақпараттық жүйелерден алады.</w:t>
      </w:r>
      <w:r>
        <w:br/>
      </w:r>
      <w:r>
        <w:rPr>
          <w:rFonts w:ascii="Times New Roman"/>
          <w:b w:val="false"/>
          <w:i w:val="false"/>
          <w:color w:val="000000"/>
          <w:sz w:val="28"/>
        </w:rPr>
        <w:t>
      Осы тармақтың 2) тармақшасында көрсетілген құжаттарды қабылдаған кезде Орталықтың және уәкілетті органның қызметкері мемлекеттік қызметті алушының жеке басын куәландыратын құжаттардың түпнұсқасының түпнұсқалығын, сенімхаттарды мемлекеттік органдардың тиісті мемлекеттік ақпараттық жүйелерінен алынған мәліметтермен салыстырып тексереді, осыдан кейін тұпнұсқаларын алушыға қайтарады.</w:t>
      </w:r>
      <w:r>
        <w:br/>
      </w:r>
      <w:r>
        <w:rPr>
          <w:rFonts w:ascii="Times New Roman"/>
          <w:b w:val="false"/>
          <w:i w:val="false"/>
          <w:color w:val="000000"/>
          <w:sz w:val="28"/>
        </w:rPr>
        <w:t>
</w:t>
      </w:r>
      <w:r>
        <w:rPr>
          <w:rFonts w:ascii="Times New Roman"/>
          <w:b w:val="false"/>
          <w:i w:val="false"/>
          <w:color w:val="000000"/>
          <w:sz w:val="28"/>
        </w:rPr>
        <w:t>
      12. Орталықта бекітілген нысандағы өтініш бланкілері осы регламентқа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күту залында арнайы тағандарда, сондай-ақ, Орталық РМК интернет-ресурстарында орналастырылады: www.con.gov.kz.</w:t>
      </w:r>
      <w:r>
        <w:br/>
      </w:r>
      <w:r>
        <w:rPr>
          <w:rFonts w:ascii="Times New Roman"/>
          <w:b w:val="false"/>
          <w:i w:val="false"/>
          <w:color w:val="000000"/>
          <w:sz w:val="28"/>
        </w:rPr>
        <w:t>
</w:t>
      </w:r>
      <w:r>
        <w:rPr>
          <w:rFonts w:ascii="Times New Roman"/>
          <w:b w:val="false"/>
          <w:i w:val="false"/>
          <w:color w:val="000000"/>
          <w:sz w:val="28"/>
        </w:rPr>
        <w:t>
      13. Мемлекеттік қызметті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осы регламентқа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ЖАО мен Орталықтың қызметкерлеріне тапсырады.</w:t>
      </w:r>
      <w:r>
        <w:br/>
      </w:r>
      <w:r>
        <w:rPr>
          <w:rFonts w:ascii="Times New Roman"/>
          <w:b w:val="false"/>
          <w:i w:val="false"/>
          <w:color w:val="000000"/>
          <w:sz w:val="28"/>
        </w:rPr>
        <w:t>
      Орталықта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w:t>
      </w:r>
      <w:r>
        <w:br/>
      </w:r>
      <w:r>
        <w:rPr>
          <w:rFonts w:ascii="Times New Roman"/>
          <w:b w:val="false"/>
          <w:i w:val="false"/>
          <w:color w:val="000000"/>
          <w:sz w:val="28"/>
        </w:rPr>
        <w:t>
      1) сұранымды қабылдау нөмірі және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қоса берілген құжаттардың саны және атауы;</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6) өтініш берушінің тегі, аты, әкесінің аты (болған жағдайда),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қызметті алушыға немесе оның өкіліне (нотариалды куәландырылған сенімхат бойынша) жеке өзі келген кезде беріледі.</w:t>
      </w:r>
      <w:r>
        <w:br/>
      </w:r>
      <w:r>
        <w:rPr>
          <w:rFonts w:ascii="Times New Roman"/>
          <w:b w:val="false"/>
          <w:i w:val="false"/>
          <w:color w:val="000000"/>
          <w:sz w:val="28"/>
        </w:rPr>
        <w:t>
      Орталықта мемлекеттік қызметтің нәтижелерін беруді «терезелер» арқылы Орталық қызметкері жүзеге асырады.</w:t>
      </w:r>
      <w:r>
        <w:br/>
      </w:r>
      <w:r>
        <w:rPr>
          <w:rFonts w:ascii="Times New Roman"/>
          <w:b w:val="false"/>
          <w:i w:val="false"/>
          <w:color w:val="000000"/>
          <w:sz w:val="28"/>
        </w:rPr>
        <w:t>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ЖАО тапсырады.</w:t>
      </w:r>
      <w:r>
        <w:br/>
      </w:r>
      <w:r>
        <w:rPr>
          <w:rFonts w:ascii="Times New Roman"/>
          <w:b w:val="false"/>
          <w:i w:val="false"/>
          <w:color w:val="000000"/>
          <w:sz w:val="28"/>
        </w:rPr>
        <w:t>
</w:t>
      </w:r>
      <w:r>
        <w:rPr>
          <w:rFonts w:ascii="Times New Roman"/>
          <w:b w:val="false"/>
          <w:i w:val="false"/>
          <w:color w:val="000000"/>
          <w:sz w:val="28"/>
        </w:rPr>
        <w:t>
      16. Мемлекеттік қызметті алушыға мемлекеттік қызметті көрсетуге мынадай жағдайларда:</w:t>
      </w:r>
      <w:r>
        <w:br/>
      </w:r>
      <w:r>
        <w:rPr>
          <w:rFonts w:ascii="Times New Roman"/>
          <w:b w:val="false"/>
          <w:i w:val="false"/>
          <w:color w:val="000000"/>
          <w:sz w:val="28"/>
        </w:rPr>
        <w:t>
      1) осы регламентің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ЖАО-ның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 бас тартылады.</w:t>
      </w:r>
      <w:r>
        <w:br/>
      </w:r>
      <w:r>
        <w:rPr>
          <w:rFonts w:ascii="Times New Roman"/>
          <w:b w:val="false"/>
          <w:i w:val="false"/>
          <w:color w:val="000000"/>
          <w:sz w:val="28"/>
        </w:rPr>
        <w:t>
</w:t>
      </w:r>
      <w:r>
        <w:rPr>
          <w:rFonts w:ascii="Times New Roman"/>
          <w:b w:val="false"/>
          <w:i w:val="false"/>
          <w:color w:val="000000"/>
          <w:sz w:val="28"/>
        </w:rPr>
        <w:t>
      17. Мемлекеттік қызмет алу үшін мемлекеттік қызметті алушыдан өтініш қабылдау күнінен және мемлекеттік қызмет нәтижесін беру күніне дейінгі мемлекеттік қызмет көрсету сатылары:</w:t>
      </w:r>
      <w:r>
        <w:br/>
      </w:r>
      <w:r>
        <w:rPr>
          <w:rFonts w:ascii="Times New Roman"/>
          <w:b w:val="false"/>
          <w:i w:val="false"/>
          <w:color w:val="000000"/>
          <w:sz w:val="28"/>
        </w:rPr>
        <w:t>
      ЖАО-ға жүгінген кезде</w:t>
      </w:r>
      <w:r>
        <w:rPr>
          <w:rFonts w:ascii="Times New Roman"/>
          <w:b w:val="false"/>
          <w:i w:val="false"/>
          <w:color w:val="000000"/>
          <w:sz w:val="28"/>
          <w:u w:val="single"/>
        </w:rPr>
        <w:t>:</w:t>
      </w:r>
      <w:r>
        <w:br/>
      </w:r>
      <w:r>
        <w:rPr>
          <w:rFonts w:ascii="Times New Roman"/>
          <w:b w:val="false"/>
          <w:i w:val="false"/>
          <w:color w:val="000000"/>
          <w:sz w:val="28"/>
        </w:rPr>
        <w:t>
      1) ЖАО жауапты маманы ауызша өтінішті қабылдайды және тіркейді, алушының жеке басын куәландыратын құжаттардың түпнұсқасын көшірмемен салыстырып тексереді, осыдан кейін тұпнұсқаларын мемлекеттік қызметті алушыға қайтарады;</w:t>
      </w:r>
      <w:r>
        <w:br/>
      </w:r>
      <w:r>
        <w:rPr>
          <w:rFonts w:ascii="Times New Roman"/>
          <w:b w:val="false"/>
          <w:i w:val="false"/>
          <w:color w:val="000000"/>
          <w:sz w:val="28"/>
        </w:rPr>
        <w:t>
      2) ЖАО жауапты маманы ЖАО қосалқы шаруашылық кітапшасынан мемлекеттік қызметті алушының деректерін тексереді, анықтама толтырады немесе мемлекеттік қызмет көрсетуден бас тарту туралы дәлелді жауап даярлайды және ЖАО басшысына қарау үшін ұсынады;</w:t>
      </w:r>
      <w:r>
        <w:br/>
      </w:r>
      <w:r>
        <w:rPr>
          <w:rFonts w:ascii="Times New Roman"/>
          <w:b w:val="false"/>
          <w:i w:val="false"/>
          <w:color w:val="000000"/>
          <w:sz w:val="28"/>
        </w:rPr>
        <w:t>
      3)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4) ЖАО жауапты маманы жеке анықтаманы немесе мемлекеттік қызмет көрсетуден бас тарту туралы дәлелді жауапты тіркейді және мемлекеттік қызметті алушыға береді.</w:t>
      </w:r>
      <w:r>
        <w:br/>
      </w:r>
      <w:r>
        <w:rPr>
          <w:rFonts w:ascii="Times New Roman"/>
          <w:b w:val="false"/>
          <w:i w:val="false"/>
          <w:color w:val="000000"/>
          <w:sz w:val="28"/>
        </w:rPr>
        <w:t>
      Орталыққа жүгінген кезде:</w:t>
      </w:r>
      <w:r>
        <w:br/>
      </w:r>
      <w:r>
        <w:rPr>
          <w:rFonts w:ascii="Times New Roman"/>
          <w:b w:val="false"/>
          <w:i w:val="false"/>
          <w:color w:val="000000"/>
          <w:sz w:val="28"/>
        </w:rPr>
        <w:t>
      1) мемлекеттік қызметті алушы анықтама алу үшін Орталыққа өтініш береді;</w:t>
      </w:r>
      <w:r>
        <w:br/>
      </w:r>
      <w:r>
        <w:rPr>
          <w:rFonts w:ascii="Times New Roman"/>
          <w:b w:val="false"/>
          <w:i w:val="false"/>
          <w:color w:val="000000"/>
          <w:sz w:val="28"/>
        </w:rPr>
        <w:t>
      2) Орталық инспекторы өтінішті тіркейді, мемлекеттік қызметті алушыға мемлекеттік қызметті алу үшін сәйкес құжаттарды қабылдағаны туралы қызмет алушыға қолхат береді;</w:t>
      </w:r>
      <w:r>
        <w:br/>
      </w:r>
      <w:r>
        <w:rPr>
          <w:rFonts w:ascii="Times New Roman"/>
          <w:b w:val="false"/>
          <w:i w:val="false"/>
          <w:color w:val="000000"/>
          <w:sz w:val="28"/>
        </w:rPr>
        <w:t>
      3) Орталық инспекторы құжаттарды Орталықтың жинақтау бөлімінің инспекторына тапсырады.</w:t>
      </w:r>
      <w:r>
        <w:br/>
      </w:r>
      <w:r>
        <w:rPr>
          <w:rFonts w:ascii="Times New Roman"/>
          <w:b w:val="false"/>
          <w:i w:val="false"/>
          <w:color w:val="000000"/>
          <w:sz w:val="28"/>
        </w:rPr>
        <w:t>
      4) Орталықтың жинақтау бөлімінің инспекторы құжаттарды жинауды жүзеге асырады, тізім құрастырады, орындау үшін құжаттарды ЖАО жолдайды;</w:t>
      </w:r>
      <w:r>
        <w:br/>
      </w:r>
      <w:r>
        <w:rPr>
          <w:rFonts w:ascii="Times New Roman"/>
          <w:b w:val="false"/>
          <w:i w:val="false"/>
          <w:color w:val="000000"/>
          <w:sz w:val="28"/>
        </w:rPr>
        <w:t>
      5) ЖАО жауапты маманы ЖАО қосалқы шаруашылық кітапшасы бойынша деректерді тексереді, анықтама толтырады немесе мемлекеттік қызмет көрсетуден бас тарту туралы дәлелді жауап дайындайды және қарау үшін ЖАО басшысына ұсынады;</w:t>
      </w:r>
      <w:r>
        <w:br/>
      </w:r>
      <w:r>
        <w:rPr>
          <w:rFonts w:ascii="Times New Roman"/>
          <w:b w:val="false"/>
          <w:i w:val="false"/>
          <w:color w:val="000000"/>
          <w:sz w:val="28"/>
        </w:rPr>
        <w:t>
      6)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7) ЖАО жауапты маманы анықтаманы немесе ЖАО қызмет көрсетуден бас тарту туралы дәлелді жауапты тіркейді және оларды Орталыққа жібереді;</w:t>
      </w:r>
      <w:r>
        <w:br/>
      </w:r>
      <w:r>
        <w:rPr>
          <w:rFonts w:ascii="Times New Roman"/>
          <w:b w:val="false"/>
          <w:i w:val="false"/>
          <w:color w:val="000000"/>
          <w:sz w:val="28"/>
        </w:rPr>
        <w:t>
      8) Орталық инспекторы анықтама немесе мемлекеттік қызмет көрсетуден бас тарту туралы дәлелді жауапты мемлекеттік қызметті алушыға береді.</w:t>
      </w:r>
    </w:p>
    <w:bookmarkEnd w:id="7"/>
    <w:bookmarkStart w:name="z26" w:id="8"/>
    <w:p>
      <w:pPr>
        <w:spacing w:after="0"/>
        <w:ind w:left="0"/>
        <w:jc w:val="left"/>
      </w:pPr>
      <w:r>
        <w:rPr>
          <w:rFonts w:ascii="Times New Roman"/>
          <w:b/>
          <w:i w:val="false"/>
          <w:color w:val="000000"/>
        </w:rPr>
        <w:t xml:space="preserve"> 
3. Мемлекеттiк қызмет көрсету үдерісіндегі iс-әрекеттер (өзара әрекеттестiк) тәртiбi</w:t>
      </w:r>
    </w:p>
    <w:bookmarkEnd w:id="8"/>
    <w:bookmarkStart w:name="z27" w:id="9"/>
    <w:p>
      <w:pPr>
        <w:spacing w:after="0"/>
        <w:ind w:left="0"/>
        <w:jc w:val="both"/>
      </w:pPr>
      <w:r>
        <w:rPr>
          <w:rFonts w:ascii="Times New Roman"/>
          <w:b w:val="false"/>
          <w:i w:val="false"/>
          <w:color w:val="000000"/>
          <w:sz w:val="28"/>
        </w:rPr>
        <w:t>
      18. Мемлекеттiк қызмет көрсету үдерісіне келесi құрылымдық-функционалдық бiрлiктер (одан әрi - ҚФБ) қатысады:</w:t>
      </w:r>
      <w:r>
        <w:br/>
      </w:r>
      <w:r>
        <w:rPr>
          <w:rFonts w:ascii="Times New Roman"/>
          <w:b w:val="false"/>
          <w:i w:val="false"/>
          <w:color w:val="000000"/>
          <w:sz w:val="28"/>
        </w:rPr>
        <w:t>
      мемлекеттік қызметті алушының уәкілетті органға тікелей өтiнiш жасаған кезінде:</w:t>
      </w:r>
      <w:r>
        <w:br/>
      </w:r>
      <w:r>
        <w:rPr>
          <w:rFonts w:ascii="Times New Roman"/>
          <w:b w:val="false"/>
          <w:i w:val="false"/>
          <w:color w:val="000000"/>
          <w:sz w:val="28"/>
        </w:rPr>
        <w:t>
      1) ЖАО-ның жауапты маманы;</w:t>
      </w:r>
      <w:r>
        <w:br/>
      </w:r>
      <w:r>
        <w:rPr>
          <w:rFonts w:ascii="Times New Roman"/>
          <w:b w:val="false"/>
          <w:i w:val="false"/>
          <w:color w:val="000000"/>
          <w:sz w:val="28"/>
        </w:rPr>
        <w:t>
      2) ЖАО басшысы;</w:t>
      </w:r>
      <w:r>
        <w:br/>
      </w:r>
      <w:r>
        <w:rPr>
          <w:rFonts w:ascii="Times New Roman"/>
          <w:b w:val="false"/>
          <w:i w:val="false"/>
          <w:color w:val="000000"/>
          <w:sz w:val="28"/>
        </w:rPr>
        <w:t>
      мемлекеттік қызметті алушының Орталыққа өтiнiш жасаған кезінде:</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ЖАО-ның жауапты маманы;</w:t>
      </w:r>
      <w:r>
        <w:br/>
      </w:r>
      <w:r>
        <w:rPr>
          <w:rFonts w:ascii="Times New Roman"/>
          <w:b w:val="false"/>
          <w:i w:val="false"/>
          <w:color w:val="000000"/>
          <w:sz w:val="28"/>
        </w:rPr>
        <w:t>
      4) ЖАО-ның басшысы.</w:t>
      </w:r>
      <w:r>
        <w:br/>
      </w:r>
      <w:r>
        <w:rPr>
          <w:rFonts w:ascii="Times New Roman"/>
          <w:b w:val="false"/>
          <w:i w:val="false"/>
          <w:color w:val="000000"/>
          <w:sz w:val="28"/>
        </w:rPr>
        <w:t>
</w:t>
      </w:r>
      <w:r>
        <w:rPr>
          <w:rFonts w:ascii="Times New Roman"/>
          <w:b w:val="false"/>
          <w:i w:val="false"/>
          <w:color w:val="000000"/>
          <w:sz w:val="28"/>
        </w:rPr>
        <w:t>
      19.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20.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9"/>
    <w:bookmarkStart w:name="z30" w:id="10"/>
    <w:p>
      <w:pPr>
        <w:spacing w:after="0"/>
        <w:ind w:left="0"/>
        <w:jc w:val="left"/>
      </w:pPr>
      <w:r>
        <w:rPr>
          <w:rFonts w:ascii="Times New Roman"/>
          <w:b/>
          <w:i w:val="false"/>
          <w:color w:val="000000"/>
        </w:rPr>
        <w:t xml:space="preserve"> 
4. Мемлекеттік қызмет көрсететін лауазымды тұлғалардың жауапкершiлiгi</w:t>
      </w:r>
    </w:p>
    <w:bookmarkEnd w:id="10"/>
    <w:bookmarkStart w:name="z31" w:id="11"/>
    <w:p>
      <w:pPr>
        <w:spacing w:after="0"/>
        <w:ind w:left="0"/>
        <w:jc w:val="both"/>
      </w:pPr>
      <w:r>
        <w:rPr>
          <w:rFonts w:ascii="Times New Roman"/>
          <w:b w:val="false"/>
          <w:i w:val="false"/>
          <w:color w:val="000000"/>
          <w:sz w:val="28"/>
        </w:rPr>
        <w:t>
      21. Мемлекеттік қызметтер көрсетуге жауапты тұлғалар мемлекеттік қызмет көрсету процесіне қатысатын ЖАО-ның және Орталықтың басшылары, лауазымды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 белгіленген мерзімде мемлекеттік қызмет көрсетудің жүзеге асырылуына жауапты болады.</w:t>
      </w:r>
    </w:p>
    <w:bookmarkEnd w:id="11"/>
    <w:bookmarkStart w:name="z32" w:id="12"/>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 1-қосымша</w:t>
      </w:r>
    </w:p>
    <w:bookmarkEnd w:id="12"/>
    <w:bookmarkStart w:name="z33" w:id="13"/>
    <w:p>
      <w:pPr>
        <w:spacing w:after="0"/>
        <w:ind w:left="0"/>
        <w:jc w:val="left"/>
      </w:pPr>
      <w:r>
        <w:rPr>
          <w:rFonts w:ascii="Times New Roman"/>
          <w:b/>
          <w:i w:val="false"/>
          <w:color w:val="000000"/>
        </w:rPr>
        <w:t xml:space="preserve"> 
«Жеке қосалқы шаруашылықтың болуы туралы анықтама беру» мемлекеттiк қызмет көрсететiн мемлекеттiк мекемелердiң тiзiмi</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4137"/>
        <w:gridCol w:w="3769"/>
        <w:gridCol w:w="4288"/>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Авангад селолық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Полтавка селосы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27-1-33, факс: 27-1-33</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mzh-avangard@sko.kz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Александров ауылдық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Александровка селосы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5-25-37, факс: 5-25-35</w:t>
            </w:r>
          </w:p>
          <w:p>
            <w:pPr>
              <w:spacing w:after="20"/>
              <w:ind w:left="20"/>
              <w:jc w:val="both"/>
            </w:pPr>
            <w:r>
              <w:rPr>
                <w:rFonts w:ascii="Times New Roman"/>
                <w:b w:val="false"/>
                <w:i w:val="false"/>
                <w:color w:val="000000"/>
                <w:sz w:val="20"/>
              </w:rPr>
              <w:t>E-mail: mzh-aleksandrov@sko.kz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Бастомар селолық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Бастомар селосы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35-7-33, факс: 35-7-33</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mzh-bastomar@sko.kz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Возвышен селолық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Возвышенка селосы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3-12-62, факс: 3-14-77</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mzh-vozvyshen@sko.kz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Гаврин селолық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Гаврино селосы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(71545) 3-61-82, факс: 3-61-82</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mzh-gavren@sko.kz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Золотонив селолық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Золотая Нива селосы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33-4-33, факс: 33-4-05</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mzh-zniva@sko.kz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Қарағанды ауылдық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Қарағанды ауылы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3-55-75, факс: 3-55-75, 2-13-88 E-mail: mzh-karaganda@sko.kz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Қарақоға селолық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Қарақоға селосы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24-4-49, факс: 24-4-49</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mzh-karaguga@sko.kz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Конюхов селолық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Конюхово селосы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25-3-32, факс: 25-3-32</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mzh-konuhovo@sko.kz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Лебяжье селолық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Лебяжье селосы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24-7-42, факс: 24-7-42</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mzh-lebyazhe@sko.kz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Майбалық ауылдық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Майбалық селосы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52-0-25, факс: 52-0-25</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mzh-maibalyk@sko.kz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Молодежный селолық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Молодежное селосы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23-5-29, факс: 23-5-29</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mzh-molodezhny@sko.kz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Молодогвардейск селолық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Молодогвардейское селосы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33-6-31, факс: 33-6-31</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mzh-mgvardiya@sko.kz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Надежка ауылдық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Надежка селосы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27-4-42, факс: 27-4-42</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mzh-nadezhka@sko.kz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Октябрь селолық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Октябрьское селосы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26-3-36, факс: 26-3-36</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mzh-oktyabr@sko.kz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Писарев селолық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Писаревка селосы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26-1-35, факс: 26-1-35</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mzh-pisarevka@sko.kz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Полудин селолық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Полудино селосы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26-5-73, факс: 26-5-73</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mzh-poludin@sko.kz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Пролетар селолық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Пролетарка селосы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52-3-94, факс: 52-3-94</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mzh-proletar@sko.kz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Совет селолық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Советское селосы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36-9-70, факс: 36-9-70, 36-4-70</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mzh-sovet@sko.kz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Таман селолық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Таманское селосы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5-29-31, факс: 5-28-90</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mzh-taman@sko.kz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Ұзынкөл ауылдық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Ұзынкөл ауылы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5-26-16, факс: 5-26-16</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mzh-uzunkul@sko.kz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Успенка селолық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Успенка селосы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25-1-21, факс: 25-1-21, 25-7-71</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mzh-uspen@sko.kz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Фурманов селолық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Бәйтерек ауылы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27-5-33, факс: 27-5-33</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mzh-furmanovo@sko.kz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Чистов селолық округі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Чистовск селосы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24-5-35, факс: 24-5-35</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mzh-chistov@sko.kz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Булаево қаласы әкімінің аппараты» мемлекеттік мекемесі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Булаево қ. Пушкин к., 16</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 2-14-46, факс: 2-04-35</w:t>
            </w:r>
          </w:p>
          <w:p>
            <w:pPr>
              <w:spacing w:after="20"/>
              <w:ind w:left="20"/>
              <w:jc w:val="both"/>
            </w:pPr>
            <w:r>
              <w:rPr>
                <w:rFonts w:ascii="Times New Roman"/>
                <w:b w:val="false"/>
                <w:i w:val="false"/>
                <w:color w:val="000000"/>
                <w:sz w:val="20"/>
              </w:rPr>
              <w:t xml:space="preserve">E-mail: </w:t>
            </w:r>
            <w:r>
              <w:rPr>
                <w:rFonts w:ascii="Times New Roman"/>
                <w:b w:val="false"/>
                <w:i w:val="false"/>
                <w:color w:val="000000"/>
                <w:sz w:val="20"/>
                <w:u w:val="single"/>
              </w:rPr>
              <w:t>mzh-bulaevo@sko.kz</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p>
            <w:pPr>
              <w:spacing w:after="20"/>
              <w:ind w:left="20"/>
              <w:jc w:val="both"/>
            </w:pPr>
            <w:r>
              <w:rPr>
                <w:rFonts w:ascii="Times New Roman"/>
                <w:b w:val="false"/>
                <w:i w:val="false"/>
                <w:color w:val="000000"/>
                <w:sz w:val="20"/>
              </w:rPr>
              <w:t>бойынша «Халыққа қызмет көрсету орталығы»</w:t>
            </w:r>
          </w:p>
          <w:p>
            <w:pPr>
              <w:spacing w:after="20"/>
              <w:ind w:left="20"/>
              <w:jc w:val="both"/>
            </w:pPr>
            <w:r>
              <w:rPr>
                <w:rFonts w:ascii="Times New Roman"/>
                <w:b w:val="false"/>
                <w:i w:val="false"/>
                <w:color w:val="000000"/>
                <w:sz w:val="20"/>
              </w:rPr>
              <w:t xml:space="preserve">республикалық мемлекеттік кәсіпорын филиалының </w:t>
            </w:r>
          </w:p>
          <w:p>
            <w:pPr>
              <w:spacing w:after="20"/>
              <w:ind w:left="20"/>
              <w:jc w:val="both"/>
            </w:pPr>
            <w:r>
              <w:rPr>
                <w:rFonts w:ascii="Times New Roman"/>
                <w:b w:val="false"/>
                <w:i w:val="false"/>
                <w:color w:val="000000"/>
                <w:sz w:val="20"/>
              </w:rPr>
              <w:t>Мағжан Жұмабаев ауданы бойынша бөлімі</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Мағжан Жұмабаев ауданы, Булаево қ. Юбилейная к., 62</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(71531)</w:t>
            </w:r>
            <w:r>
              <w:br/>
            </w:r>
            <w:r>
              <w:rPr>
                <w:rFonts w:ascii="Times New Roman"/>
                <w:b w:val="false"/>
                <w:i w:val="false"/>
                <w:color w:val="000000"/>
                <w:sz w:val="20"/>
              </w:rPr>
              <w:t>
2-03-74, факс: 2-03-76</w:t>
            </w:r>
            <w:r>
              <w:br/>
            </w:r>
            <w:r>
              <w:rPr>
                <w:rFonts w:ascii="Times New Roman"/>
                <w:b w:val="false"/>
                <w:i w:val="false"/>
                <w:color w:val="000000"/>
                <w:sz w:val="20"/>
              </w:rPr>
              <w:t xml:space="preserve">
E-mail: </w:t>
            </w:r>
            <w:r>
              <w:rPr>
                <w:rFonts w:ascii="Times New Roman"/>
                <w:b w:val="false"/>
                <w:i w:val="false"/>
                <w:color w:val="000000"/>
                <w:sz w:val="20"/>
                <w:u w:val="single"/>
              </w:rPr>
              <w:t>con_m.zhymabaevo@mail.ru</w:t>
            </w:r>
          </w:p>
        </w:tc>
      </w:tr>
    </w:tbl>
    <w:bookmarkStart w:name="z34" w:id="14"/>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мемлекеттік</w:t>
      </w:r>
      <w:r>
        <w:br/>
      </w:r>
      <w:r>
        <w:rPr>
          <w:rFonts w:ascii="Times New Roman"/>
          <w:b w:val="false"/>
          <w:i w:val="false"/>
          <w:color w:val="000000"/>
          <w:sz w:val="28"/>
        </w:rPr>
        <w:t>
қызмет регламентіне 2-қосымша</w:t>
      </w:r>
    </w:p>
    <w:bookmarkEnd w:id="14"/>
    <w:p>
      <w:pPr>
        <w:spacing w:after="0"/>
        <w:ind w:left="0"/>
        <w:jc w:val="both"/>
      </w:pPr>
      <w:r>
        <w:rPr>
          <w:rFonts w:ascii="Times New Roman"/>
          <w:b w:val="false"/>
          <w:i w:val="false"/>
          <w:color w:val="000000"/>
          <w:sz w:val="28"/>
        </w:rPr>
        <w:t>Үлгі</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(Т.А.Ә., төлқұжат деректері (жеке куәлік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жеке тұлғаның тұрғылықты жері) _____________________________________________________________________</w:t>
      </w:r>
      <w:r>
        <w:br/>
      </w:r>
      <w:r>
        <w:rPr>
          <w:rFonts w:ascii="Times New Roman"/>
          <w:b w:val="false"/>
          <w:i w:val="false"/>
          <w:color w:val="000000"/>
          <w:sz w:val="28"/>
        </w:rPr>
        <w:t>
_______________________________________________________________ атынан әрекет (уәкілетті өкіл толтырады)</w:t>
      </w:r>
    </w:p>
    <w:p>
      <w:pPr>
        <w:spacing w:after="0"/>
        <w:ind w:left="0"/>
        <w:jc w:val="both"/>
      </w:pPr>
      <w:r>
        <w:rPr>
          <w:rFonts w:ascii="Times New Roman"/>
          <w:b w:val="false"/>
          <w:i w:val="false"/>
          <w:color w:val="000000"/>
          <w:sz w:val="28"/>
        </w:rPr>
        <w:t>ететін ______________________________________________________ негізінде (өкілеттілікті куәландыратын құжаттың деректеме</w:t>
      </w:r>
      <w:r>
        <w:br/>
      </w:r>
      <w:r>
        <w:rPr>
          <w:rFonts w:ascii="Times New Roman"/>
          <w:b w:val="false"/>
          <w:i w:val="false"/>
          <w:color w:val="000000"/>
          <w:sz w:val="28"/>
        </w:rPr>
        <w:t>
маған жеке қосалқы шаруашылықтың болуы туралы анықтама беруді сұраймын</w:t>
      </w:r>
      <w:r>
        <w:br/>
      </w:r>
      <w:r>
        <w:rPr>
          <w:rFonts w:ascii="Times New Roman"/>
          <w:b w:val="false"/>
          <w:i w:val="false"/>
          <w:color w:val="000000"/>
          <w:sz w:val="28"/>
        </w:rPr>
        <w:t>
Мына құжаттарды қоса беремін: _____________________________________________________________________</w:t>
      </w:r>
    </w:p>
    <w:p>
      <w:pPr>
        <w:spacing w:after="0"/>
        <w:ind w:left="0"/>
        <w:jc w:val="both"/>
      </w:pPr>
      <w:r>
        <w:rPr>
          <w:rFonts w:ascii="Times New Roman"/>
          <w:b w:val="false"/>
          <w:i w:val="false"/>
          <w:color w:val="000000"/>
          <w:sz w:val="28"/>
        </w:rPr>
        <w:t>Күні _________,_______________________________________________/_________</w:t>
      </w:r>
      <w:r>
        <w:br/>
      </w:r>
      <w:r>
        <w:rPr>
          <w:rFonts w:ascii="Times New Roman"/>
          <w:b w:val="false"/>
          <w:i w:val="false"/>
          <w:color w:val="000000"/>
          <w:sz w:val="28"/>
        </w:rPr>
        <w:t>
      (өтініш берушінің/уәкілетті өкілдің Т.А.Ә. және қолы)  ____________________________________________________________/________</w:t>
      </w:r>
      <w:r>
        <w:br/>
      </w:r>
      <w:r>
        <w:rPr>
          <w:rFonts w:ascii="Times New Roman"/>
          <w:b w:val="false"/>
          <w:i w:val="false"/>
          <w:color w:val="000000"/>
          <w:sz w:val="28"/>
        </w:rPr>
        <w:t>
      (сұранымды қабылдаған маманның Т.А.Ә. және қолы)</w:t>
      </w:r>
    </w:p>
    <w:p>
      <w:pPr>
        <w:spacing w:after="0"/>
        <w:ind w:left="0"/>
        <w:jc w:val="both"/>
      </w:pPr>
      <w:r>
        <w:rPr>
          <w:rFonts w:ascii="Times New Roman"/>
          <w:b w:val="false"/>
          <w:i w:val="false"/>
          <w:color w:val="000000"/>
          <w:sz w:val="28"/>
        </w:rPr>
        <w:t>      Сұранымды орындау / қарау нәтижесі: _____________________________________________________________________</w:t>
      </w:r>
    </w:p>
    <w:p>
      <w:pPr>
        <w:spacing w:after="0"/>
        <w:ind w:left="0"/>
        <w:jc w:val="both"/>
      </w:pPr>
      <w:r>
        <w:rPr>
          <w:rFonts w:ascii="Times New Roman"/>
          <w:b w:val="false"/>
          <w:i w:val="false"/>
          <w:color w:val="000000"/>
          <w:sz w:val="28"/>
        </w:rPr>
        <w:t>      тексерілді: күні ______________ 20__ ж.</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(маманның Т.А.Ә. және қолы)</w:t>
      </w:r>
    </w:p>
    <w:bookmarkStart w:name="z35" w:id="15"/>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 3-қосымша</w:t>
      </w:r>
    </w:p>
    <w:bookmarkEnd w:id="15"/>
    <w:bookmarkStart w:name="z36" w:id="16"/>
    <w:p>
      <w:pPr>
        <w:spacing w:after="0"/>
        <w:ind w:left="0"/>
        <w:jc w:val="left"/>
      </w:pPr>
      <w:r>
        <w:rPr>
          <w:rFonts w:ascii="Times New Roman"/>
          <w:b/>
          <w:i w:val="false"/>
          <w:color w:val="000000"/>
        </w:rPr>
        <w:t xml:space="preserve"> 
Әкімшілік әрекеттердің (шаралардың) бір ізділігі мен өзара әрекеттерін сипаттау</w:t>
      </w:r>
    </w:p>
    <w:bookmarkEnd w:id="16"/>
    <w:bookmarkStart w:name="z37" w:id="17"/>
    <w:p>
      <w:pPr>
        <w:spacing w:after="0"/>
        <w:ind w:left="0"/>
        <w:jc w:val="left"/>
      </w:pPr>
      <w:r>
        <w:rPr>
          <w:rFonts w:ascii="Times New Roman"/>
          <w:b/>
          <w:i w:val="false"/>
          <w:color w:val="000000"/>
        </w:rPr>
        <w:t xml:space="preserve"> 
1-кесте. ЖАО арқылы құрылымдық-функционалдық бiрлiктердің</w:t>
      </w:r>
      <w:r>
        <w:br/>
      </w:r>
      <w:r>
        <w:rPr>
          <w:rFonts w:ascii="Times New Roman"/>
          <w:b/>
          <w:i w:val="false"/>
          <w:color w:val="000000"/>
        </w:rPr>
        <w:t>
әрекеттеріне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1835"/>
        <w:gridCol w:w="2404"/>
        <w:gridCol w:w="2722"/>
        <w:gridCol w:w="2119"/>
        <w:gridCol w:w="2130"/>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үдерістің әрекетi (барысы, жұмыс ағыны)</w:t>
            </w:r>
          </w:p>
        </w:tc>
      </w:tr>
      <w:tr>
        <w:trPr>
          <w:trHeight w:val="7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r>
      <w:tr>
        <w:trPr>
          <w:trHeight w:val="4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(үдеріс, рәсiмдер, операциялар) атауы және олардың сипаттамасы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Ауызша өтінішті қабылдау және тіркеу, жеке басын куәландыратын құжаттың түпнұсқасын көшірмесімен салыстырып тексеру</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қосалқы шаруашылық кітабы бойынша мемлекеттік қызметті алушының деректерін тексеру, анықтама толтыру немесе мемлекеттік қызмет көрсетуден бас тарту туралы дәлелді жауап дайындау және қарау үшін ЖАО-ның басшысына тапсыру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дәлелдi жауапты қарастыру және қол қою</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дәлелдi жауапты тіркеу және мемлекеттік қызметті алушыға мемлекеттік қызмет көрсету нәтижесін беру</w:t>
            </w:r>
          </w:p>
        </w:tc>
      </w:tr>
      <w:tr>
        <w:trPr>
          <w:trHeight w:val="16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ұйымдастыру-өкiмдiк шешiмдер)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тіркеу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анықтамаға немесе бас тарту туралы дәлелдi жауапқа қол қою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 беру</w:t>
            </w:r>
          </w:p>
        </w:tc>
      </w:tr>
      <w:tr>
        <w:trPr>
          <w:trHeight w:val="1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1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iс-әрекеттiк нөмiрi</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8"/>
    <w:p>
      <w:pPr>
        <w:spacing w:after="0"/>
        <w:ind w:left="0"/>
        <w:jc w:val="left"/>
      </w:pPr>
      <w:r>
        <w:rPr>
          <w:rFonts w:ascii="Times New Roman"/>
          <w:b/>
          <w:i w:val="false"/>
          <w:color w:val="000000"/>
        </w:rPr>
        <w:t xml:space="preserve"> 
2 кесте. Орталық арқылы ҚФЕ әрекеттеріне сипаттама.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8"/>
        <w:gridCol w:w="2717"/>
        <w:gridCol w:w="3050"/>
        <w:gridCol w:w="4195"/>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үдерістің әрекетi (барысы, жұмыс ағыны)</w:t>
            </w:r>
          </w:p>
        </w:tc>
      </w:tr>
      <w:tr>
        <w:trPr>
          <w:trHeight w:val="78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48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тіркейді, сәйкес құжаттарды қабылдағаны туралы мемлекеттік қызметті алушыға қолхат береді;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құрастырады және құжаттарды жолдайды</w:t>
            </w:r>
          </w:p>
        </w:tc>
      </w:tr>
      <w:tr>
        <w:trPr>
          <w:trHeight w:val="2295"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(мәлiметтер, құжат, ұйымдастыру -өкiмдiк шешiмдер)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ЖАО-на жіберу</w:t>
            </w:r>
          </w:p>
        </w:tc>
      </w:tr>
      <w:tr>
        <w:trPr>
          <w:trHeight w:val="18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r>
      <w:tr>
        <w:trPr>
          <w:trHeight w:val="18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iс-әрекеттiк нөмiрi</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2353"/>
        <w:gridCol w:w="2496"/>
        <w:gridCol w:w="2539"/>
        <w:gridCol w:w="2561"/>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үдерістің әрекетi (барысы, жұмыс ағыны)</w:t>
            </w:r>
          </w:p>
        </w:tc>
      </w:tr>
      <w:tr>
        <w:trPr>
          <w:trHeight w:val="78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2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48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 ЖАО қосалқы шаруашылық кітапшасы бойынша деректерді тексеру,анықтаманы рәсімдейді немесе бас тарту туралы дәлелді жауапты дайындайды немесе көрсетуден бас тарту туралы дәлелді жауап дайындайды және қарау үшін ЖАО басшысына ұсынады</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қарастыру және қол қою</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(анықтаманы немесе бас тарту туралы дәлелді жауапты)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(анықтаманы немесе бас тарту туралы дәлелді жауапты) мемлекеттік қызметті алушыға беру</w:t>
            </w:r>
          </w:p>
        </w:tc>
      </w:tr>
      <w:tr>
        <w:trPr>
          <w:trHeight w:val="2295"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ұйымдастыру-өкiмдiк шешiмдер)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ЖАО-ның басшысына қол қоюға тапсыру</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дәлелді жауапқа қол қою</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 Орталыққа тапсыру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r>
      <w:tr>
        <w:trPr>
          <w:trHeight w:val="18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8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19"/>
    <w:p>
      <w:pPr>
        <w:spacing w:after="0"/>
        <w:ind w:left="0"/>
        <w:jc w:val="left"/>
      </w:pPr>
      <w:r>
        <w:rPr>
          <w:rFonts w:ascii="Times New Roman"/>
          <w:b/>
          <w:i w:val="false"/>
          <w:color w:val="000000"/>
        </w:rPr>
        <w:t xml:space="preserve"> 
Пайдалану нұсқалары. Негізгі үдеріс</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5"/>
        <w:gridCol w:w="3182"/>
        <w:gridCol w:w="2659"/>
        <w:gridCol w:w="3146"/>
      </w:tblGrid>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ЖАО-ның жауапты маманы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ЖАО-ның басшысы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ЖАО-ның жауапты маманы</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құжаттарды қабылдау туралы қолхат беру, өтінішті тіркеу, құжаттарды ЖАО жіберу үшін жинақтау бөліміне тапсыру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мемлекеттік қызметті алушыдан құжаттарды қарау, анықтама рәсімдеу, ЖАО-ның басшысына жіберу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Анықтаманы қарастыру және қол қою</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Анықтаманы тіркеу</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Анықтаманы мемлекеттік қызметті алушыға тапсыру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Анықтаманы мемлекеттік қызметті алушыға немесе Орталыққа тапсыру</w:t>
            </w:r>
          </w:p>
        </w:tc>
      </w:tr>
    </w:tbl>
    <w:bookmarkStart w:name="z40" w:id="20"/>
    <w:p>
      <w:pPr>
        <w:spacing w:after="0"/>
        <w:ind w:left="0"/>
        <w:jc w:val="left"/>
      </w:pPr>
      <w:r>
        <w:rPr>
          <w:rFonts w:ascii="Times New Roman"/>
          <w:b/>
          <w:i w:val="false"/>
          <w:color w:val="000000"/>
        </w:rPr>
        <w:t xml:space="preserve"> 
Пайдалану нұсқалары. Баламалы үдеріс</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2"/>
        <w:gridCol w:w="3507"/>
        <w:gridCol w:w="2659"/>
        <w:gridCol w:w="2984"/>
      </w:tblGrid>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ЖАО-ның жауапты маманы</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ЖАО-ның басшысы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ЖАО-ның жауапты маманы</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құжаттарды қабылдау туралы қолхат беру, өтінішті тіркеу, құжаттарды ЖАО-ға жіберу үшін жинақтау бөліміне тапсыру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мемлекеттік қызметті алушыдан өтініш қабылдау, тіркеу, құжаттарды қарау, бас тарту туралы дәлелді жауапты рәсімдеу, ЖАО-ның басшысына жіберу</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Бас тарту туралы дәлелді жауапқа қол қою</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Бас тарту туралы дәлелді жауапты тіркеу</w:t>
            </w:r>
          </w:p>
        </w:tc>
      </w:tr>
      <w:tr>
        <w:trPr>
          <w:trHeight w:val="30" w:hRule="atLeast"/>
        </w:trPr>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Бас тарту туралы дәлелді жауапты мемлекеттік қызметті алушыға беру</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дәлелді жауапты Орталыққа немесе мемлекеттік қызметті алушыға тапсыру</w:t>
            </w:r>
          </w:p>
        </w:tc>
      </w:tr>
    </w:tbl>
    <w:bookmarkStart w:name="z41" w:id="21"/>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 4-қосымша</w:t>
      </w:r>
    </w:p>
    <w:bookmarkEnd w:id="21"/>
    <w:bookmarkStart w:name="z42" w:id="22"/>
    <w:p>
      <w:pPr>
        <w:spacing w:after="0"/>
        <w:ind w:left="0"/>
        <w:jc w:val="left"/>
      </w:pPr>
      <w:r>
        <w:rPr>
          <w:rFonts w:ascii="Times New Roman"/>
          <w:b/>
          <w:i w:val="false"/>
          <w:color w:val="000000"/>
        </w:rPr>
        <w:t xml:space="preserve"> 
1-сызба. Мемлекеттік қызметті алушының ЖАО-ға өтiнiш бiлдiргенде мемлекеттiк қызметтi ұсыну сызбасы</w:t>
      </w:r>
    </w:p>
    <w:bookmarkEnd w:id="22"/>
    <w:p>
      <w:pPr>
        <w:spacing w:after="0"/>
        <w:ind w:left="0"/>
        <w:jc w:val="both"/>
      </w:pPr>
      <w:r>
        <w:drawing>
          <wp:inline distT="0" distB="0" distL="0" distR="0">
            <wp:extent cx="7162800" cy="568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62800" cy="5689600"/>
                    </a:xfrm>
                    <a:prstGeom prst="rect">
                      <a:avLst/>
                    </a:prstGeom>
                  </pic:spPr>
                </pic:pic>
              </a:graphicData>
            </a:graphic>
          </wp:inline>
        </w:drawing>
      </w:r>
    </w:p>
    <w:bookmarkStart w:name="z43" w:id="23"/>
    <w:p>
      <w:pPr>
        <w:spacing w:after="0"/>
        <w:ind w:left="0"/>
        <w:jc w:val="left"/>
      </w:pPr>
      <w:r>
        <w:rPr>
          <w:rFonts w:ascii="Times New Roman"/>
          <w:b/>
          <w:i w:val="false"/>
          <w:color w:val="000000"/>
        </w:rPr>
        <w:t xml:space="preserve"> 
2-сызба. Мемлекеттік қызметті алушының Орталыққа өтiнiш бiлдiргенде мемлекеттiк қызметтi ұсыну сызбасы</w:t>
      </w:r>
    </w:p>
    <w:bookmarkEnd w:id="23"/>
    <w:p>
      <w:pPr>
        <w:spacing w:after="0"/>
        <w:ind w:left="0"/>
        <w:jc w:val="both"/>
      </w:pPr>
      <w:r>
        <w:drawing>
          <wp:inline distT="0" distB="0" distL="0" distR="0">
            <wp:extent cx="71882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88200" cy="5435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