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4dcf" w14:textId="9c5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Солтүстік Қазақстан облысы Мағжан Жұмабаев ауданық мәслихатының 2011 жылғы 22 желтоқсандағы N 39-1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мәслихатының 2012 жылғы 5 желтоқсандағы N 7-1 шешімі. Солтүстік Қазақстан облысының Әділет департаментінде 2012 жылғы 21 желтоқсанда N 2021 тіркелді. Күші жойылды (Солтүстік Қазақстан облысы Мағжан Жұмабаев ауданы мәслихатының 2013 жылғы 9 қаңтардағы N 01-15/5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Мағжан Жұмабаев ауданы мәслихатының 09.01.2013 N 01-15/5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Солтүстік Қазақстан облысы Мағжан Жұмабаев ауданы мәслихатының 2011 жылғы 22 желтоқсандағы № 39-1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13-9-147 тіркелген, аудандық «Вести», «Мағжан жұлдызы» газеттерінің 2012 жылғы 26 қаңтардағы № 4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Мағжан Жұмабаев ауданының 2012-2014 жылдарға арналған бюджеті сәйкесінше 1, 2 және 3 қосымшаларға сәйкес,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2 902 383,3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364 979,0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5 721,2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- 14 235,0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2 517 448,1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2 922 806,4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3 001,5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21 760,0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21 760,0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(- 45 184,6)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45 184,6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42 183,1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аудан бюджетінде республикалық бюджеттен берілетін нысаналы трансферттер келесі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11 525,0 мың теңге -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2 499,0 мың теңге -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1 504,0 мың теңге – арнайы әлеуметтік қызметтер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89 650,0 мың теңге – мектепке дейінгі білім ұйымдарындағы Мемлекеттік оқыту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17 081,1 мың теңге – «Қазақстан Республикасында білім беруді дамытудың 2011-2020 жылдарға арналған Мемлекеттік бағдарламасын бекіту туралы» Қазақстан Республикасы Президентінің 2010 жылғы 7 желтоқсандағы № 1118 Жарлығымен бекітілген Қазақстан Республикасында білім беруді дамытудың 2011-2020 жылдарға арналған Мемлекеттік бағдарламасын іске асыруға,оның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12 282,0 мың теңге -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4 799,1 мың теңге - үйде оқитын мүгедек балаларды жабдықтық,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13 800,0 мың теңге - жетім-баланы (жетім-балаларды) күтіп-ұстауға қамқоршыларына (қорғаншыларына)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29 563,0 мың теңге - мектеп мұғалімдеріне және мектепке дейінгі білім ұйымдарындағы тәрбиешілерге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1 000,0 мың теңге - «Назарбаев Зияткерлік мектептері» ДБҰ оқу бағдарламалары бойынша біліктілікті арттырудан өткен мұғалімдерге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24 980,0 мың теңге - Жұмыспен қамту-2020 бағдарламасы шеңберінде іс-шараларды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6 800,0 мың теңге – еңбекақыны жартылай субсидиялау;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608,0 мың теңге – көшіп-қонуға субсидия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7 805,0 мың теңге – жастар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9 767,0 мың теңге – жұмыспен қамту орталықтарын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3 588,0 мың теңге – «Өңірлердің дамуы» Бағдарламасы шеңберінде өңірлердің экономикалық дамуына жәрдемдесу бойынша іс-шараларды іске асыруға ауылдық (селолық) округтерді абаттандыру мәселелерін шешуге, Қазақстан Республикасы Үкіметінің 2011 жылғы 26 шілдедегі № 862 қаулысымен бекітілген;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34 585,0 мың теңге – селолық елді мекендердің сумен жабдықтау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3 535,0 мың теңге - мамандарды әлеуметтік қолдау шараларын іске асыруға жергілікті атқарушы органдарға берілетін бюджеттік кредиттер;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34 587,0 мың теңге - Жұмыспен қамту-2020 бағдарламасы шеңберінде инженерлік коммуникациялық инфрақұрылымдарды салу және (немесе) сатып алуға және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12 174,3 мың теңге – республикалық бюджеттен берілетін трансферттер есебінен Жұмыспен қамту-2020 бағдарламасы бойынша ауылдық елді мекендерді дамыту шеңберінде объектілерді жөндеуге, Қазақстан Республикасы Үкіметінің 2011 жылғы 31 наурыздағы № 316 қаулысымен бекітілген;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13 424,7 мың теңге – Жұмыспен қамту-2020 бағдарламасы бойынша ауылдық елді мекендерді дамыту шеңберінде объектілерді жөндеу және абаттандыруға, Қазақстан Республикасы Үкіметінің 2011 жылғы 31 наурыздағы № 316 қаулысымен бекітілген».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Г. Сағындықова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М.И.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5 желтоқсан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93"/>
        <w:gridCol w:w="8273"/>
        <w:gridCol w:w="2353"/>
      </w:tblGrid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2 902 383,3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187 605.0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187 605.0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2 517 448,1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2 517 448,1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2 517 448,1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693"/>
        <w:gridCol w:w="8373"/>
        <w:gridCol w:w="23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2 922 806,4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313 260,2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58 117,0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220 729,7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211 214,8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21 920,5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19 263,4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сомалардың толық жиналуын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6938.0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2 036 734,1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2 034 107,1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1 776 204,6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тәрбиемен және оқытумен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4 799,1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(тезету); жетім балаларға және ата-анасының қамқорлығынсыз қалған балаларға арналған ұйымдар): мектептердің, мектеп- интернаттарының мұғалімдеріне біліктілік санаты үшін қосымша ақының мөлшерін республикалық бюджеттен берілетін трансферттер есебінен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161 464,8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161 464,8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19 759,8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36 256,1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40 968,6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 етуін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165 925,8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Кондоминимум объектілеріне техникалық паспорттар әзірлеу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108 414,3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қорындағы тұрғын үйлер салу және (немесе) сатып алу, жобалау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жүйесiн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37 411,5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131 392,9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79 218.8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7690.0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46 444,8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20 295,9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3929.0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38 453,3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15 997,3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32804.7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15 513,7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15 513,7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17 291.0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17 291.0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«Өңірлерді дамыту»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 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2 728,2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- 45184,6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45184,6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