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51f8" w14:textId="0835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аудандық мәслихаттың 2011 жылғы 22 желтоқсандағы N 40/1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2012 жылғы 6 наурыздағы N 2/2 шешімі. Солтүстік Қазақстан облысының Әділет департаментінде 2012 жылғы 4 сәуірде N 13-10-155 тіркелді. Қолдану мерзімінің өтуіне байланысты күшін жойды (Солтүстік Қазақстан облысы Мамлют аудандық мәслихатының 2013 жылғы 24 қаңтардағы N 03-03/10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Мамлют аудандық мәслихатының 24.01.2013 N 03-03/10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№ 95-IV Бюджет кодексінің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аудандық мәслихаттың 2011 жылғы 22 желтоқсандағы № 40/1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25 қаңтардағы № 13-10-148 нормативтік құқықтық актілерді мемлекеттік тіркеу тізілімінде тіркелген, 2012 жылғы 10 ақпандағы № 7 «Солтүстік жұлдызы», №7 «Знамя труда» газеттерінде жарияланған) төмендегі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1), 2), 3), 5), 6) тармақшалары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1921660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242132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- 7000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- 1668028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1951986,7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11544,9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14570,9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қайтару – 3026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(артықшылығы) – -41871,6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(артықшылықты пайдалану) –41871,6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14562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төлеу – 3026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30335,6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«11) 48422 мың теңге - Жұмыспен қамту 2020 бағдарламасы шеңберінде тұрғын үйлерді салуға және (немесе) сатып алуға, инженерлік-коммуникациялық инфрақұрылымдарды дамытуға,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қызметтік тұрғын үйдің құрылысы және (немесе) сатып алу – 38622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дамыту – 9800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16862 мың теңге - Жұмыспен қамту 2020 бағдарламасы шеңберінде тұрғын үйлерді салуға және (немесе) сатып алуға, инженерлік-коммуникациялық инфрақұрылымдарды дамытуға;»;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Түрлер бойынша мұқтаж азаматтардың жеке санаттарына әлеуметтік көмекті көрсетуге 11830 мың теңге сомада 2012 жылға арналған шығындар 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 13-1-тармағымен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«13-1. Бюджеттік бағдарламалар бойынша шығыстарға 2012 жылдың 1 қаңтарына қалыптасқан сомасы 30335,6 мың теңге, бос бюджеттік қаржының қалдықтарын, 9-қосымшаға сәйкес бағытталсын;»;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«17. Ауылдық (селолық) жерлерде қызмет ететін денсаулық сақтау, білім, әлеуметтік қамту, мәдениет және спорт мамандарына отын сатып алуға әлеуметтік көмек көрсетуге аудандық бюджеттің шығыстарында төлемдер белгіленсін;».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шешімге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 9-қосымшамен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8-қосымшалары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Костарев                                Р. Нұрмұқанова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Р. Ғаббасов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2/2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Мамлют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693"/>
        <w:gridCol w:w="8293"/>
        <w:gridCol w:w="15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1921660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1668028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1668028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713"/>
        <w:gridCol w:w="7593"/>
        <w:gridCol w:w="19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1951986,7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190163,6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108494,7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108490,5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1358711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1327164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1236741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41894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27143,3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14642,7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100166,2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84787,2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15932,5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инженерлік-коммуникациялық инфрақұрылымдарды салу және (немесе) сатып алу және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65354,7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96272,5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42829,5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42829,5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38126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22435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14845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12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8804,4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8804,4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5585,4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14570,9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14570,9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14570,9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операциялық сальдо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Бюджеттiң жетiспеушiлiгi (артықшылығы)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-41871,6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Бюджеттiң жетiспеушiлiгiн (артықшылықты қолдану) қаржыландыру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41871,6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төлеу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2/2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40/1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аудандық маңызы бар қала және әр ауылдық (селолық)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93"/>
        <w:gridCol w:w="713"/>
        <w:gridCol w:w="7993"/>
        <w:gridCol w:w="17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108494,7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108494,7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108490,5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42829,5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42829,5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42829,5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мәдениет үйлері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31051,5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кітапханалар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14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172013,2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1693"/>
        <w:gridCol w:w="1633"/>
        <w:gridCol w:w="2353"/>
        <w:gridCol w:w="1853"/>
        <w:gridCol w:w="219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селолық округтермен</w:t>
            </w:r>
          </w:p>
        </w:tc>
      </w:tr>
      <w:tr>
        <w:trPr>
          <w:trHeight w:val="9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</w:tr>
      <w:tr>
        <w:trPr>
          <w:trHeight w:val="73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13398,5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8686,5</w:t>
            </w:r>
          </w:p>
        </w:tc>
      </w:tr>
      <w:tr>
        <w:trPr>
          <w:trHeight w:val="9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13398,5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8686,5</w:t>
            </w:r>
          </w:p>
        </w:tc>
      </w:tr>
      <w:tr>
        <w:trPr>
          <w:trHeight w:val="15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13398,5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8686,5</w:t>
            </w:r>
          </w:p>
        </w:tc>
      </w:tr>
      <w:tr>
        <w:trPr>
          <w:trHeight w:val="49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9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172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9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49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</w:p>
        </w:tc>
      </w:tr>
      <w:tr>
        <w:trPr>
          <w:trHeight w:val="9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</w:p>
        </w:tc>
      </w:tr>
      <w:tr>
        <w:trPr>
          <w:trHeight w:val="73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</w:p>
        </w:tc>
      </w:tr>
      <w:tr>
        <w:trPr>
          <w:trHeight w:val="2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</w:t>
            </w:r>
          </w:p>
        </w:tc>
      </w:tr>
      <w:tr>
        <w:trPr>
          <w:trHeight w:val="2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2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2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26231,5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14974,8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1593"/>
        <w:gridCol w:w="1633"/>
        <w:gridCol w:w="1613"/>
        <w:gridCol w:w="1833"/>
        <w:gridCol w:w="201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</w:tr>
      <w:tr>
        <w:trPr>
          <w:trHeight w:val="73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9628,3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7595,9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7253,8</w:t>
            </w:r>
          </w:p>
        </w:tc>
      </w:tr>
      <w:tr>
        <w:trPr>
          <w:trHeight w:val="9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9628,3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7595,9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7253,8</w:t>
            </w:r>
          </w:p>
        </w:tc>
      </w:tr>
      <w:tr>
        <w:trPr>
          <w:trHeight w:val="15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9628,3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7595,9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8828,8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7253,8</w:t>
            </w:r>
          </w:p>
        </w:tc>
      </w:tr>
      <w:tr>
        <w:trPr>
          <w:trHeight w:val="49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9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172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49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9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3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4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24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24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8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10737,1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9916,3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14802,3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17468,9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11535,8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2/2 шешіміне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40/1 шешіміне 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біріңғай санаттағы мұқтаж азаматтарға әлеуметтік көмек түрлері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9413"/>
        <w:gridCol w:w="1413"/>
      </w:tblGrid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 санаттарына санаторлық-курорттық емделуге арналған әлеуметтік төлемдер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 мен мүгедектерді,ҰОС қатысушылары мен мүгедектеріне жеңілдіктер және кепілдіктер бойынша теңестірілген тұлғаларды санаторлық-курорттық емдеу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ардагерлері мен қатысқан азаматтарға моншаға және шаштаразға баруға әлеуметтік көмек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азаматтарға қосымша тамақтандыруды қамтамасыз ету үшін әлеуметтік көмек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ардагерлері мен мүгедектеріне және оларға кепілдіктер мен жеңілдіктер бойынша теңестірілген тұлғаларға жеңілдікпен тіс протездеуге әлеуметтік көмек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қатысушылар мен ардагерлерге, мүгедектерге баспасөзге жазылуына әлеуметтік көмек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ардагерлеріне және қатысушыларына коммуналдық қызметтеріне әлеуметтік көмек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күнінде құрмет көрсетуге Ұлы Отан Соғысының ардагерлерін және азаматтарына әлеуметтік көмек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"Ұрпақ қоры"Бағдарламасы шеңберінде тууға жағдай жасау бойынша әлеуметтік көмекті аудандық бюджет қаражаты есебінен төлеу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"Ұрпақ қоры" Бағдарламасы шеңберінде тууға жағдай жасау бойынша әлеуметтік көмек төлемдерін облыстық бюджет қаржы есебінен төлеу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Медециналық оқу орындарының бітірушілері мен дәрігерлеріне әлеуметтік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2/2 шешіміне 4-қосымша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40/1 шешіміне 9-қосымша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жылдың 1 қаңтарына бюджет қаражатының бос қалдықтарын бағыттау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73"/>
        <w:gridCol w:w="773"/>
        <w:gridCol w:w="7913"/>
        <w:gridCol w:w="14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20743,2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19503,2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15932,5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бағдарламасы шеңберінде инженерлік-коммуникациялық инфрақұрылымдарды салу және (немесе) сатып алу және дамыту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1593,5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1593,5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1578,9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