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f684" w14:textId="561f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аудандық мәслихаттың 
2011 жылғы 22 желтоқсандағы N 40/1 шешіміне өзгерістер мен толықтырулар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2012 жылғы 6 тамыздағы N 5/3 шешімі. Солтүстік Қазақстан облысы Әділет департаментінде 2012 жылғы 20 тамызда N 13-10-159. Қолдану мерзімінің өтуіне байланысты күшін жойды (Солтүстік Қазақстан облысы Мамлют аудандық мәслихатының 2013 жылғы 24 қаңтардағы N 03-03/10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Мамлют аудандық мәслихатының 24.01.2013 N 03-03/10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95-ІV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 бабы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«2012-2014 жылдарға арналған аудандық бюджет туралы» 2011 жылғы 22 желтоқсандағы № 40/1 (нормативтік құқықтық актілерді мемлекеттік тіркеудің тізілімінде 2012 жылғы 25 қаңтарда № 13-10-148 тіркелген, 2012 жылғы  10 ақпандағы № 7 «Солтүстік жұлдызы», № 7 «Знамя труда»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2126172,1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244647,1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  15180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1860345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2144707,8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27638,9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29132,9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11791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11791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-57965,6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–57965,6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29124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30335,6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Аудандық бюджеттің кірістері салықтық емес түсімдер есебінде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меншігінің мүлкін жалға беруден түсетін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басқа да салықтық емес түсімдер.»;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55000 мың теңге – мемлекеттік коммуналдық тұрғын үй қорының тұрғын үйлерін жобалауға, салуға және (немесе) сатып алуға.»;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5494 мың теңге – «Ұрпақ қоры» тууды ынталандыру жөніндегі Бағдарламаның шеңберінде әлеуметтік көмекті төлеуге;»;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6), 7)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9000 мың теңге – сумен жабдықтау және су бұру жүйесін дамыту;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347 мың теңге – ID-Phone қосуға.»;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Түрлер бойынша мұқтаж азаматтардың жеке санаттарына әлеуметтік көмекті көрсетуге 17093 мың теңге сомада 2012 жылға арналған шығындар 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                         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Қошанов                                 Р. Нұрмұқанова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аудандық экономика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бастығы               Р. Ғаббасов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(ЭҚБ)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тамыз 2012 жылы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5/3 шешіміне 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Мамлют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973"/>
        <w:gridCol w:w="7653"/>
        <w:gridCol w:w="1993"/>
      </w:tblGrid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2126172,1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244647,1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1860345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1860345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53"/>
        <w:gridCol w:w="813"/>
        <w:gridCol w:w="7733"/>
        <w:gridCol w:w="18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2144708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195295,7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11773,9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11773,9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50554,3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48248,3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111000,7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110206,5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21966,8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1358564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</w:t>
            </w:r>
          </w:p>
        </w:tc>
      </w:tr>
      <w:tr>
        <w:trPr>
          <w:trHeight w:val="16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1327017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1219318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41820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15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27264,3</w:t>
            </w:r>
          </w:p>
        </w:tc>
      </w:tr>
      <w:tr>
        <w:trPr>
          <w:trHeight w:val="10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281807,2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238787,2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74432,5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65354,7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96563,5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33076,6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22023,9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21465,9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5752,3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5548,3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7410,7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39523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5585,4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27638,9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29132,9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-57965,6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57965,6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5/3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40/1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аудандық маңызы бар қала және әр ауылдық (селолы?)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93"/>
        <w:gridCol w:w="813"/>
        <w:gridCol w:w="7513"/>
        <w:gridCol w:w="19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111000,7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111000,7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110206,5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11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16269,0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16269,0</w:t>
            </w:r>
          </w:p>
        </w:tc>
      </w:tr>
      <w:tr>
        <w:trPr>
          <w:trHeight w:val="13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2959,0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33076,6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33076,6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үйлері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30232,5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2844,1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2888,0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2888,0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26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166444,3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1793"/>
        <w:gridCol w:w="1653"/>
        <w:gridCol w:w="1793"/>
        <w:gridCol w:w="2153"/>
        <w:gridCol w:w="225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селолық округтермен</w:t>
            </w:r>
          </w:p>
        </w:tc>
      </w:tr>
      <w:tr>
        <w:trPr>
          <w:trHeight w:val="145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селолық округі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</w:tr>
      <w:tr>
        <w:trPr>
          <w:trHeight w:val="7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13570,5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8897,5</w:t>
            </w:r>
          </w:p>
        </w:tc>
      </w:tr>
      <w:tr>
        <w:trPr>
          <w:trHeight w:val="85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13570,5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8897,5</w:t>
            </w:r>
          </w:p>
        </w:tc>
      </w:tr>
      <w:tr>
        <w:trPr>
          <w:trHeight w:val="64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13470,5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8897,5</w:t>
            </w:r>
          </w:p>
        </w:tc>
      </w:tr>
      <w:tr>
        <w:trPr>
          <w:trHeight w:val="49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70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1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7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</w:tr>
      <w:tr>
        <w:trPr>
          <w:trHeight w:val="7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2428,6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4341,1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3546,0</w:t>
            </w:r>
          </w:p>
        </w:tc>
      </w:tr>
      <w:tr>
        <w:trPr>
          <w:trHeight w:val="5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2428,6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4341,1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3546,0</w:t>
            </w:r>
          </w:p>
        </w:tc>
      </w:tr>
      <w:tr>
        <w:trPr>
          <w:trHeight w:val="7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2428,6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4341,1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3546,0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6160,5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3258,0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49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27551,5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14001,6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14160,6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14875,1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773"/>
        <w:gridCol w:w="1593"/>
        <w:gridCol w:w="2173"/>
        <w:gridCol w:w="1853"/>
        <w:gridCol w:w="1833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73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9719,3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7696,9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7348,8</w:t>
            </w:r>
          </w:p>
        </w:tc>
      </w:tr>
      <w:tr>
        <w:trPr>
          <w:trHeight w:val="70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9719,3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7696,9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7348,8</w:t>
            </w:r>
          </w:p>
        </w:tc>
      </w:tr>
      <w:tr>
        <w:trPr>
          <w:trHeight w:val="52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9719,3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7696,9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9238,8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7348,8</w:t>
            </w:r>
          </w:p>
        </w:tc>
      </w:tr>
      <w:tr>
        <w:trPr>
          <w:trHeight w:val="42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4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73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48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3496,8</w:t>
            </w:r>
          </w:p>
        </w:tc>
      </w:tr>
      <w:tr>
        <w:trPr>
          <w:trHeight w:val="51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3496,8</w:t>
            </w:r>
          </w:p>
        </w:tc>
      </w:tr>
      <w:tr>
        <w:trPr>
          <w:trHeight w:val="43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3496,8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3267,0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229,8</w:t>
            </w:r>
          </w:p>
        </w:tc>
      </w:tr>
      <w:tr>
        <w:trPr>
          <w:trHeight w:val="4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10219,8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9250,8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14726,6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16226,9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10421,3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10927,6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5/3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40/1 шешіміне 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бірыңғай санаттағы мұқтаж азаматтарға әлеуметтік көмек түрлері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773"/>
        <w:gridCol w:w="1433"/>
      </w:tblGrid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 санаттарына санаторлық-курорттық емделуге арналған әлеуметтік төлемдер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 мен мүгедектерді,ҰОС қатысушылары мен мүгедектеріне жеңілдіктер және кепілдіктер бойынша теңестірілген тұлғаларды санаторлық-курорттық емдеу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ардагерлері мен қатысқан азаматтарға моншаға және шаштаразға баруға әлеуметтік көмек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азаматтарға қосымша тамақтандыруды қамтамасыз ету үшін әлеуметтік көмек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ардагерлері мен мүгедектеріне және оларға кепілдіктер мен жеңілдіктер бойынша теңестірілген тұлғаларға жеңілдікпен тіс протездеуге әлеуметтік көмек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қатысушылар мен ардагерлерге, мүгедектерге баспасөзге жазылуына әлеуметтік көмек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ардагерлеріне және қатысушыларына коммуналдық қызметтеріне әлеуметтік көмек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күнінде құрмет көрсетуге Ұлы Отан Соғысының ардагерлерін және азаматтарына әлеуметтік көмек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Ұрпақ қоры Бағдарламасы шеңберінде тууға жағдай жасау бойынша әлеуметтік көмекті аудандық бюджет қаражаты есебінен төлеу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Ұрпақ қоры Бағдарламасы шеңберінде тууға жағдай жасау бойынша әлеуметтік көмек төлемдерін облыстық бюджет қаржы есебінен төлеу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оқу орындарының бітірушілері мен дәрігерлеріне әлеуметтік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