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fd37" w14:textId="7d3f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5 қыркүйектегі N 345 қаулысы. Солтүстік Қазақстан облысының Әділет департаментінде 2012 жылғы 14 қыркүйекте N 1863 тіркелді. Күші жойылды - Солтүстік Қазақстан облысы Мамлют ауданының әкімдігінің 2012 жылғы 29 желтоқсанда N 536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ауданының әкімдігінің 2012.12.29 </w:t>
      </w:r>
      <w:r>
        <w:rPr>
          <w:rFonts w:ascii="Times New Roman"/>
          <w:b w:val="false"/>
          <w:i w:val="false"/>
          <w:color w:val="ff0000"/>
          <w:sz w:val="28"/>
        </w:rPr>
        <w:t>N 536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 енгізу туралы» Қазақстан Республикасы Үкiметiнiң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Мамлют ауданы әкімінің орынбасары Е.М.Бекшеновке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Қ. Қалиев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Көлік және коммуникация министрі          </w:t>
      </w:r>
      <w:r>
        <w:rPr>
          <w:rFonts w:ascii="Times New Roman"/>
          <w:b w:val="false"/>
          <w:i/>
          <w:color w:val="000000"/>
          <w:sz w:val="28"/>
        </w:rPr>
        <w:t>А. Ж</w:t>
      </w:r>
      <w:r>
        <w:rPr>
          <w:rFonts w:ascii="Times New Roman"/>
          <w:b w:val="false"/>
          <w:i/>
          <w:color w:val="000000"/>
          <w:sz w:val="28"/>
        </w:rPr>
        <w:t>ұ</w:t>
      </w:r>
      <w:r>
        <w:rPr>
          <w:rFonts w:ascii="Times New Roman"/>
          <w:b w:val="false"/>
          <w:i/>
          <w:color w:val="000000"/>
          <w:sz w:val="28"/>
        </w:rPr>
        <w:t>ма</w:t>
      </w:r>
      <w:r>
        <w:rPr>
          <w:rFonts w:ascii="Times New Roman"/>
          <w:b w:val="false"/>
          <w:i/>
          <w:color w:val="000000"/>
          <w:sz w:val="28"/>
        </w:rPr>
        <w:t>ғ</w:t>
      </w:r>
      <w:r>
        <w:rPr>
          <w:rFonts w:ascii="Times New Roman"/>
          <w:b w:val="false"/>
          <w:i/>
          <w:color w:val="000000"/>
          <w:sz w:val="28"/>
        </w:rPr>
        <w:t>алиев</w:t>
      </w:r>
    </w:p>
    <w:bookmarkStart w:name="z5" w:id="1"/>
    <w:p>
      <w:pPr>
        <w:spacing w:after="0"/>
        <w:ind w:left="0"/>
        <w:jc w:val="both"/>
      </w:pP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5 қыркүйектегі № 345</w:t>
      </w:r>
      <w:r>
        <w:br/>
      </w:r>
      <w:r>
        <w:rPr>
          <w:rFonts w:ascii="Times New Roman"/>
          <w:b w:val="false"/>
          <w:i w:val="false"/>
          <w:color w:val="000000"/>
          <w:sz w:val="28"/>
        </w:rPr>
        <w:t>
қаулысымен бекітілді</w:t>
      </w:r>
    </w:p>
    <w:bookmarkEnd w:id="1"/>
    <w:p>
      <w:pPr>
        <w:spacing w:after="0"/>
        <w:ind w:left="0"/>
        <w:jc w:val="left"/>
      </w:pPr>
      <w:r>
        <w:rPr>
          <w:rFonts w:ascii="Times New Roman"/>
          <w:b/>
          <w:i w:val="false"/>
          <w:color w:val="000000"/>
        </w:rPr>
        <w:t xml:space="preserve">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көрсету регламенті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Мемлекеттік қызмет «Мамлют ауданының білім бөлімі» мемлекеттік мекемесімен (бұдан әрі – ЖАО), балама негізде тұрғылықты жері бойынша халыққа қызмет көрсету орталықтары арқылы (бұдан әрі - Орталық), сондай-ақ «электрондық үкімет» веб-порталы (бұдан әрі – ЭҮП) арқылы www.e.gov.kz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2007 жылғы 30 маусымдағы № 561 қаулысына өзгертулер енгізу және Қазақстан Республикасының ғылым және білім Министрлігі қызметі мемлекеттік стандартын бекіту туралы» Қазақстан Республикасы Үкіметінің 2010 жылғы 26 ақпандағы № 140 қаулысымен бекітілген,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әзірленген.</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 берудің автоматтандырылу дәрежесі: жартылай автоматтандырылған (медиа-алшақтығы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қызмет көрсету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түсініктер мен қысқартулар:</w:t>
      </w:r>
      <w:r>
        <w:br/>
      </w:r>
      <w:r>
        <w:rPr>
          <w:rFonts w:ascii="Times New Roman"/>
          <w:b w:val="false"/>
          <w:i w:val="false"/>
          <w:color w:val="000000"/>
          <w:sz w:val="28"/>
        </w:rPr>
        <w:t>
      1) «электрондық үкіметтің» веб-порталы (бұдан әрі ЭҮП)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w:t>
      </w:r>
      <w:r>
        <w:br/>
      </w:r>
      <w:r>
        <w:rPr>
          <w:rFonts w:ascii="Times New Roman"/>
          <w:b w:val="false"/>
          <w:i w:val="false"/>
          <w:color w:val="000000"/>
          <w:sz w:val="28"/>
        </w:rPr>
        <w:t>
      2) мемлекеттік орган (бұдан әрі - ЖАО) – электронды мемлекеттік қызметті тікелей ұсынатын «Мамлют ауданының білім бөлімі» мемлекеттік мекемесі;</w:t>
      </w:r>
      <w:r>
        <w:br/>
      </w:r>
      <w:r>
        <w:rPr>
          <w:rFonts w:ascii="Times New Roman"/>
          <w:b w:val="false"/>
          <w:i w:val="false"/>
          <w:color w:val="000000"/>
          <w:sz w:val="28"/>
        </w:rPr>
        <w:t>
      3) МБҰ – мектепке дейінгі балалар ұйымы;</w:t>
      </w:r>
      <w:r>
        <w:br/>
      </w:r>
      <w:r>
        <w:rPr>
          <w:rFonts w:ascii="Times New Roman"/>
          <w:b w:val="false"/>
          <w:i w:val="false"/>
          <w:color w:val="000000"/>
          <w:sz w:val="28"/>
        </w:rPr>
        <w:t>
      4)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5)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w:t>
      </w:r>
      <w:r>
        <w:br/>
      </w:r>
      <w:r>
        <w:rPr>
          <w:rFonts w:ascii="Times New Roman"/>
          <w:b w:val="false"/>
          <w:i w:val="false"/>
          <w:color w:val="000000"/>
          <w:sz w:val="28"/>
        </w:rPr>
        <w:t>
      6) ЖАО АЖ – жергілікті атқарушы органдардың ақпараттық жүйесі/ жергілікті атқарушы орган қызметкерінің автоматтандырылған жұмыс орны ретіндегі Қазақстан Республикасының «электрондық үкіметі» шлюзінің кіші жүйесі;</w:t>
      </w:r>
      <w:r>
        <w:br/>
      </w:r>
      <w:r>
        <w:rPr>
          <w:rFonts w:ascii="Times New Roman"/>
          <w:b w:val="false"/>
          <w:i w:val="false"/>
          <w:color w:val="000000"/>
          <w:sz w:val="28"/>
        </w:rPr>
        <w:t>
      7) ҰКО АЖ - Қазақстан Республикасының ұлттық куәландыру орталығының ақпараттық жүйесі;</w:t>
      </w:r>
      <w:r>
        <w:br/>
      </w:r>
      <w:r>
        <w:rPr>
          <w:rFonts w:ascii="Times New Roman"/>
          <w:b w:val="false"/>
          <w:i w:val="false"/>
          <w:color w:val="000000"/>
          <w:sz w:val="28"/>
        </w:rPr>
        <w:t>
      8) халыққа қызмет көрсету орталықтарының ақпараттық жүйесі (бұдан әрі – ХҚҚО АЖ)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w:t>
      </w:r>
      <w:r>
        <w:br/>
      </w:r>
      <w:r>
        <w:rPr>
          <w:rFonts w:ascii="Times New Roman"/>
          <w:b w:val="false"/>
          <w:i w:val="false"/>
          <w:color w:val="000000"/>
          <w:sz w:val="28"/>
        </w:rPr>
        <w:t>
      9)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10) тұтынушы - өзіне қажетті электрондық–ақпараттық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11) «электрондық үкіметтің» өңірлік шлюзі – қызмет берушінің электрондық қызмет көрсету процесіне қатысатын ішкі жүйелер/қызмет берушінің кіші жүйелері мен сыртқы ақпараттық жүйелері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12) ҚФБ – құрылымдық–функционалдық бірліктер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13) транзакциондық қызмет – электрондық сандық қолтаңба қолданылуымен ақпарат алмасуды талап ететін тұтынушыларға электрондық ақпараттық ресурстарды беру қызметі;</w:t>
      </w:r>
      <w:r>
        <w:br/>
      </w:r>
      <w:r>
        <w:rPr>
          <w:rFonts w:ascii="Times New Roman"/>
          <w:b w:val="false"/>
          <w:i w:val="false"/>
          <w:color w:val="000000"/>
          <w:sz w:val="28"/>
        </w:rPr>
        <w:t>
      14) ХҚКО – халыққа қызмет көрсету орталығы;</w:t>
      </w:r>
      <w:r>
        <w:br/>
      </w:r>
      <w:r>
        <w:rPr>
          <w:rFonts w:ascii="Times New Roman"/>
          <w:b w:val="false"/>
          <w:i w:val="false"/>
          <w:color w:val="000000"/>
          <w:sz w:val="28"/>
        </w:rPr>
        <w:t>
      15) электрондық сандық қолтаңба (бұдан әрі – ЭСҚ)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16) электрондық мемлекеттік қызметтер – ақпараттық технологияларды қолданылуымен электрондық үлгіде көрсетілетін мемлекеттік қызметтер;</w:t>
      </w:r>
      <w:r>
        <w:br/>
      </w:r>
      <w:r>
        <w:rPr>
          <w:rFonts w:ascii="Times New Roman"/>
          <w:b w:val="false"/>
          <w:i w:val="false"/>
          <w:color w:val="000000"/>
          <w:sz w:val="28"/>
        </w:rPr>
        <w:t>
      17) электрондық құжат – өзіндегі ақпарат электрондық-сандық үлгіде табыс етілген және электрондық сандық қолтаңба арқылы куәландырылған құжат;</w:t>
      </w:r>
      <w:r>
        <w:br/>
      </w:r>
      <w:r>
        <w:rPr>
          <w:rFonts w:ascii="Times New Roman"/>
          <w:b w:val="false"/>
          <w:i w:val="false"/>
          <w:color w:val="000000"/>
          <w:sz w:val="28"/>
        </w:rPr>
        <w:t>
      18) «электрондық үкімет» шлюзі (бұдан әрі – ЭҮШ) – электрондық қызметтерді іске асыру аясында «электрондық қызметтің» ақпараттық жүйесін біріктіруге арналған ақпараттық жүйе.</w:t>
      </w:r>
    </w:p>
    <w:bookmarkEnd w:id="3"/>
    <w:bookmarkStart w:name="z12" w:id="4"/>
    <w:p>
      <w:pPr>
        <w:spacing w:after="0"/>
        <w:ind w:left="0"/>
        <w:jc w:val="left"/>
      </w:pPr>
      <w:r>
        <w:rPr>
          <w:rFonts w:ascii="Times New Roman"/>
          <w:b/>
          <w:i w:val="false"/>
          <w:color w:val="000000"/>
        </w:rPr>
        <w:t xml:space="preserve"> 
2. Электрондық мемлекеттік қызмет көрсету жөніндегі</w:t>
      </w:r>
      <w:r>
        <w:br/>
      </w:r>
      <w:r>
        <w:rPr>
          <w:rFonts w:ascii="Times New Roman"/>
          <w:b/>
          <w:i w:val="false"/>
          <w:color w:val="000000"/>
        </w:rPr>
        <w:t>
қызмет берушінің қызмет көрсету тәртібі</w:t>
      </w:r>
    </w:p>
    <w:bookmarkEnd w:id="4"/>
    <w:bookmarkStart w:name="z13" w:id="5"/>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ұсынатын ЖАО жартылай автоматтандырылған электрондық мемлекеттік қызметін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(1-сурет) көрсетуде адымдық іс-әрекеттері мен шешімдері:</w:t>
      </w:r>
      <w:r>
        <w:br/>
      </w:r>
      <w:r>
        <w:rPr>
          <w:rFonts w:ascii="Times New Roman"/>
          <w:b w:val="false"/>
          <w:i w:val="false"/>
          <w:color w:val="000000"/>
          <w:sz w:val="28"/>
        </w:rPr>
        <w:t>
      1) тұтынушы қызмет алу үшін өзімен бірге өтініш пен қажетті құжаттар түпнұсқаларымен ЖАО жүгінуі тиіс. ЖАО қызметкерімен тұтынушының өтініші мен құжаттарының дұрыстығын тексеру;</w:t>
      </w:r>
      <w:r>
        <w:br/>
      </w:r>
      <w:r>
        <w:rPr>
          <w:rFonts w:ascii="Times New Roman"/>
          <w:b w:val="false"/>
          <w:i w:val="false"/>
          <w:color w:val="000000"/>
          <w:sz w:val="28"/>
        </w:rPr>
        <w:t>
      2) 1 - үдеріс – ЖАО қызметкерімен ЖСН мен парольді (авторизациялау процесі) электрондық мемлекеттік қызмет көрсету үшін ЖАО АЖ енгізу процесі;</w:t>
      </w:r>
      <w:r>
        <w:br/>
      </w:r>
      <w:r>
        <w:rPr>
          <w:rFonts w:ascii="Times New Roman"/>
          <w:b w:val="false"/>
          <w:i w:val="false"/>
          <w:color w:val="000000"/>
          <w:sz w:val="28"/>
        </w:rPr>
        <w:t>
      3) 1 - шарт – ЖСН пен пароль арқылы ЖАО тіркелген қызметкер деректерінің әділдігін ЖАО АЖ тексеру;</w:t>
      </w:r>
      <w:r>
        <w:br/>
      </w:r>
      <w:r>
        <w:rPr>
          <w:rFonts w:ascii="Times New Roman"/>
          <w:b w:val="false"/>
          <w:i w:val="false"/>
          <w:color w:val="000000"/>
          <w:sz w:val="28"/>
        </w:rPr>
        <w:t>
      4) 2 - үдеріс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3 - үдеріс – ЖАО қызметкерінің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сканерленген құжаттарды тіркеу);</w:t>
      </w:r>
      <w:r>
        <w:br/>
      </w:r>
      <w:r>
        <w:rPr>
          <w:rFonts w:ascii="Times New Roman"/>
          <w:b w:val="false"/>
          <w:i w:val="false"/>
          <w:color w:val="000000"/>
          <w:sz w:val="28"/>
        </w:rPr>
        <w:t>
      6) 4 - үдеріс – ЖАО қызметкерінің ЭСҚ арқылы электрондық мемлекеттік қызмет көрсетуге сұрау салудың толтырылған нысанына (енгізілген деректерді, сканерленген құжаттарды) қол қою;</w:t>
      </w:r>
      <w:r>
        <w:br/>
      </w:r>
      <w:r>
        <w:rPr>
          <w:rFonts w:ascii="Times New Roman"/>
          <w:b w:val="false"/>
          <w:i w:val="false"/>
          <w:color w:val="000000"/>
          <w:sz w:val="28"/>
        </w:rPr>
        <w:t>
      7) 2 - шарт – сәйкестендіру деректердің (сұрау салуда көрсетілген ЖСН мен ЭСҚ тіркеу куәлігінде көрсетілген ЖСН арасындағы) сәйкестігін, ЭСҚ тіркеу куәлігінің қызмет ету мерзімін және ЖАС АЖ шақыртылған (жойылған) тіркеу куәліктері тізімінде болмауын тексеру;</w:t>
      </w:r>
      <w:r>
        <w:br/>
      </w:r>
      <w:r>
        <w:rPr>
          <w:rFonts w:ascii="Times New Roman"/>
          <w:b w:val="false"/>
          <w:i w:val="false"/>
          <w:color w:val="000000"/>
          <w:sz w:val="28"/>
        </w:rPr>
        <w:t>
      8) 5 - үдеріс – ЖАО қызметкерінің ЭСҚ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9) 6 - үдеріс – ЖАҚ қызметкерінің электрондық мемлекеттік қызметін өңдеу;</w:t>
      </w:r>
      <w:r>
        <w:br/>
      </w:r>
      <w:r>
        <w:rPr>
          <w:rFonts w:ascii="Times New Roman"/>
          <w:b w:val="false"/>
          <w:i w:val="false"/>
          <w:color w:val="000000"/>
          <w:sz w:val="28"/>
        </w:rPr>
        <w:t>
      10) 7 - үдеріс – ЖАО қызметкерімен электрондық мемлекеттік қызмет көрсету нәтижелерін қалыптастыру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 құжат ЖАО қызметімен ЭСҚ пайдаланумен қалыптасады. Электрондық мемлекеттік қызмет нәтижесін ЖАО қызметкерлеріне қолма-қол немесе тұтынушының электрондық поштасы арқылы жіберіледі.</w:t>
      </w:r>
      <w:r>
        <w:br/>
      </w:r>
      <w:r>
        <w:rPr>
          <w:rFonts w:ascii="Times New Roman"/>
          <w:b w:val="false"/>
          <w:i w:val="false"/>
          <w:color w:val="000000"/>
          <w:sz w:val="28"/>
        </w:rPr>
        <w:t>
</w:t>
      </w:r>
      <w:r>
        <w:rPr>
          <w:rFonts w:ascii="Times New Roman"/>
          <w:b w:val="false"/>
          <w:i w:val="false"/>
          <w:color w:val="000000"/>
          <w:sz w:val="28"/>
        </w:rPr>
        <w:t>
      7. Қызмет берушінің ХҚКО (функционалдық өзара әрекеттесу диаграммасы) арқылы электрондық мемлекеттік қызмет көрсетудегі ағымдық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(2-сурет) көрсетілген:</w:t>
      </w:r>
      <w:r>
        <w:br/>
      </w:r>
      <w:r>
        <w:rPr>
          <w:rFonts w:ascii="Times New Roman"/>
          <w:b w:val="false"/>
          <w:i w:val="false"/>
          <w:color w:val="000000"/>
          <w:sz w:val="28"/>
        </w:rPr>
        <w:t>
      1) 1-үдеріс – электрондық мемлекеттік қызмет көрсету үшін ХҚКО операторының ХҚКО АЖ авторизациялау процесі;</w:t>
      </w:r>
      <w:r>
        <w:br/>
      </w:r>
      <w:r>
        <w:rPr>
          <w:rFonts w:ascii="Times New Roman"/>
          <w:b w:val="false"/>
          <w:i w:val="false"/>
          <w:color w:val="000000"/>
          <w:sz w:val="28"/>
        </w:rPr>
        <w:t>
      2) 1-шарт – ХҚКО АЖ тіркелген оператор деректерінің әділдігін ЖСН және пароль немесе ЭЦСҚ арқылы тексеру;</w:t>
      </w:r>
      <w:r>
        <w:br/>
      </w:r>
      <w:r>
        <w:rPr>
          <w:rFonts w:ascii="Times New Roman"/>
          <w:b w:val="false"/>
          <w:i w:val="false"/>
          <w:color w:val="000000"/>
          <w:sz w:val="28"/>
        </w:rPr>
        <w:t>
      3) 2-үдеріс – ХҚКО операторының деректерінде бұзушылықтар болуына байланысты ХҚКО АЖ авторизациялаудан бас тарту туралы хабарлама қалыптастыру;</w:t>
      </w:r>
      <w:r>
        <w:br/>
      </w:r>
      <w:r>
        <w:rPr>
          <w:rFonts w:ascii="Times New Roman"/>
          <w:b w:val="false"/>
          <w:i w:val="false"/>
          <w:color w:val="000000"/>
          <w:sz w:val="28"/>
        </w:rPr>
        <w:t>
      4) 3-үдеріс – ХҚКО операторының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қоса берілген сканерленген құжаттарды);</w:t>
      </w:r>
      <w:r>
        <w:br/>
      </w:r>
      <w:r>
        <w:rPr>
          <w:rFonts w:ascii="Times New Roman"/>
          <w:b w:val="false"/>
          <w:i w:val="false"/>
          <w:color w:val="000000"/>
          <w:sz w:val="28"/>
        </w:rPr>
        <w:t>
      5) 4-үдеріс – ХҚКО операторының ЭСҚ арқылы электрондық мемлекеттік қызмет көрсетуге сұрау салудың толтырылған нысанына (енгізілген деректерді, сканерленген құжаттарды) қол қою;</w:t>
      </w:r>
      <w:r>
        <w:br/>
      </w:r>
      <w:r>
        <w:rPr>
          <w:rFonts w:ascii="Times New Roman"/>
          <w:b w:val="false"/>
          <w:i w:val="false"/>
          <w:color w:val="000000"/>
          <w:sz w:val="28"/>
        </w:rPr>
        <w:t>
      6) 2-шарт – сәйкестендіру деректердің (сұрау салуда көрсетілген ЖСН мен ЭСҚ тіркеу куәлігінде көрсетілген ЖСН арасындағы) сәйкестігін, ЭСҚ тіркеу куәлігінің қызмет ету мерзімін және ХҚКО АЖ шақыртылған (жойылған) тіркеу куәліктері тізімінде болмауын тексеру;</w:t>
      </w:r>
      <w:r>
        <w:br/>
      </w:r>
      <w:r>
        <w:rPr>
          <w:rFonts w:ascii="Times New Roman"/>
          <w:b w:val="false"/>
          <w:i w:val="false"/>
          <w:color w:val="000000"/>
          <w:sz w:val="28"/>
        </w:rPr>
        <w:t>
      7) 5-үдеріс – оператордың ЭСҚ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8) 6-үдеріс – ХҚКО операторының ЭСҚ қол қойылған электрондық құжатты (тұтынушының сұрау салуы) ЖАО АЖ ЭҮШ/ЭҮШ арқылы жіберу және ЖАО қызметкерінің электрондық мемлекеттік қызметті өңдеу;</w:t>
      </w:r>
      <w:r>
        <w:br/>
      </w:r>
      <w:r>
        <w:rPr>
          <w:rFonts w:ascii="Times New Roman"/>
          <w:b w:val="false"/>
          <w:i w:val="false"/>
          <w:color w:val="000000"/>
          <w:sz w:val="28"/>
        </w:rPr>
        <w:t>
      9) 7-үдеріс – электрондық мемлекеттік қызмет көрсету нәтижесі МБҰ қызметшілерін қалыптастыру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Электрондық құжат ЖАО қызметкерімен ЭСҚ пайдаланумен қалыптасып АЖ ХҚКО беріледі.</w:t>
      </w:r>
      <w:r>
        <w:br/>
      </w:r>
      <w:r>
        <w:rPr>
          <w:rFonts w:ascii="Times New Roman"/>
          <w:b w:val="false"/>
          <w:i w:val="false"/>
          <w:color w:val="000000"/>
          <w:sz w:val="28"/>
        </w:rPr>
        <w:t>
      10) 8-үдеріс электрондық мемлекеттік қызмет нәтижесін ЖАО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(3-сурет) көрсетілген:</w:t>
      </w:r>
      <w:r>
        <w:br/>
      </w:r>
      <w:r>
        <w:rPr>
          <w:rFonts w:ascii="Times New Roman"/>
          <w:b w:val="false"/>
          <w:i w:val="false"/>
          <w:color w:val="000000"/>
          <w:sz w:val="28"/>
        </w:rPr>
        <w:t>
      1) тұтынушы ЖСН және пароль арқылы ЭҮП тіркеуді жүзеге асырады (ЭҮП тіркелмеген тұтынушылары үшін жүзеге асырылады);</w:t>
      </w:r>
      <w:r>
        <w:br/>
      </w:r>
      <w:r>
        <w:rPr>
          <w:rFonts w:ascii="Times New Roman"/>
          <w:b w:val="false"/>
          <w:i w:val="false"/>
          <w:color w:val="000000"/>
          <w:sz w:val="28"/>
        </w:rPr>
        <w:t>
      2) 1-үдеріс – тұтынушының электрондық мемлекеттік қызметті алуы үшін ЖСН мен парольді (авторизациялау процесі) ЭҮП енгізу процесі;</w:t>
      </w:r>
      <w:r>
        <w:br/>
      </w:r>
      <w:r>
        <w:rPr>
          <w:rFonts w:ascii="Times New Roman"/>
          <w:b w:val="false"/>
          <w:i w:val="false"/>
          <w:color w:val="000000"/>
          <w:sz w:val="28"/>
        </w:rPr>
        <w:t>
      3) 1-шарт – ЭҮП тіркелген тұтынушы туралы деректер дұрыстығын ЖСН мен пароль арқылы тексеру;</w:t>
      </w:r>
      <w:r>
        <w:br/>
      </w:r>
      <w:r>
        <w:rPr>
          <w:rFonts w:ascii="Times New Roman"/>
          <w:b w:val="false"/>
          <w:i w:val="false"/>
          <w:color w:val="000000"/>
          <w:sz w:val="28"/>
        </w:rPr>
        <w:t>
      4) 2-үдеріс – ЭҮП тұтынушының деректерінде бұзушылықтар болуына байланысты авторизациядан бас тарту туралы хабарлама қалыптастыру;</w:t>
      </w:r>
      <w:r>
        <w:br/>
      </w:r>
      <w:r>
        <w:rPr>
          <w:rFonts w:ascii="Times New Roman"/>
          <w:b w:val="false"/>
          <w:i w:val="false"/>
          <w:color w:val="000000"/>
          <w:sz w:val="28"/>
        </w:rPr>
        <w:t>
      5) 3-үдеріс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үлгілік талаптарын ескеріп, толтыруы (деректерді енгізу және сканерленген құжаттарды);</w:t>
      </w:r>
      <w:r>
        <w:br/>
      </w:r>
      <w:r>
        <w:rPr>
          <w:rFonts w:ascii="Times New Roman"/>
          <w:b w:val="false"/>
          <w:i w:val="false"/>
          <w:color w:val="000000"/>
          <w:sz w:val="28"/>
        </w:rPr>
        <w:t>
      7) 4-үдеріс - тұтынушының ЭСҚ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w:t>
      </w:r>
      <w:r>
        <w:br/>
      </w:r>
      <w:r>
        <w:rPr>
          <w:rFonts w:ascii="Times New Roman"/>
          <w:b w:val="false"/>
          <w:i w:val="false"/>
          <w:color w:val="000000"/>
          <w:sz w:val="28"/>
        </w:rPr>
        <w:t>
      8) 2-шарт – сәйкестендіру деректердің (сұрау салуда көрсетілген ЖСН мен ЭСҚ тіркеу куәлігінде көрсетілген ЖСН арасындағы) сәйкестігін, ЭСҚ тіркеу куәлігінің қызмет ету мерзімін және ЭҮП шақыртылған (жойылған) тіркеу куәліктері тізімінде болмауын тексеру;</w:t>
      </w:r>
      <w:r>
        <w:br/>
      </w:r>
      <w:r>
        <w:rPr>
          <w:rFonts w:ascii="Times New Roman"/>
          <w:b w:val="false"/>
          <w:i w:val="false"/>
          <w:color w:val="000000"/>
          <w:sz w:val="28"/>
        </w:rPr>
        <w:t>
      9) 5-үдеріс - тұтынушының ЭСҚ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10) 6-үдеріс – электрондық құжатты (тұтынушының сұрау салуын) тұтынушының қол қойылған ЭСҚ ЭҮШ/ЭҮӨШ арқылы ЖАО АЖ жіберу және ЖАО қызметкерлерінің электрондық мемлекеттік қызметті өңдеуі;</w:t>
      </w:r>
      <w:r>
        <w:br/>
      </w:r>
      <w:r>
        <w:rPr>
          <w:rFonts w:ascii="Times New Roman"/>
          <w:b w:val="false"/>
          <w:i w:val="false"/>
          <w:color w:val="000000"/>
          <w:sz w:val="28"/>
        </w:rPr>
        <w:t>
      11) 7-үдеріс – тұтынушыны МБҰ орын болуы туралы хабардар ету үдерісі;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 құжат ЖАО қызметкерлерінің ЭСҚ пайдаланумен қалыптасып ЭҮП жеке бөліміне тапсырылады.</w:t>
      </w:r>
      <w:r>
        <w:br/>
      </w:r>
      <w:r>
        <w:rPr>
          <w:rFonts w:ascii="Times New Roman"/>
          <w:b w:val="false"/>
          <w:i w:val="false"/>
          <w:color w:val="000000"/>
          <w:sz w:val="28"/>
        </w:rPr>
        <w:t>
</w:t>
      </w:r>
      <w:r>
        <w:rPr>
          <w:rFonts w:ascii="Times New Roman"/>
          <w:b w:val="false"/>
          <w:i w:val="false"/>
          <w:color w:val="000000"/>
          <w:sz w:val="28"/>
        </w:rPr>
        <w:t>
      9. Сұрау салудың экрандық үлгілері және электрондық мемлекеттік қызметі ЭҮП арқылы алу жағдайында тұтынушыға берілетін электрондық мемлекеттік қызметке өтініш жазу үлгісі осы Регламенттің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10. Тұтынушының электрондық мемлекеттік қызмет бойынша сұрау салудың орындалу мәртебесін тексеру амалы: «электрондық үкімет» порталының «Қызмет алу тарихы» бөлімінде, сондай-ақ ЖАО немесе ХҚКО жүгінгенде.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бойынша қажетті ақпарат пен консультацияны ЭҮП call-орталығының телефоны (1414) арқылы алуға болады.</w:t>
      </w:r>
    </w:p>
    <w:bookmarkEnd w:id="5"/>
    <w:bookmarkStart w:name="z19" w:id="6"/>
    <w:p>
      <w:pPr>
        <w:spacing w:after="0"/>
        <w:ind w:left="0"/>
        <w:jc w:val="left"/>
      </w:pPr>
      <w:r>
        <w:rPr>
          <w:rFonts w:ascii="Times New Roman"/>
          <w:b/>
          <w:i w:val="false"/>
          <w:color w:val="000000"/>
        </w:rPr>
        <w:t xml:space="preserve"> 
3. Электрондық мемлекеттік қызмет көрсету процесіндегі</w:t>
      </w:r>
      <w:r>
        <w:br/>
      </w:r>
      <w:r>
        <w:rPr>
          <w:rFonts w:ascii="Times New Roman"/>
          <w:b/>
          <w:i w:val="false"/>
          <w:color w:val="000000"/>
        </w:rPr>
        <w:t>
өзара әрекеттесу тәртібін сипаттау</w:t>
      </w:r>
    </w:p>
    <w:bookmarkEnd w:id="6"/>
    <w:bookmarkStart w:name="z20" w:id="7"/>
    <w:p>
      <w:pPr>
        <w:spacing w:after="0"/>
        <w:ind w:left="0"/>
        <w:jc w:val="both"/>
      </w:pPr>
      <w:r>
        <w:rPr>
          <w:rFonts w:ascii="Times New Roman"/>
          <w:b w:val="false"/>
          <w:i w:val="false"/>
          <w:color w:val="000000"/>
          <w:sz w:val="28"/>
        </w:rPr>
        <w:t>
      12. Электрондық мемлекеттік қызмет көрсету процесіне мынадай құрылымдық-функционалдық бірліктер (ҚФБ) қатыстырылады:</w:t>
      </w:r>
      <w:r>
        <w:br/>
      </w:r>
      <w:r>
        <w:rPr>
          <w:rFonts w:ascii="Times New Roman"/>
          <w:b w:val="false"/>
          <w:i w:val="false"/>
          <w:color w:val="000000"/>
          <w:sz w:val="28"/>
        </w:rPr>
        <w:t>
      1) ЖАО қызметкерлері;</w:t>
      </w:r>
      <w:r>
        <w:br/>
      </w:r>
      <w:r>
        <w:rPr>
          <w:rFonts w:ascii="Times New Roman"/>
          <w:b w:val="false"/>
          <w:i w:val="false"/>
          <w:color w:val="000000"/>
          <w:sz w:val="28"/>
        </w:rPr>
        <w:t>
      2) ХКҚО қызметкерлері.</w:t>
      </w:r>
      <w:r>
        <w:br/>
      </w:r>
      <w:r>
        <w:rPr>
          <w:rFonts w:ascii="Times New Roman"/>
          <w:b w:val="false"/>
          <w:i w:val="false"/>
          <w:color w:val="000000"/>
          <w:sz w:val="28"/>
        </w:rPr>
        <w:t>
</w:t>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көрсетіліп, әр іс-әрекеттің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олардың сипаттамаларына сәйкес мемлекеттік органдар, мемлекеттік мекемелер мен басқа да ұйымдардың құрылымдық бөлімшелері іс-әрекеттерінің қисынды бірізділігі арасындағы өзара байланысты бейнелейтін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(1, 2, 3-суреттер) берілген.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көрсетікіштерімен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 көрсетілуі процесіне қойылатын талаптар:</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6) тұтынушының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қосылу, ЖСН, ЭҮП авторизациялануы, тұтынушының ЭСҚ болуы.</w:t>
      </w:r>
    </w:p>
    <w:bookmarkEnd w:id="7"/>
    <w:bookmarkStart w:name="z27" w:id="8"/>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w:t>
      </w:r>
      <w:r>
        <w:br/>
      </w:r>
      <w:r>
        <w:rPr>
          <w:rFonts w:ascii="Times New Roman"/>
          <w:b w:val="false"/>
          <w:i w:val="false"/>
          <w:color w:val="000000"/>
          <w:sz w:val="28"/>
        </w:rPr>
        <w:t>
беру үшін мектеп жасына дейінгі</w:t>
      </w:r>
      <w:r>
        <w:br/>
      </w:r>
      <w:r>
        <w:rPr>
          <w:rFonts w:ascii="Times New Roman"/>
          <w:b w:val="false"/>
          <w:i w:val="false"/>
          <w:color w:val="000000"/>
          <w:sz w:val="28"/>
        </w:rPr>
        <w:t>
(7 жасқа дейінгі)</w:t>
      </w:r>
      <w:r>
        <w:br/>
      </w:r>
      <w:r>
        <w:rPr>
          <w:rFonts w:ascii="Times New Roman"/>
          <w:b w:val="false"/>
          <w:i w:val="false"/>
          <w:color w:val="000000"/>
          <w:sz w:val="28"/>
        </w:rPr>
        <w:t>
балаларды тіркеу</w:t>
      </w:r>
      <w:r>
        <w:rPr>
          <w:rFonts w:ascii="Times New Roman"/>
          <w:b/>
          <w:i w:val="false"/>
          <w:color w:val="000000"/>
          <w:sz w:val="28"/>
        </w:rPr>
        <w:t>»</w:t>
      </w:r>
      <w:r>
        <w:br/>
      </w:r>
      <w:r>
        <w:rPr>
          <w:rFonts w:ascii="Times New Roman"/>
          <w:b w:val="false"/>
          <w:i w:val="false"/>
          <w:color w:val="000000"/>
          <w:sz w:val="28"/>
        </w:rPr>
        <w:t>
электрондық мемлекеттік қызметін</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1-кесте. ЖАО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074"/>
        <w:gridCol w:w="2663"/>
        <w:gridCol w:w="2474"/>
        <w:gridCol w:w="2874"/>
        <w:gridCol w:w="21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Негізгі үдеріс (жұмыс барысы, ағымы) іс-әрекеттері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 мен құжаттарының дұрыстығын тексеру, деректерді ЖАО АЖ енгізу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w:t>
            </w:r>
            <w:r>
              <w:br/>
            </w:r>
            <w:r>
              <w:rPr>
                <w:rFonts w:ascii="Times New Roman"/>
                <w:b w:val="false"/>
                <w:i w:val="false"/>
                <w:color w:val="000000"/>
                <w:sz w:val="20"/>
              </w:rPr>
              <w:t>
жүйеде</w:t>
            </w:r>
            <w:r>
              <w:br/>
            </w:r>
            <w:r>
              <w:rPr>
                <w:rFonts w:ascii="Times New Roman"/>
                <w:b w:val="false"/>
                <w:i w:val="false"/>
                <w:color w:val="000000"/>
                <w:sz w:val="20"/>
              </w:rPr>
              <w:t>
авторизация</w:t>
            </w:r>
            <w:r>
              <w:br/>
            </w:r>
            <w:r>
              <w:rPr>
                <w:rFonts w:ascii="Times New Roman"/>
                <w:b w:val="false"/>
                <w:i w:val="false"/>
                <w:color w:val="000000"/>
                <w:sz w:val="20"/>
              </w:rPr>
              <w:t>
лануы және</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көрсетуге</w:t>
            </w:r>
            <w:r>
              <w:br/>
            </w:r>
            <w:r>
              <w:rPr>
                <w:rFonts w:ascii="Times New Roman"/>
                <w:b w:val="false"/>
                <w:i w:val="false"/>
                <w:color w:val="000000"/>
                <w:sz w:val="20"/>
              </w:rPr>
              <w:t>
сұрау салу</w:t>
            </w:r>
            <w:r>
              <w:br/>
            </w:r>
            <w:r>
              <w:rPr>
                <w:rFonts w:ascii="Times New Roman"/>
                <w:b w:val="false"/>
                <w:i w:val="false"/>
                <w:color w:val="000000"/>
                <w:sz w:val="20"/>
              </w:rPr>
              <w:t>
үлгісін</w:t>
            </w:r>
            <w:r>
              <w:br/>
            </w:r>
            <w:r>
              <w:rPr>
                <w:rFonts w:ascii="Times New Roman"/>
                <w:b w:val="false"/>
                <w:i w:val="false"/>
                <w:color w:val="000000"/>
                <w:sz w:val="20"/>
              </w:rPr>
              <w:t>
толтыру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АЖ-нен</w:t>
            </w:r>
            <w:r>
              <w:br/>
            </w:r>
            <w:r>
              <w:rPr>
                <w:rFonts w:ascii="Times New Roman"/>
                <w:b w:val="false"/>
                <w:i w:val="false"/>
                <w:color w:val="000000"/>
                <w:sz w:val="20"/>
              </w:rPr>
              <w:t>
ХҚКО АЖ</w:t>
            </w:r>
            <w:r>
              <w:br/>
            </w:r>
            <w:r>
              <w:rPr>
                <w:rFonts w:ascii="Times New Roman"/>
                <w:b w:val="false"/>
                <w:i w:val="false"/>
                <w:color w:val="000000"/>
                <w:sz w:val="20"/>
              </w:rPr>
              <w:t>
мәртебелер</w:t>
            </w:r>
            <w:r>
              <w:br/>
            </w:r>
            <w:r>
              <w:rPr>
                <w:rFonts w:ascii="Times New Roman"/>
                <w:b w:val="false"/>
                <w:i w:val="false"/>
                <w:color w:val="000000"/>
                <w:sz w:val="20"/>
              </w:rPr>
              <w:t>
туралы хабар</w:t>
            </w:r>
            <w:r>
              <w:br/>
            </w:r>
            <w:r>
              <w:rPr>
                <w:rFonts w:ascii="Times New Roman"/>
                <w:b w:val="false"/>
                <w:i w:val="false"/>
                <w:color w:val="000000"/>
                <w:sz w:val="20"/>
              </w:rPr>
              <w:t>
ламаларды</w:t>
            </w:r>
            <w:r>
              <w:br/>
            </w:r>
            <w:r>
              <w:rPr>
                <w:rFonts w:ascii="Times New Roman"/>
                <w:b w:val="false"/>
                <w:i w:val="false"/>
                <w:color w:val="000000"/>
                <w:sz w:val="20"/>
              </w:rPr>
              <w:t>
бағыттау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 көрсеті</w:t>
            </w:r>
            <w:r>
              <w:br/>
            </w:r>
            <w:r>
              <w:rPr>
                <w:rFonts w:ascii="Times New Roman"/>
                <w:b w:val="false"/>
                <w:i w:val="false"/>
                <w:color w:val="000000"/>
                <w:sz w:val="20"/>
              </w:rPr>
              <w:t>
луімен хабарламаны түйіндеу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ру-басқа</w:t>
            </w:r>
            <w:r>
              <w:br/>
            </w:r>
            <w:r>
              <w:rPr>
                <w:rFonts w:ascii="Times New Roman"/>
                <w:b w:val="false"/>
                <w:i w:val="false"/>
                <w:color w:val="000000"/>
                <w:sz w:val="20"/>
              </w:rPr>
              <w:t>
ру</w:t>
            </w:r>
            <w:r>
              <w:br/>
            </w:r>
            <w:r>
              <w:rPr>
                <w:rFonts w:ascii="Times New Roman"/>
                <w:b w:val="false"/>
                <w:i w:val="false"/>
                <w:color w:val="000000"/>
                <w:sz w:val="20"/>
              </w:rPr>
              <w:t>
шешімі)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нөмір берілуімен сұрау салуды тіркеу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түскендер</w:t>
            </w:r>
            <w:r>
              <w:br/>
            </w:r>
            <w:r>
              <w:rPr>
                <w:rFonts w:ascii="Times New Roman"/>
                <w:b w:val="false"/>
                <w:i w:val="false"/>
                <w:color w:val="000000"/>
                <w:sz w:val="20"/>
              </w:rPr>
              <w:t>
дің мәрте</w:t>
            </w:r>
            <w:r>
              <w:br/>
            </w:r>
            <w:r>
              <w:rPr>
                <w:rFonts w:ascii="Times New Roman"/>
                <w:b w:val="false"/>
                <w:i w:val="false"/>
                <w:color w:val="000000"/>
                <w:sz w:val="20"/>
              </w:rPr>
              <w:t>
бесін</w:t>
            </w:r>
            <w:r>
              <w:br/>
            </w:r>
            <w:r>
              <w:rPr>
                <w:rFonts w:ascii="Times New Roman"/>
                <w:b w:val="false"/>
                <w:i w:val="false"/>
                <w:color w:val="000000"/>
                <w:sz w:val="20"/>
              </w:rPr>
              <w:t>
көрсетілу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көп емес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2326"/>
        <w:gridCol w:w="2411"/>
        <w:gridCol w:w="2074"/>
        <w:gridCol w:w="2874"/>
        <w:gridCol w:w="26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(үдеріс,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орындау.</w:t>
            </w:r>
            <w:r>
              <w:br/>
            </w:r>
            <w:r>
              <w:rPr>
                <w:rFonts w:ascii="Times New Roman"/>
                <w:b w:val="false"/>
                <w:i w:val="false"/>
                <w:color w:val="000000"/>
                <w:sz w:val="20"/>
              </w:rPr>
              <w:t>
МБҰ жолдау</w:t>
            </w:r>
            <w:r>
              <w:br/>
            </w:r>
            <w:r>
              <w:rPr>
                <w:rFonts w:ascii="Times New Roman"/>
                <w:b w:val="false"/>
                <w:i w:val="false"/>
                <w:color w:val="000000"/>
                <w:sz w:val="20"/>
              </w:rPr>
              <w:t>
үшін</w:t>
            </w:r>
            <w:r>
              <w:br/>
            </w:r>
            <w:r>
              <w:rPr>
                <w:rFonts w:ascii="Times New Roman"/>
                <w:b w:val="false"/>
                <w:i w:val="false"/>
                <w:color w:val="000000"/>
                <w:sz w:val="20"/>
              </w:rPr>
              <w:t>
балаларды</w:t>
            </w:r>
            <w:r>
              <w:br/>
            </w:r>
            <w:r>
              <w:rPr>
                <w:rFonts w:ascii="Times New Roman"/>
                <w:b w:val="false"/>
                <w:i w:val="false"/>
                <w:color w:val="000000"/>
                <w:sz w:val="20"/>
              </w:rPr>
              <w:t>
кезекке</w:t>
            </w:r>
            <w:r>
              <w:br/>
            </w:r>
            <w:r>
              <w:rPr>
                <w:rFonts w:ascii="Times New Roman"/>
                <w:b w:val="false"/>
                <w:i w:val="false"/>
                <w:color w:val="000000"/>
                <w:sz w:val="20"/>
              </w:rPr>
              <w:t>
қою туралы</w:t>
            </w:r>
            <w:r>
              <w:br/>
            </w:r>
            <w:r>
              <w:rPr>
                <w:rFonts w:ascii="Times New Roman"/>
                <w:b w:val="false"/>
                <w:i w:val="false"/>
                <w:color w:val="000000"/>
                <w:sz w:val="20"/>
              </w:rPr>
              <w:t>
немесе не</w:t>
            </w:r>
            <w:r>
              <w:br/>
            </w:r>
            <w:r>
              <w:rPr>
                <w:rFonts w:ascii="Times New Roman"/>
                <w:b w:val="false"/>
                <w:i w:val="false"/>
                <w:color w:val="000000"/>
                <w:sz w:val="20"/>
              </w:rPr>
              <w:t>
гізделген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шешімді</w:t>
            </w:r>
            <w:r>
              <w:br/>
            </w:r>
            <w:r>
              <w:rPr>
                <w:rFonts w:ascii="Times New Roman"/>
                <w:b w:val="false"/>
                <w:i w:val="false"/>
                <w:color w:val="000000"/>
                <w:sz w:val="20"/>
              </w:rPr>
              <w:t>
қабылдау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құжатын</w:t>
            </w:r>
            <w:r>
              <w:br/>
            </w:r>
            <w:r>
              <w:rPr>
                <w:rFonts w:ascii="Times New Roman"/>
                <w:b w:val="false"/>
                <w:i w:val="false"/>
                <w:color w:val="000000"/>
                <w:sz w:val="20"/>
              </w:rPr>
              <w:t>
қалыптас</w:t>
            </w:r>
            <w:r>
              <w:br/>
            </w:r>
            <w:r>
              <w:rPr>
                <w:rFonts w:ascii="Times New Roman"/>
                <w:b w:val="false"/>
                <w:i w:val="false"/>
                <w:color w:val="000000"/>
                <w:sz w:val="20"/>
              </w:rPr>
              <w:t>
тыру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мәртебесінің өзгеруі туралы хабарламаны ХҚКО АҚ бағыттау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 көрсетілу</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 ұйымдасты</w:t>
            </w:r>
            <w:r>
              <w:br/>
            </w:r>
            <w:r>
              <w:rPr>
                <w:rFonts w:ascii="Times New Roman"/>
                <w:b w:val="false"/>
                <w:i w:val="false"/>
                <w:color w:val="000000"/>
                <w:sz w:val="20"/>
              </w:rPr>
              <w:t>
ру-басқару</w:t>
            </w:r>
            <w:r>
              <w:br/>
            </w:r>
            <w:r>
              <w:rPr>
                <w:rFonts w:ascii="Times New Roman"/>
                <w:b w:val="false"/>
                <w:i w:val="false"/>
                <w:color w:val="000000"/>
                <w:sz w:val="20"/>
              </w:rPr>
              <w:t>
шешімі)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дәлелді бас тартуды қалыптастыру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w:t>
            </w:r>
            <w:r>
              <w:br/>
            </w:r>
            <w:r>
              <w:rPr>
                <w:rFonts w:ascii="Times New Roman"/>
                <w:b w:val="false"/>
                <w:i w:val="false"/>
                <w:color w:val="000000"/>
                <w:sz w:val="20"/>
              </w:rPr>
              <w:t>
шығыс</w:t>
            </w:r>
            <w:r>
              <w:br/>
            </w:r>
            <w:r>
              <w:rPr>
                <w:rFonts w:ascii="Times New Roman"/>
                <w:b w:val="false"/>
                <w:i w:val="false"/>
                <w:color w:val="000000"/>
                <w:sz w:val="20"/>
              </w:rPr>
              <w:t>
құжатын</w:t>
            </w:r>
            <w:r>
              <w:br/>
            </w:r>
            <w:r>
              <w:rPr>
                <w:rFonts w:ascii="Times New Roman"/>
                <w:b w:val="false"/>
                <w:i w:val="false"/>
                <w:color w:val="000000"/>
                <w:sz w:val="20"/>
              </w:rPr>
              <w:t>
қалыптас</w:t>
            </w:r>
            <w:r>
              <w:br/>
            </w:r>
            <w:r>
              <w:rPr>
                <w:rFonts w:ascii="Times New Roman"/>
                <w:b w:val="false"/>
                <w:i w:val="false"/>
                <w:color w:val="000000"/>
                <w:sz w:val="20"/>
              </w:rPr>
              <w:t>
тыру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 көрсетілу</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2474"/>
        <w:gridCol w:w="2263"/>
        <w:gridCol w:w="2074"/>
        <w:gridCol w:w="2874"/>
        <w:gridCol w:w="26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 хабарламасын бағыттау. ХҚКО АЖ қызметті көрсету мәртебесінің өзгеруі туралы хабарламаны түйіндеу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туралы хабарламаны көрсету</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меткерінің</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нәтижесін</w:t>
            </w:r>
            <w:r>
              <w:br/>
            </w:r>
            <w:r>
              <w:rPr>
                <w:rFonts w:ascii="Times New Roman"/>
                <w:b w:val="false"/>
                <w:i w:val="false"/>
                <w:color w:val="000000"/>
                <w:sz w:val="20"/>
              </w:rPr>
              <w:t>
қолма-қол</w:t>
            </w:r>
            <w:r>
              <w:br/>
            </w:r>
            <w:r>
              <w:rPr>
                <w:rFonts w:ascii="Times New Roman"/>
                <w:b w:val="false"/>
                <w:i w:val="false"/>
                <w:color w:val="000000"/>
                <w:sz w:val="20"/>
              </w:rPr>
              <w:t>
беруі</w:t>
            </w:r>
            <w:r>
              <w:br/>
            </w:r>
            <w:r>
              <w:rPr>
                <w:rFonts w:ascii="Times New Roman"/>
                <w:b w:val="false"/>
                <w:i w:val="false"/>
                <w:color w:val="000000"/>
                <w:sz w:val="20"/>
              </w:rPr>
              <w:t>
немесе тұ</w:t>
            </w:r>
            <w:r>
              <w:br/>
            </w:r>
            <w:r>
              <w:rPr>
                <w:rFonts w:ascii="Times New Roman"/>
                <w:b w:val="false"/>
                <w:i w:val="false"/>
                <w:color w:val="000000"/>
                <w:sz w:val="20"/>
              </w:rPr>
              <w:t>
тынушының</w:t>
            </w:r>
            <w:r>
              <w:br/>
            </w:r>
            <w:r>
              <w:rPr>
                <w:rFonts w:ascii="Times New Roman"/>
                <w:b w:val="false"/>
                <w:i w:val="false"/>
                <w:color w:val="000000"/>
                <w:sz w:val="20"/>
              </w:rPr>
              <w:t>
электрон</w:t>
            </w:r>
            <w:r>
              <w:br/>
            </w:r>
            <w:r>
              <w:rPr>
                <w:rFonts w:ascii="Times New Roman"/>
                <w:b w:val="false"/>
                <w:i w:val="false"/>
                <w:color w:val="000000"/>
                <w:sz w:val="20"/>
              </w:rPr>
              <w:t>
дық</w:t>
            </w:r>
            <w:r>
              <w:br/>
            </w:r>
            <w:r>
              <w:rPr>
                <w:rFonts w:ascii="Times New Roman"/>
                <w:b w:val="false"/>
                <w:i w:val="false"/>
                <w:color w:val="000000"/>
                <w:sz w:val="20"/>
              </w:rPr>
              <w:t>
адресіне</w:t>
            </w:r>
            <w:r>
              <w:br/>
            </w:r>
            <w:r>
              <w:rPr>
                <w:rFonts w:ascii="Times New Roman"/>
                <w:b w:val="false"/>
                <w:i w:val="false"/>
                <w:color w:val="000000"/>
                <w:sz w:val="20"/>
              </w:rPr>
              <w:t>
жіберуі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w:t>
            </w:r>
            <w:r>
              <w:br/>
            </w:r>
            <w:r>
              <w:rPr>
                <w:rFonts w:ascii="Times New Roman"/>
                <w:b w:val="false"/>
                <w:i w:val="false"/>
                <w:color w:val="000000"/>
                <w:sz w:val="20"/>
              </w:rPr>
              <w:t>
нің ЭСҚ</w:t>
            </w:r>
            <w:r>
              <w:br/>
            </w:r>
            <w:r>
              <w:rPr>
                <w:rFonts w:ascii="Times New Roman"/>
                <w:b w:val="false"/>
                <w:i w:val="false"/>
                <w:color w:val="000000"/>
                <w:sz w:val="20"/>
              </w:rPr>
              <w:t>
шығыс</w:t>
            </w:r>
            <w:r>
              <w:br/>
            </w:r>
            <w:r>
              <w:rPr>
                <w:rFonts w:ascii="Times New Roman"/>
                <w:b w:val="false"/>
                <w:i w:val="false"/>
                <w:color w:val="000000"/>
                <w:sz w:val="20"/>
              </w:rPr>
              <w:t>
құжатқа</w:t>
            </w:r>
            <w:r>
              <w:br/>
            </w:r>
            <w:r>
              <w:rPr>
                <w:rFonts w:ascii="Times New Roman"/>
                <w:b w:val="false"/>
                <w:i w:val="false"/>
                <w:color w:val="000000"/>
                <w:sz w:val="20"/>
              </w:rPr>
              <w:t>
қол қою.</w:t>
            </w:r>
            <w:r>
              <w:br/>
            </w:r>
            <w:r>
              <w:rPr>
                <w:rFonts w:ascii="Times New Roman"/>
                <w:b w:val="false"/>
                <w:i w:val="false"/>
                <w:color w:val="000000"/>
                <w:sz w:val="20"/>
              </w:rPr>
              <w:t>
ХҚКО АЖ</w:t>
            </w:r>
            <w:r>
              <w:br/>
            </w:r>
            <w:r>
              <w:rPr>
                <w:rFonts w:ascii="Times New Roman"/>
                <w:b w:val="false"/>
                <w:i w:val="false"/>
                <w:color w:val="000000"/>
                <w:sz w:val="20"/>
              </w:rPr>
              <w:t>
мәртебесі</w:t>
            </w:r>
            <w:r>
              <w:br/>
            </w:r>
            <w:r>
              <w:rPr>
                <w:rFonts w:ascii="Times New Roman"/>
                <w:b w:val="false"/>
                <w:i w:val="false"/>
                <w:color w:val="000000"/>
                <w:sz w:val="20"/>
              </w:rPr>
              <w:t>
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хабарлама</w:t>
            </w:r>
            <w:r>
              <w:br/>
            </w:r>
            <w:r>
              <w:rPr>
                <w:rFonts w:ascii="Times New Roman"/>
                <w:b w:val="false"/>
                <w:i w:val="false"/>
                <w:color w:val="000000"/>
                <w:sz w:val="20"/>
              </w:rPr>
              <w:t>
ны жіберу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мәртебесінің көрсетілуі және шығыс құжатын беру</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көп емес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ХҚКО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2431"/>
        <w:gridCol w:w="2283"/>
        <w:gridCol w:w="2092"/>
        <w:gridCol w:w="2092"/>
        <w:gridCol w:w="1902"/>
        <w:gridCol w:w="15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w:t>
            </w:r>
            <w:r>
              <w:br/>
            </w:r>
            <w:r>
              <w:rPr>
                <w:rFonts w:ascii="Times New Roman"/>
                <w:b w:val="false"/>
                <w:i w:val="false"/>
                <w:color w:val="000000"/>
                <w:sz w:val="20"/>
              </w:rPr>
              <w:t>
құжаттар</w:t>
            </w:r>
            <w:r>
              <w:br/>
            </w:r>
            <w:r>
              <w:rPr>
                <w:rFonts w:ascii="Times New Roman"/>
                <w:b w:val="false"/>
                <w:i w:val="false"/>
                <w:color w:val="000000"/>
                <w:sz w:val="20"/>
              </w:rPr>
              <w:t>
дың дұрыс</w:t>
            </w:r>
            <w:r>
              <w:br/>
            </w:r>
            <w:r>
              <w:rPr>
                <w:rFonts w:ascii="Times New Roman"/>
                <w:b w:val="false"/>
                <w:i w:val="false"/>
                <w:color w:val="000000"/>
                <w:sz w:val="20"/>
              </w:rPr>
              <w:t>
тығын</w:t>
            </w:r>
            <w:r>
              <w:br/>
            </w:r>
            <w:r>
              <w:rPr>
                <w:rFonts w:ascii="Times New Roman"/>
                <w:b w:val="false"/>
                <w:i w:val="false"/>
                <w:color w:val="000000"/>
                <w:sz w:val="20"/>
              </w:rPr>
              <w:t>
тексеру,</w:t>
            </w:r>
            <w:r>
              <w:br/>
            </w:r>
            <w:r>
              <w:rPr>
                <w:rFonts w:ascii="Times New Roman"/>
                <w:b w:val="false"/>
                <w:i w:val="false"/>
                <w:color w:val="000000"/>
                <w:sz w:val="20"/>
              </w:rPr>
              <w:t>
деректерді</w:t>
            </w:r>
            <w:r>
              <w:br/>
            </w:r>
            <w:r>
              <w:rPr>
                <w:rFonts w:ascii="Times New Roman"/>
                <w:b w:val="false"/>
                <w:i w:val="false"/>
                <w:color w:val="000000"/>
                <w:sz w:val="20"/>
              </w:rPr>
              <w:t>
ХҚКО АЖ</w:t>
            </w:r>
            <w:r>
              <w:br/>
            </w:r>
            <w:r>
              <w:rPr>
                <w:rFonts w:ascii="Times New Roman"/>
                <w:b w:val="false"/>
                <w:i w:val="false"/>
                <w:color w:val="000000"/>
                <w:sz w:val="20"/>
              </w:rPr>
              <w:t>
енгізу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w:t>
            </w:r>
            <w:r>
              <w:br/>
            </w:r>
            <w:r>
              <w:rPr>
                <w:rFonts w:ascii="Times New Roman"/>
                <w:b w:val="false"/>
                <w:i w:val="false"/>
                <w:color w:val="000000"/>
                <w:sz w:val="20"/>
              </w:rPr>
              <w:t>
меткері</w:t>
            </w:r>
            <w:r>
              <w:br/>
            </w:r>
            <w:r>
              <w:rPr>
                <w:rFonts w:ascii="Times New Roman"/>
                <w:b w:val="false"/>
                <w:i w:val="false"/>
                <w:color w:val="000000"/>
                <w:sz w:val="20"/>
              </w:rPr>
              <w:t>
нің</w:t>
            </w:r>
            <w:r>
              <w:br/>
            </w:r>
            <w:r>
              <w:rPr>
                <w:rFonts w:ascii="Times New Roman"/>
                <w:b w:val="false"/>
                <w:i w:val="false"/>
                <w:color w:val="000000"/>
                <w:sz w:val="20"/>
              </w:rPr>
              <w:t>
жүйеде</w:t>
            </w:r>
            <w:r>
              <w:br/>
            </w:r>
            <w:r>
              <w:rPr>
                <w:rFonts w:ascii="Times New Roman"/>
                <w:b w:val="false"/>
                <w:i w:val="false"/>
                <w:color w:val="000000"/>
                <w:sz w:val="20"/>
              </w:rPr>
              <w:t>
авториза</w:t>
            </w:r>
            <w:r>
              <w:br/>
            </w:r>
            <w:r>
              <w:rPr>
                <w:rFonts w:ascii="Times New Roman"/>
                <w:b w:val="false"/>
                <w:i w:val="false"/>
                <w:color w:val="000000"/>
                <w:sz w:val="20"/>
              </w:rPr>
              <w:t>
циялануы</w:t>
            </w:r>
            <w:r>
              <w:br/>
            </w:r>
            <w:r>
              <w:rPr>
                <w:rFonts w:ascii="Times New Roman"/>
                <w:b w:val="false"/>
                <w:i w:val="false"/>
                <w:color w:val="000000"/>
                <w:sz w:val="20"/>
              </w:rPr>
              <w:t>
және</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сұрау</w:t>
            </w:r>
            <w:r>
              <w:br/>
            </w:r>
            <w:r>
              <w:rPr>
                <w:rFonts w:ascii="Times New Roman"/>
                <w:b w:val="false"/>
                <w:i w:val="false"/>
                <w:color w:val="000000"/>
                <w:sz w:val="20"/>
              </w:rPr>
              <w:t>
салу</w:t>
            </w:r>
            <w:r>
              <w:br/>
            </w:r>
            <w:r>
              <w:rPr>
                <w:rFonts w:ascii="Times New Roman"/>
                <w:b w:val="false"/>
                <w:i w:val="false"/>
                <w:color w:val="000000"/>
                <w:sz w:val="20"/>
              </w:rPr>
              <w:t>
үлгісін</w:t>
            </w:r>
            <w:r>
              <w:br/>
            </w:r>
            <w:r>
              <w:rPr>
                <w:rFonts w:ascii="Times New Roman"/>
                <w:b w:val="false"/>
                <w:i w:val="false"/>
                <w:color w:val="000000"/>
                <w:sz w:val="20"/>
              </w:rPr>
              <w:t>
толтыру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ЭҮӨШ АЖ хабарламаларды бағыттау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орындау</w:t>
            </w:r>
            <w:r>
              <w:br/>
            </w:r>
            <w:r>
              <w:rPr>
                <w:rFonts w:ascii="Times New Roman"/>
                <w:b w:val="false"/>
                <w:i w:val="false"/>
                <w:color w:val="000000"/>
                <w:sz w:val="20"/>
              </w:rPr>
              <w:t>
ға</w:t>
            </w:r>
            <w:r>
              <w:br/>
            </w:r>
            <w:r>
              <w:rPr>
                <w:rFonts w:ascii="Times New Roman"/>
                <w:b w:val="false"/>
                <w:i w:val="false"/>
                <w:color w:val="000000"/>
                <w:sz w:val="20"/>
              </w:rPr>
              <w:t>
жіберу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тексе</w:t>
            </w:r>
            <w:r>
              <w:br/>
            </w:r>
            <w:r>
              <w:rPr>
                <w:rFonts w:ascii="Times New Roman"/>
                <w:b w:val="false"/>
                <w:i w:val="false"/>
                <w:color w:val="000000"/>
                <w:sz w:val="20"/>
              </w:rPr>
              <w:t>
ру,</w:t>
            </w:r>
            <w:r>
              <w:br/>
            </w:r>
            <w:r>
              <w:rPr>
                <w:rFonts w:ascii="Times New Roman"/>
                <w:b w:val="false"/>
                <w:i w:val="false"/>
                <w:color w:val="000000"/>
                <w:sz w:val="20"/>
              </w:rPr>
              <w:t>
өтініш</w:t>
            </w:r>
            <w:r>
              <w:br/>
            </w:r>
            <w:r>
              <w:rPr>
                <w:rFonts w:ascii="Times New Roman"/>
                <w:b w:val="false"/>
                <w:i w:val="false"/>
                <w:color w:val="000000"/>
                <w:sz w:val="20"/>
              </w:rPr>
              <w:t>
ті</w:t>
            </w:r>
            <w:r>
              <w:br/>
            </w:r>
            <w:r>
              <w:rPr>
                <w:rFonts w:ascii="Times New Roman"/>
                <w:b w:val="false"/>
                <w:i w:val="false"/>
                <w:color w:val="000000"/>
                <w:sz w:val="20"/>
              </w:rPr>
              <w:t>
жұмыс</w:t>
            </w:r>
            <w:r>
              <w:br/>
            </w:r>
            <w:r>
              <w:rPr>
                <w:rFonts w:ascii="Times New Roman"/>
                <w:b w:val="false"/>
                <w:i w:val="false"/>
                <w:color w:val="000000"/>
                <w:sz w:val="20"/>
              </w:rPr>
              <w:t>
жасау</w:t>
            </w:r>
            <w:r>
              <w:br/>
            </w:r>
            <w:r>
              <w:rPr>
                <w:rFonts w:ascii="Times New Roman"/>
                <w:b w:val="false"/>
                <w:i w:val="false"/>
                <w:color w:val="000000"/>
                <w:sz w:val="20"/>
              </w:rPr>
              <w:t>
ға қа</w:t>
            </w:r>
            <w:r>
              <w:br/>
            </w:r>
            <w:r>
              <w:rPr>
                <w:rFonts w:ascii="Times New Roman"/>
                <w:b w:val="false"/>
                <w:i w:val="false"/>
                <w:color w:val="000000"/>
                <w:sz w:val="20"/>
              </w:rPr>
              <w:t>
былдау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жүйеде тіркеу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r>
              <w:br/>
            </w:r>
            <w:r>
              <w:rPr>
                <w:rFonts w:ascii="Times New Roman"/>
                <w:b w:val="false"/>
                <w:i w:val="false"/>
                <w:color w:val="000000"/>
                <w:sz w:val="20"/>
              </w:rPr>
              <w:t>
АЖ-нен</w:t>
            </w:r>
            <w:r>
              <w:br/>
            </w:r>
            <w:r>
              <w:rPr>
                <w:rFonts w:ascii="Times New Roman"/>
                <w:b w:val="false"/>
                <w:i w:val="false"/>
                <w:color w:val="000000"/>
                <w:sz w:val="20"/>
              </w:rPr>
              <w:t>
ЖАО АЖ</w:t>
            </w:r>
            <w:r>
              <w:br/>
            </w:r>
            <w:r>
              <w:rPr>
                <w:rFonts w:ascii="Times New Roman"/>
                <w:b w:val="false"/>
                <w:i w:val="false"/>
                <w:color w:val="000000"/>
                <w:sz w:val="20"/>
              </w:rPr>
              <w:t>
келіп</w:t>
            </w:r>
            <w:r>
              <w:br/>
            </w:r>
            <w:r>
              <w:rPr>
                <w:rFonts w:ascii="Times New Roman"/>
                <w:b w:val="false"/>
                <w:i w:val="false"/>
                <w:color w:val="000000"/>
                <w:sz w:val="20"/>
              </w:rPr>
              <w:t>
түскен</w:t>
            </w:r>
            <w:r>
              <w:br/>
            </w:r>
            <w:r>
              <w:rPr>
                <w:rFonts w:ascii="Times New Roman"/>
                <w:b w:val="false"/>
                <w:i w:val="false"/>
                <w:color w:val="000000"/>
                <w:sz w:val="20"/>
              </w:rPr>
              <w:t>
өтініш</w:t>
            </w:r>
            <w:r>
              <w:br/>
            </w:r>
            <w:r>
              <w:rPr>
                <w:rFonts w:ascii="Times New Roman"/>
                <w:b w:val="false"/>
                <w:i w:val="false"/>
                <w:color w:val="000000"/>
                <w:sz w:val="20"/>
              </w:rPr>
              <w:t>
мәртебе</w:t>
            </w:r>
            <w:r>
              <w:br/>
            </w:r>
            <w:r>
              <w:rPr>
                <w:rFonts w:ascii="Times New Roman"/>
                <w:b w:val="false"/>
                <w:i w:val="false"/>
                <w:color w:val="000000"/>
                <w:sz w:val="20"/>
              </w:rPr>
              <w:t>
сінде</w:t>
            </w:r>
            <w:r>
              <w:br/>
            </w:r>
            <w:r>
              <w:rPr>
                <w:rFonts w:ascii="Times New Roman"/>
                <w:b w:val="false"/>
                <w:i w:val="false"/>
                <w:color w:val="000000"/>
                <w:sz w:val="20"/>
              </w:rPr>
              <w:t>
көрсеті</w:t>
            </w:r>
            <w:r>
              <w:br/>
            </w:r>
            <w:r>
              <w:rPr>
                <w:rFonts w:ascii="Times New Roman"/>
                <w:b w:val="false"/>
                <w:i w:val="false"/>
                <w:color w:val="000000"/>
                <w:sz w:val="20"/>
              </w:rPr>
              <w:t>
лу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жұмыс</w:t>
            </w:r>
            <w:r>
              <w:br/>
            </w:r>
            <w:r>
              <w:rPr>
                <w:rFonts w:ascii="Times New Roman"/>
                <w:b w:val="false"/>
                <w:i w:val="false"/>
                <w:color w:val="000000"/>
                <w:sz w:val="20"/>
              </w:rPr>
              <w:t>
жасау</w:t>
            </w:r>
            <w:r>
              <w:br/>
            </w:r>
            <w:r>
              <w:rPr>
                <w:rFonts w:ascii="Times New Roman"/>
                <w:b w:val="false"/>
                <w:i w:val="false"/>
                <w:color w:val="000000"/>
                <w:sz w:val="20"/>
              </w:rPr>
              <w:t>
ға қа</w:t>
            </w:r>
            <w:r>
              <w:br/>
            </w:r>
            <w:r>
              <w:rPr>
                <w:rFonts w:ascii="Times New Roman"/>
                <w:b w:val="false"/>
                <w:i w:val="false"/>
                <w:color w:val="000000"/>
                <w:sz w:val="20"/>
              </w:rPr>
              <w:t>
былдау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минут</w:t>
            </w:r>
            <w:r>
              <w:br/>
            </w:r>
            <w:r>
              <w:rPr>
                <w:rFonts w:ascii="Times New Roman"/>
                <w:b w:val="false"/>
                <w:i w:val="false"/>
                <w:color w:val="000000"/>
                <w:sz w:val="20"/>
              </w:rPr>
              <w:t>
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2279"/>
        <w:gridCol w:w="2427"/>
        <w:gridCol w:w="2089"/>
        <w:gridCol w:w="2110"/>
        <w:gridCol w:w="1899"/>
        <w:gridCol w:w="149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(үдеріс,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 қабылдау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құжатын</w:t>
            </w:r>
            <w:r>
              <w:br/>
            </w:r>
            <w:r>
              <w:rPr>
                <w:rFonts w:ascii="Times New Roman"/>
                <w:b w:val="false"/>
                <w:i w:val="false"/>
                <w:color w:val="000000"/>
                <w:sz w:val="20"/>
              </w:rPr>
              <w:t>
қалыптас</w:t>
            </w:r>
            <w:r>
              <w:br/>
            </w:r>
            <w:r>
              <w:rPr>
                <w:rFonts w:ascii="Times New Roman"/>
                <w:b w:val="false"/>
                <w:i w:val="false"/>
                <w:color w:val="000000"/>
                <w:sz w:val="20"/>
              </w:rPr>
              <w:t>
тыру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мәртебесінің өзгеруі туралы хабарламаны бағыттау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w:t>
            </w:r>
            <w:r>
              <w:br/>
            </w:r>
            <w:r>
              <w:rPr>
                <w:rFonts w:ascii="Times New Roman"/>
                <w:b w:val="false"/>
                <w:i w:val="false"/>
                <w:color w:val="000000"/>
                <w:sz w:val="20"/>
              </w:rPr>
              <w:t>
рысында</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ру-басқару</w:t>
            </w:r>
            <w:r>
              <w:br/>
            </w:r>
            <w:r>
              <w:rPr>
                <w:rFonts w:ascii="Times New Roman"/>
                <w:b w:val="false"/>
                <w:i w:val="false"/>
                <w:color w:val="000000"/>
                <w:sz w:val="20"/>
              </w:rPr>
              <w:t>
шешімі)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Жолдауды, немесе дәлелді бас тартуды түйіндеу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w:t>
            </w:r>
            <w:r>
              <w:br/>
            </w:r>
            <w:r>
              <w:rPr>
                <w:rFonts w:ascii="Times New Roman"/>
                <w:b w:val="false"/>
                <w:i w:val="false"/>
                <w:color w:val="000000"/>
                <w:sz w:val="20"/>
              </w:rPr>
              <w:t>
шығыс</w:t>
            </w:r>
            <w:r>
              <w:br/>
            </w:r>
            <w:r>
              <w:rPr>
                <w:rFonts w:ascii="Times New Roman"/>
                <w:b w:val="false"/>
                <w:i w:val="false"/>
                <w:color w:val="000000"/>
                <w:sz w:val="20"/>
              </w:rPr>
              <w:t>
құжатын</w:t>
            </w:r>
            <w:r>
              <w:br/>
            </w:r>
            <w:r>
              <w:rPr>
                <w:rFonts w:ascii="Times New Roman"/>
                <w:b w:val="false"/>
                <w:i w:val="false"/>
                <w:color w:val="000000"/>
                <w:sz w:val="20"/>
              </w:rPr>
              <w:t>
қалыптас</w:t>
            </w:r>
            <w:r>
              <w:br/>
            </w:r>
            <w:r>
              <w:rPr>
                <w:rFonts w:ascii="Times New Roman"/>
                <w:b w:val="false"/>
                <w:i w:val="false"/>
                <w:color w:val="000000"/>
                <w:sz w:val="20"/>
              </w:rPr>
              <w:t>
тыру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w:t>
            </w:r>
            <w:r>
              <w:br/>
            </w:r>
            <w:r>
              <w:rPr>
                <w:rFonts w:ascii="Times New Roman"/>
                <w:b w:val="false"/>
                <w:i w:val="false"/>
                <w:color w:val="000000"/>
                <w:sz w:val="20"/>
              </w:rPr>
              <w:t>
рысында</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 (қабылдау күні мен құжатты беру күні электрондық мемлекеттік қызметті көрсету мерзіміне кірмейді)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2432"/>
        <w:gridCol w:w="2284"/>
        <w:gridCol w:w="2093"/>
        <w:gridCol w:w="2093"/>
        <w:gridCol w:w="1903"/>
        <w:gridCol w:w="15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
              </w:numPr>
              <w:spacing w:after="0"/>
              <w:jc w:val="both"/>
            </w:pPr>
            <w:r>
              <w:rPr>
                <w:rFonts w:ascii="Times New Roman"/>
                <w:b w:val="false"/>
                <w:i w:val="false"/>
                <w:color w:val="000000"/>
                <w:sz w:val="20"/>
              </w:rPr>
              <w:t xml:space="preserve">Негізгі үдеріс (жұмыс барысы, ағымы) іс-әрекеттері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(үдеріс,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w:t>
            </w:r>
            <w:r>
              <w:br/>
            </w:r>
            <w:r>
              <w:rPr>
                <w:rFonts w:ascii="Times New Roman"/>
                <w:b w:val="false"/>
                <w:i w:val="false"/>
                <w:color w:val="000000"/>
                <w:sz w:val="20"/>
              </w:rPr>
              <w:t>
нің ЭСҚ</w:t>
            </w:r>
            <w:r>
              <w:br/>
            </w:r>
            <w:r>
              <w:rPr>
                <w:rFonts w:ascii="Times New Roman"/>
                <w:b w:val="false"/>
                <w:i w:val="false"/>
                <w:color w:val="000000"/>
                <w:sz w:val="20"/>
              </w:rPr>
              <w:t>
шығыс</w:t>
            </w:r>
            <w:r>
              <w:br/>
            </w:r>
            <w:r>
              <w:rPr>
                <w:rFonts w:ascii="Times New Roman"/>
                <w:b w:val="false"/>
                <w:i w:val="false"/>
                <w:color w:val="000000"/>
                <w:sz w:val="20"/>
              </w:rPr>
              <w:t>
құжатқа</w:t>
            </w:r>
            <w:r>
              <w:br/>
            </w:r>
            <w:r>
              <w:rPr>
                <w:rFonts w:ascii="Times New Roman"/>
                <w:b w:val="false"/>
                <w:i w:val="false"/>
                <w:color w:val="000000"/>
                <w:sz w:val="20"/>
              </w:rPr>
              <w:t>
қол қою.</w:t>
            </w:r>
            <w:r>
              <w:br/>
            </w:r>
            <w:r>
              <w:rPr>
                <w:rFonts w:ascii="Times New Roman"/>
                <w:b w:val="false"/>
                <w:i w:val="false"/>
                <w:color w:val="000000"/>
                <w:sz w:val="20"/>
              </w:rPr>
              <w:t>
ХҚКО АЖ</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мәртебесі</w:t>
            </w:r>
            <w:r>
              <w:br/>
            </w:r>
            <w:r>
              <w:rPr>
                <w:rFonts w:ascii="Times New Roman"/>
                <w:b w:val="false"/>
                <w:i w:val="false"/>
                <w:color w:val="000000"/>
                <w:sz w:val="20"/>
              </w:rPr>
              <w:t>
нің</w:t>
            </w:r>
            <w:r>
              <w:br/>
            </w:r>
            <w:r>
              <w:rPr>
                <w:rFonts w:ascii="Times New Roman"/>
                <w:b w:val="false"/>
                <w:i w:val="false"/>
                <w:color w:val="000000"/>
                <w:sz w:val="20"/>
              </w:rPr>
              <w:t>
ауысуы</w:t>
            </w:r>
            <w:r>
              <w:br/>
            </w:r>
            <w:r>
              <w:rPr>
                <w:rFonts w:ascii="Times New Roman"/>
                <w:b w:val="false"/>
                <w:i w:val="false"/>
                <w:color w:val="000000"/>
                <w:sz w:val="20"/>
              </w:rPr>
              <w:t>
туралы</w:t>
            </w:r>
            <w:r>
              <w:br/>
            </w:r>
            <w:r>
              <w:rPr>
                <w:rFonts w:ascii="Times New Roman"/>
                <w:b w:val="false"/>
                <w:i w:val="false"/>
                <w:color w:val="000000"/>
                <w:sz w:val="20"/>
              </w:rPr>
              <w:t>
хабарлама</w:t>
            </w:r>
            <w:r>
              <w:br/>
            </w:r>
            <w:r>
              <w:rPr>
                <w:rFonts w:ascii="Times New Roman"/>
                <w:b w:val="false"/>
                <w:i w:val="false"/>
                <w:color w:val="000000"/>
                <w:sz w:val="20"/>
              </w:rPr>
              <w:t>
ны</w:t>
            </w:r>
            <w:r>
              <w:br/>
            </w:r>
            <w:r>
              <w:rPr>
                <w:rFonts w:ascii="Times New Roman"/>
                <w:b w:val="false"/>
                <w:i w:val="false"/>
                <w:color w:val="000000"/>
                <w:sz w:val="20"/>
              </w:rPr>
              <w:t>
түйіндеу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көрсетуді</w:t>
            </w:r>
            <w:r>
              <w:br/>
            </w:r>
            <w:r>
              <w:rPr>
                <w:rFonts w:ascii="Times New Roman"/>
                <w:b w:val="false"/>
                <w:i w:val="false"/>
                <w:color w:val="000000"/>
                <w:sz w:val="20"/>
              </w:rPr>
              <w:t>
аяқтау</w:t>
            </w:r>
            <w:r>
              <w:br/>
            </w:r>
            <w:r>
              <w:rPr>
                <w:rFonts w:ascii="Times New Roman"/>
                <w:b w:val="false"/>
                <w:i w:val="false"/>
                <w:color w:val="000000"/>
                <w:sz w:val="20"/>
              </w:rPr>
              <w:t>
туралы</w:t>
            </w:r>
            <w:r>
              <w:br/>
            </w:r>
            <w:r>
              <w:rPr>
                <w:rFonts w:ascii="Times New Roman"/>
                <w:b w:val="false"/>
                <w:i w:val="false"/>
                <w:color w:val="000000"/>
                <w:sz w:val="20"/>
              </w:rPr>
              <w:t>
хабарлама</w:t>
            </w:r>
            <w:r>
              <w:br/>
            </w:r>
            <w:r>
              <w:rPr>
                <w:rFonts w:ascii="Times New Roman"/>
                <w:b w:val="false"/>
                <w:i w:val="false"/>
                <w:color w:val="000000"/>
                <w:sz w:val="20"/>
              </w:rPr>
              <w:t>
ны</w:t>
            </w:r>
            <w:r>
              <w:br/>
            </w:r>
            <w:r>
              <w:rPr>
                <w:rFonts w:ascii="Times New Roman"/>
                <w:b w:val="false"/>
                <w:i w:val="false"/>
                <w:color w:val="000000"/>
                <w:sz w:val="20"/>
              </w:rPr>
              <w:t>
бағыттау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құжаты</w:t>
            </w:r>
            <w:r>
              <w:br/>
            </w:r>
            <w:r>
              <w:rPr>
                <w:rFonts w:ascii="Times New Roman"/>
                <w:b w:val="false"/>
                <w:i w:val="false"/>
                <w:color w:val="000000"/>
                <w:sz w:val="20"/>
              </w:rPr>
              <w:t>
бар</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аяқталуы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r>
              <w:br/>
            </w:r>
            <w:r>
              <w:rPr>
                <w:rFonts w:ascii="Times New Roman"/>
                <w:b w:val="false"/>
                <w:i w:val="false"/>
                <w:color w:val="000000"/>
                <w:sz w:val="20"/>
              </w:rPr>
              <w:t>
қызмет</w:t>
            </w:r>
            <w:r>
              <w:br/>
            </w:r>
            <w:r>
              <w:rPr>
                <w:rFonts w:ascii="Times New Roman"/>
                <w:b w:val="false"/>
                <w:i w:val="false"/>
                <w:color w:val="000000"/>
                <w:sz w:val="20"/>
              </w:rPr>
              <w:t>
кері</w:t>
            </w:r>
            <w:r>
              <w:br/>
            </w:r>
            <w:r>
              <w:rPr>
                <w:rFonts w:ascii="Times New Roman"/>
                <w:b w:val="false"/>
                <w:i w:val="false"/>
                <w:color w:val="000000"/>
                <w:sz w:val="20"/>
              </w:rPr>
              <w:t>
нің</w:t>
            </w:r>
            <w:r>
              <w:br/>
            </w:r>
            <w:r>
              <w:rPr>
                <w:rFonts w:ascii="Times New Roman"/>
                <w:b w:val="false"/>
                <w:i w:val="false"/>
                <w:color w:val="000000"/>
                <w:sz w:val="20"/>
              </w:rPr>
              <w:t>
элект</w:t>
            </w:r>
            <w:r>
              <w:br/>
            </w:r>
            <w:r>
              <w:rPr>
                <w:rFonts w:ascii="Times New Roman"/>
                <w:b w:val="false"/>
                <w:i w:val="false"/>
                <w:color w:val="000000"/>
                <w:sz w:val="20"/>
              </w:rPr>
              <w:t>
рондық</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нәтиже</w:t>
            </w:r>
            <w:r>
              <w:br/>
            </w:r>
            <w:r>
              <w:rPr>
                <w:rFonts w:ascii="Times New Roman"/>
                <w:b w:val="false"/>
                <w:i w:val="false"/>
                <w:color w:val="000000"/>
                <w:sz w:val="20"/>
              </w:rPr>
              <w:t>
сін</w:t>
            </w:r>
            <w:r>
              <w:br/>
            </w:r>
            <w:r>
              <w:rPr>
                <w:rFonts w:ascii="Times New Roman"/>
                <w:b w:val="false"/>
                <w:i w:val="false"/>
                <w:color w:val="000000"/>
                <w:sz w:val="20"/>
              </w:rPr>
              <w:t>
қолма-</w:t>
            </w:r>
            <w:r>
              <w:br/>
            </w:r>
            <w:r>
              <w:rPr>
                <w:rFonts w:ascii="Times New Roman"/>
                <w:b w:val="false"/>
                <w:i w:val="false"/>
                <w:color w:val="000000"/>
                <w:sz w:val="20"/>
              </w:rPr>
              <w:t>
қол</w:t>
            </w:r>
            <w:r>
              <w:br/>
            </w:r>
            <w:r>
              <w:rPr>
                <w:rFonts w:ascii="Times New Roman"/>
                <w:b w:val="false"/>
                <w:i w:val="false"/>
                <w:color w:val="000000"/>
                <w:sz w:val="20"/>
              </w:rPr>
              <w:t>
беруі</w:t>
            </w:r>
            <w:r>
              <w:br/>
            </w:r>
            <w:r>
              <w:rPr>
                <w:rFonts w:ascii="Times New Roman"/>
                <w:b w:val="false"/>
                <w:i w:val="false"/>
                <w:color w:val="000000"/>
                <w:sz w:val="20"/>
              </w:rPr>
              <w:t>
немесе</w:t>
            </w:r>
            <w:r>
              <w:br/>
            </w:r>
            <w:r>
              <w:rPr>
                <w:rFonts w:ascii="Times New Roman"/>
                <w:b w:val="false"/>
                <w:i w:val="false"/>
                <w:color w:val="000000"/>
                <w:sz w:val="20"/>
              </w:rPr>
              <w:t>
тұтыну</w:t>
            </w:r>
            <w:r>
              <w:br/>
            </w:r>
            <w:r>
              <w:rPr>
                <w:rFonts w:ascii="Times New Roman"/>
                <w:b w:val="false"/>
                <w:i w:val="false"/>
                <w:color w:val="000000"/>
                <w:sz w:val="20"/>
              </w:rPr>
              <w:t>
шының</w:t>
            </w:r>
            <w:r>
              <w:br/>
            </w:r>
            <w:r>
              <w:rPr>
                <w:rFonts w:ascii="Times New Roman"/>
                <w:b w:val="false"/>
                <w:i w:val="false"/>
                <w:color w:val="000000"/>
                <w:sz w:val="20"/>
              </w:rPr>
              <w:t>
элект</w:t>
            </w:r>
            <w:r>
              <w:br/>
            </w:r>
            <w:r>
              <w:rPr>
                <w:rFonts w:ascii="Times New Roman"/>
                <w:b w:val="false"/>
                <w:i w:val="false"/>
                <w:color w:val="000000"/>
                <w:sz w:val="20"/>
              </w:rPr>
              <w:t>
рондық</w:t>
            </w:r>
            <w:r>
              <w:br/>
            </w:r>
            <w:r>
              <w:rPr>
                <w:rFonts w:ascii="Times New Roman"/>
                <w:b w:val="false"/>
                <w:i w:val="false"/>
                <w:color w:val="000000"/>
                <w:sz w:val="20"/>
              </w:rPr>
              <w:t>
адресі</w:t>
            </w:r>
            <w:r>
              <w:br/>
            </w:r>
            <w:r>
              <w:rPr>
                <w:rFonts w:ascii="Times New Roman"/>
                <w:b w:val="false"/>
                <w:i w:val="false"/>
                <w:color w:val="000000"/>
                <w:sz w:val="20"/>
              </w:rPr>
              <w:t>
не жі</w:t>
            </w:r>
            <w:r>
              <w:br/>
            </w:r>
            <w:r>
              <w:rPr>
                <w:rFonts w:ascii="Times New Roman"/>
                <w:b w:val="false"/>
                <w:i w:val="false"/>
                <w:color w:val="000000"/>
                <w:sz w:val="20"/>
              </w:rPr>
              <w:t>
беруі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ру-басқару</w:t>
            </w:r>
            <w:r>
              <w:br/>
            </w:r>
            <w:r>
              <w:rPr>
                <w:rFonts w:ascii="Times New Roman"/>
                <w:b w:val="false"/>
                <w:i w:val="false"/>
                <w:color w:val="000000"/>
                <w:sz w:val="20"/>
              </w:rPr>
              <w:t>
шешімі)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құжатты ХҚКО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аяқталуы туралы хабарламаны ХҚКО АЖ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ды</w:t>
            </w:r>
            <w:r>
              <w:br/>
            </w:r>
            <w:r>
              <w:rPr>
                <w:rFonts w:ascii="Times New Roman"/>
                <w:b w:val="false"/>
                <w:i w:val="false"/>
                <w:color w:val="000000"/>
                <w:sz w:val="20"/>
              </w:rPr>
              <w:t>
аяқтау</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ті көр</w:t>
            </w:r>
            <w:r>
              <w:br/>
            </w:r>
            <w:r>
              <w:rPr>
                <w:rFonts w:ascii="Times New Roman"/>
                <w:b w:val="false"/>
                <w:i w:val="false"/>
                <w:color w:val="000000"/>
                <w:sz w:val="20"/>
              </w:rPr>
              <w:t>
сету</w:t>
            </w:r>
            <w:r>
              <w:br/>
            </w:r>
            <w:r>
              <w:rPr>
                <w:rFonts w:ascii="Times New Roman"/>
                <w:b w:val="false"/>
                <w:i w:val="false"/>
                <w:color w:val="000000"/>
                <w:sz w:val="20"/>
              </w:rPr>
              <w:t>
нәтиже</w:t>
            </w:r>
            <w:r>
              <w:br/>
            </w:r>
            <w:r>
              <w:rPr>
                <w:rFonts w:ascii="Times New Roman"/>
                <w:b w:val="false"/>
                <w:i w:val="false"/>
                <w:color w:val="000000"/>
                <w:sz w:val="20"/>
              </w:rPr>
              <w:t>
сін</w:t>
            </w:r>
            <w:r>
              <w:br/>
            </w:r>
            <w:r>
              <w:rPr>
                <w:rFonts w:ascii="Times New Roman"/>
                <w:b w:val="false"/>
                <w:i w:val="false"/>
                <w:color w:val="000000"/>
                <w:sz w:val="20"/>
              </w:rPr>
              <w:t>
беру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көпр емес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3-кесте. ЭҮП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2431"/>
        <w:gridCol w:w="2283"/>
        <w:gridCol w:w="2092"/>
        <w:gridCol w:w="2092"/>
        <w:gridCol w:w="1902"/>
        <w:gridCol w:w="15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ның ЭҮП</w:t>
            </w:r>
            <w:r>
              <w:br/>
            </w:r>
            <w:r>
              <w:rPr>
                <w:rFonts w:ascii="Times New Roman"/>
                <w:b w:val="false"/>
                <w:i w:val="false"/>
                <w:color w:val="000000"/>
                <w:sz w:val="20"/>
              </w:rPr>
              <w:t>
авторизаци</w:t>
            </w:r>
            <w:r>
              <w:br/>
            </w:r>
            <w:r>
              <w:rPr>
                <w:rFonts w:ascii="Times New Roman"/>
                <w:b w:val="false"/>
                <w:i w:val="false"/>
                <w:color w:val="000000"/>
                <w:sz w:val="20"/>
              </w:rPr>
              <w:t>
ялануы,</w:t>
            </w:r>
            <w:r>
              <w:br/>
            </w:r>
            <w:r>
              <w:rPr>
                <w:rFonts w:ascii="Times New Roman"/>
                <w:b w:val="false"/>
                <w:i w:val="false"/>
                <w:color w:val="000000"/>
                <w:sz w:val="20"/>
              </w:rPr>
              <w:t>
сұрау салу</w:t>
            </w:r>
            <w:r>
              <w:br/>
            </w:r>
            <w:r>
              <w:rPr>
                <w:rFonts w:ascii="Times New Roman"/>
                <w:b w:val="false"/>
                <w:i w:val="false"/>
                <w:color w:val="000000"/>
                <w:sz w:val="20"/>
              </w:rPr>
              <w:t>
үлгісін</w:t>
            </w:r>
            <w:r>
              <w:br/>
            </w:r>
            <w:r>
              <w:rPr>
                <w:rFonts w:ascii="Times New Roman"/>
                <w:b w:val="false"/>
                <w:i w:val="false"/>
                <w:color w:val="000000"/>
                <w:sz w:val="20"/>
              </w:rPr>
              <w:t>
толтыру,</w:t>
            </w:r>
            <w:r>
              <w:br/>
            </w:r>
            <w:r>
              <w:rPr>
                <w:rFonts w:ascii="Times New Roman"/>
                <w:b w:val="false"/>
                <w:i w:val="false"/>
                <w:color w:val="000000"/>
                <w:sz w:val="20"/>
              </w:rPr>
              <w:t>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 қыз</w:t>
            </w:r>
            <w:r>
              <w:br/>
            </w:r>
            <w:r>
              <w:rPr>
                <w:rFonts w:ascii="Times New Roman"/>
                <w:b w:val="false"/>
                <w:i w:val="false"/>
                <w:color w:val="000000"/>
                <w:sz w:val="20"/>
              </w:rPr>
              <w:t>
меттерді</w:t>
            </w:r>
            <w:r>
              <w:br/>
            </w:r>
            <w:r>
              <w:rPr>
                <w:rFonts w:ascii="Times New Roman"/>
                <w:b w:val="false"/>
                <w:i w:val="false"/>
                <w:color w:val="000000"/>
                <w:sz w:val="20"/>
              </w:rPr>
              <w:t>
алу үшін</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дұрыстығын</w:t>
            </w:r>
            <w:r>
              <w:br/>
            </w:r>
            <w:r>
              <w:rPr>
                <w:rFonts w:ascii="Times New Roman"/>
                <w:b w:val="false"/>
                <w:i w:val="false"/>
                <w:color w:val="000000"/>
                <w:sz w:val="20"/>
              </w:rPr>
              <w:t>
тексеру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ЖАО АД</w:t>
            </w:r>
            <w:r>
              <w:br/>
            </w:r>
            <w:r>
              <w:rPr>
                <w:rFonts w:ascii="Times New Roman"/>
                <w:b w:val="false"/>
                <w:i w:val="false"/>
                <w:color w:val="000000"/>
                <w:sz w:val="20"/>
              </w:rPr>
              <w:t>
және ха</w:t>
            </w:r>
            <w:r>
              <w:br/>
            </w:r>
            <w:r>
              <w:rPr>
                <w:rFonts w:ascii="Times New Roman"/>
                <w:b w:val="false"/>
                <w:i w:val="false"/>
                <w:color w:val="000000"/>
                <w:sz w:val="20"/>
              </w:rPr>
              <w:t>
барламаны</w:t>
            </w:r>
            <w:r>
              <w:br/>
            </w:r>
            <w:r>
              <w:rPr>
                <w:rFonts w:ascii="Times New Roman"/>
                <w:b w:val="false"/>
                <w:i w:val="false"/>
                <w:color w:val="000000"/>
                <w:sz w:val="20"/>
              </w:rPr>
              <w:t>
ХҚКО АЖ</w:t>
            </w:r>
            <w:r>
              <w:br/>
            </w:r>
            <w:r>
              <w:rPr>
                <w:rFonts w:ascii="Times New Roman"/>
                <w:b w:val="false"/>
                <w:i w:val="false"/>
                <w:color w:val="000000"/>
                <w:sz w:val="20"/>
              </w:rPr>
              <w:t>
бағыттау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 және</w:t>
            </w:r>
            <w:r>
              <w:br/>
            </w:r>
            <w:r>
              <w:rPr>
                <w:rFonts w:ascii="Times New Roman"/>
                <w:b w:val="false"/>
                <w:i w:val="false"/>
                <w:color w:val="000000"/>
                <w:sz w:val="20"/>
              </w:rPr>
              <w:t>
мәртебеде</w:t>
            </w:r>
            <w:r>
              <w:br/>
            </w:r>
            <w:r>
              <w:rPr>
                <w:rFonts w:ascii="Times New Roman"/>
                <w:b w:val="false"/>
                <w:i w:val="false"/>
                <w:color w:val="000000"/>
                <w:sz w:val="20"/>
              </w:rPr>
              <w:t>
көрсеті</w:t>
            </w:r>
            <w:r>
              <w:br/>
            </w:r>
            <w:r>
              <w:rPr>
                <w:rFonts w:ascii="Times New Roman"/>
                <w:b w:val="false"/>
                <w:i w:val="false"/>
                <w:color w:val="000000"/>
                <w:sz w:val="20"/>
              </w:rPr>
              <w:t>
луі–келіп</w:t>
            </w:r>
            <w:r>
              <w:br/>
            </w:r>
            <w:r>
              <w:rPr>
                <w:rFonts w:ascii="Times New Roman"/>
                <w:b w:val="false"/>
                <w:i w:val="false"/>
                <w:color w:val="000000"/>
                <w:sz w:val="20"/>
              </w:rPr>
              <w:t>
түскен</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w:t>
            </w:r>
            <w:r>
              <w:br/>
            </w:r>
            <w:r>
              <w:rPr>
                <w:rFonts w:ascii="Times New Roman"/>
                <w:b w:val="false"/>
                <w:i w:val="false"/>
                <w:color w:val="000000"/>
                <w:sz w:val="20"/>
              </w:rPr>
              <w:t>
ХҚКО АЖ</w:t>
            </w:r>
            <w:r>
              <w:br/>
            </w:r>
            <w:r>
              <w:rPr>
                <w:rFonts w:ascii="Times New Roman"/>
                <w:b w:val="false"/>
                <w:i w:val="false"/>
                <w:color w:val="000000"/>
                <w:sz w:val="20"/>
              </w:rPr>
              <w:t>
келіп</w:t>
            </w:r>
            <w:r>
              <w:br/>
            </w:r>
            <w:r>
              <w:rPr>
                <w:rFonts w:ascii="Times New Roman"/>
                <w:b w:val="false"/>
                <w:i w:val="false"/>
                <w:color w:val="000000"/>
                <w:sz w:val="20"/>
              </w:rPr>
              <w:t>
түскенде</w:t>
            </w:r>
            <w:r>
              <w:br/>
            </w:r>
            <w:r>
              <w:rPr>
                <w:rFonts w:ascii="Times New Roman"/>
                <w:b w:val="false"/>
                <w:i w:val="false"/>
                <w:color w:val="000000"/>
                <w:sz w:val="20"/>
              </w:rPr>
              <w:t>
рде мәр</w:t>
            </w:r>
            <w:r>
              <w:br/>
            </w:r>
            <w:r>
              <w:rPr>
                <w:rFonts w:ascii="Times New Roman"/>
                <w:b w:val="false"/>
                <w:i w:val="false"/>
                <w:color w:val="000000"/>
                <w:sz w:val="20"/>
              </w:rPr>
              <w:t>
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ті</w:t>
            </w:r>
            <w:r>
              <w:br/>
            </w:r>
            <w:r>
              <w:rPr>
                <w:rFonts w:ascii="Times New Roman"/>
                <w:b w:val="false"/>
                <w:i w:val="false"/>
                <w:color w:val="000000"/>
                <w:sz w:val="20"/>
              </w:rPr>
              <w:t>
орында</w:t>
            </w:r>
            <w:r>
              <w:br/>
            </w:r>
            <w:r>
              <w:rPr>
                <w:rFonts w:ascii="Times New Roman"/>
                <w:b w:val="false"/>
                <w:i w:val="false"/>
                <w:color w:val="000000"/>
                <w:sz w:val="20"/>
              </w:rPr>
              <w:t>
уға қа</w:t>
            </w:r>
            <w:r>
              <w:br/>
            </w:r>
            <w:r>
              <w:rPr>
                <w:rFonts w:ascii="Times New Roman"/>
                <w:b w:val="false"/>
                <w:i w:val="false"/>
                <w:color w:val="000000"/>
                <w:sz w:val="20"/>
              </w:rPr>
              <w:t>
былдау</w:t>
            </w:r>
            <w:r>
              <w:br/>
            </w:r>
            <w:r>
              <w:rPr>
                <w:rFonts w:ascii="Times New Roman"/>
                <w:b w:val="false"/>
                <w:i w:val="false"/>
                <w:color w:val="000000"/>
                <w:sz w:val="20"/>
              </w:rPr>
              <w:t>
(егер</w:t>
            </w:r>
            <w:r>
              <w:br/>
            </w:r>
            <w:r>
              <w:rPr>
                <w:rFonts w:ascii="Times New Roman"/>
                <w:b w:val="false"/>
                <w:i w:val="false"/>
                <w:color w:val="000000"/>
                <w:sz w:val="20"/>
              </w:rPr>
              <w:t>
енгізі</w:t>
            </w:r>
            <w:r>
              <w:br/>
            </w:r>
            <w:r>
              <w:rPr>
                <w:rFonts w:ascii="Times New Roman"/>
                <w:b w:val="false"/>
                <w:i w:val="false"/>
                <w:color w:val="000000"/>
                <w:sz w:val="20"/>
              </w:rPr>
              <w:t>
лген</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түзеті</w:t>
            </w:r>
            <w:r>
              <w:br/>
            </w:r>
            <w:r>
              <w:rPr>
                <w:rFonts w:ascii="Times New Roman"/>
                <w:b w:val="false"/>
                <w:i w:val="false"/>
                <w:color w:val="000000"/>
                <w:sz w:val="20"/>
              </w:rPr>
              <w:t>
лсе)</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салудың</w:t>
            </w:r>
            <w:r>
              <w:br/>
            </w:r>
            <w:r>
              <w:rPr>
                <w:rFonts w:ascii="Times New Roman"/>
                <w:b w:val="false"/>
                <w:i w:val="false"/>
                <w:color w:val="000000"/>
                <w:sz w:val="20"/>
              </w:rPr>
              <w:t>
дұрыс</w:t>
            </w:r>
            <w:r>
              <w:br/>
            </w:r>
            <w:r>
              <w:rPr>
                <w:rFonts w:ascii="Times New Roman"/>
                <w:b w:val="false"/>
                <w:i w:val="false"/>
                <w:color w:val="000000"/>
                <w:sz w:val="20"/>
              </w:rPr>
              <w:t>
қалыптасуы</w:t>
            </w:r>
            <w:r>
              <w:br/>
            </w:r>
            <w:r>
              <w:rPr>
                <w:rFonts w:ascii="Times New Roman"/>
                <w:b w:val="false"/>
                <w:i w:val="false"/>
                <w:color w:val="000000"/>
                <w:sz w:val="20"/>
              </w:rPr>
              <w:t>
туралы ха</w:t>
            </w:r>
            <w:r>
              <w:br/>
            </w:r>
            <w:r>
              <w:rPr>
                <w:rFonts w:ascii="Times New Roman"/>
                <w:b w:val="false"/>
                <w:i w:val="false"/>
                <w:color w:val="000000"/>
                <w:sz w:val="20"/>
              </w:rPr>
              <w:t>
барламаның</w:t>
            </w:r>
            <w:r>
              <w:br/>
            </w:r>
            <w:r>
              <w:rPr>
                <w:rFonts w:ascii="Times New Roman"/>
                <w:b w:val="false"/>
                <w:i w:val="false"/>
                <w:color w:val="000000"/>
                <w:sz w:val="20"/>
              </w:rPr>
              <w:t>
немесе</w:t>
            </w:r>
            <w:r>
              <w:br/>
            </w:r>
            <w:r>
              <w:rPr>
                <w:rFonts w:ascii="Times New Roman"/>
                <w:b w:val="false"/>
                <w:i w:val="false"/>
                <w:color w:val="000000"/>
                <w:sz w:val="20"/>
              </w:rPr>
              <w:t>
сұратылған</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қызметтен</w:t>
            </w:r>
            <w:r>
              <w:br/>
            </w:r>
            <w:r>
              <w:rPr>
                <w:rFonts w:ascii="Times New Roman"/>
                <w:b w:val="false"/>
                <w:i w:val="false"/>
                <w:color w:val="000000"/>
                <w:sz w:val="20"/>
              </w:rPr>
              <w:t>
бас тарту</w:t>
            </w:r>
            <w:r>
              <w:br/>
            </w:r>
            <w:r>
              <w:rPr>
                <w:rFonts w:ascii="Times New Roman"/>
                <w:b w:val="false"/>
                <w:i w:val="false"/>
                <w:color w:val="000000"/>
                <w:sz w:val="20"/>
              </w:rPr>
              <w:t>
туралы ха</w:t>
            </w:r>
            <w:r>
              <w:br/>
            </w:r>
            <w:r>
              <w:rPr>
                <w:rFonts w:ascii="Times New Roman"/>
                <w:b w:val="false"/>
                <w:i w:val="false"/>
                <w:color w:val="000000"/>
                <w:sz w:val="20"/>
              </w:rPr>
              <w:t>
барламаның</w:t>
            </w:r>
            <w:r>
              <w:br/>
            </w:r>
            <w:r>
              <w:rPr>
                <w:rFonts w:ascii="Times New Roman"/>
                <w:b w:val="false"/>
                <w:i w:val="false"/>
                <w:color w:val="000000"/>
                <w:sz w:val="20"/>
              </w:rPr>
              <w:t>
көрсетілуі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бағыттау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ны ЭҮП</w:t>
            </w:r>
            <w:r>
              <w:br/>
            </w:r>
            <w:r>
              <w:rPr>
                <w:rFonts w:ascii="Times New Roman"/>
                <w:b w:val="false"/>
                <w:i w:val="false"/>
                <w:color w:val="000000"/>
                <w:sz w:val="20"/>
              </w:rPr>
              <w:t>
жіберу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r>
              <w:br/>
            </w:r>
            <w:r>
              <w:rPr>
                <w:rFonts w:ascii="Times New Roman"/>
                <w:b w:val="false"/>
                <w:i w:val="false"/>
                <w:color w:val="000000"/>
                <w:sz w:val="20"/>
              </w:rPr>
              <w:t>
бағыттау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r>
              <w:br/>
            </w:r>
            <w:r>
              <w:rPr>
                <w:rFonts w:ascii="Times New Roman"/>
                <w:b w:val="false"/>
                <w:i w:val="false"/>
                <w:color w:val="000000"/>
                <w:sz w:val="20"/>
              </w:rPr>
              <w:t>
(егер</w:t>
            </w:r>
            <w:r>
              <w:br/>
            </w:r>
            <w:r>
              <w:rPr>
                <w:rFonts w:ascii="Times New Roman"/>
                <w:b w:val="false"/>
                <w:i w:val="false"/>
                <w:color w:val="000000"/>
                <w:sz w:val="20"/>
              </w:rPr>
              <w:t>
енгізіл</w:t>
            </w:r>
            <w:r>
              <w:br/>
            </w:r>
            <w:r>
              <w:rPr>
                <w:rFonts w:ascii="Times New Roman"/>
                <w:b w:val="false"/>
                <w:i w:val="false"/>
                <w:color w:val="000000"/>
                <w:sz w:val="20"/>
              </w:rPr>
              <w:t>
ген де</w:t>
            </w:r>
            <w:r>
              <w:br/>
            </w:r>
            <w:r>
              <w:rPr>
                <w:rFonts w:ascii="Times New Roman"/>
                <w:b w:val="false"/>
                <w:i w:val="false"/>
                <w:color w:val="000000"/>
                <w:sz w:val="20"/>
              </w:rPr>
              <w:t>
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жасау</w:t>
            </w:r>
            <w:r>
              <w:br/>
            </w:r>
            <w:r>
              <w:rPr>
                <w:rFonts w:ascii="Times New Roman"/>
                <w:b w:val="false"/>
                <w:i w:val="false"/>
                <w:color w:val="000000"/>
                <w:sz w:val="20"/>
              </w:rPr>
              <w:t>
ға қа</w:t>
            </w:r>
            <w:r>
              <w:br/>
            </w:r>
            <w:r>
              <w:rPr>
                <w:rFonts w:ascii="Times New Roman"/>
                <w:b w:val="false"/>
                <w:i w:val="false"/>
                <w:color w:val="000000"/>
                <w:sz w:val="20"/>
              </w:rPr>
              <w:t>
былдау</w:t>
            </w:r>
            <w:r>
              <w:br/>
            </w:r>
            <w:r>
              <w:rPr>
                <w:rFonts w:ascii="Times New Roman"/>
                <w:b w:val="false"/>
                <w:i w:val="false"/>
                <w:color w:val="000000"/>
                <w:sz w:val="20"/>
              </w:rPr>
              <w:t>
(егер</w:t>
            </w:r>
            <w:r>
              <w:br/>
            </w:r>
            <w:r>
              <w:rPr>
                <w:rFonts w:ascii="Times New Roman"/>
                <w:b w:val="false"/>
                <w:i w:val="false"/>
                <w:color w:val="000000"/>
                <w:sz w:val="20"/>
              </w:rPr>
              <w:t>
енгізі</w:t>
            </w:r>
            <w:r>
              <w:br/>
            </w:r>
            <w:r>
              <w:rPr>
                <w:rFonts w:ascii="Times New Roman"/>
                <w:b w:val="false"/>
                <w:i w:val="false"/>
                <w:color w:val="000000"/>
                <w:sz w:val="20"/>
              </w:rPr>
              <w:t>
лген</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түзеті</w:t>
            </w:r>
            <w:r>
              <w:br/>
            </w:r>
            <w:r>
              <w:rPr>
                <w:rFonts w:ascii="Times New Roman"/>
                <w:b w:val="false"/>
                <w:i w:val="false"/>
                <w:color w:val="000000"/>
                <w:sz w:val="20"/>
              </w:rPr>
              <w:t>
лсе)</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көп емес</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2280"/>
        <w:gridCol w:w="2428"/>
        <w:gridCol w:w="2089"/>
        <w:gridCol w:w="2111"/>
        <w:gridCol w:w="1899"/>
        <w:gridCol w:w="14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 (жұмыс барысы, ағымы) іс-әрекеттері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(үдеріс,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сипаттама</w:t>
            </w:r>
            <w:r>
              <w:br/>
            </w:r>
            <w:r>
              <w:rPr>
                <w:rFonts w:ascii="Times New Roman"/>
                <w:b w:val="false"/>
                <w:i w:val="false"/>
                <w:color w:val="000000"/>
                <w:sz w:val="20"/>
              </w:rPr>
              <w:t xml:space="preserve">
сы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орындау.</w:t>
            </w:r>
            <w:r>
              <w:br/>
            </w:r>
            <w:r>
              <w:rPr>
                <w:rFonts w:ascii="Times New Roman"/>
                <w:b w:val="false"/>
                <w:i w:val="false"/>
                <w:color w:val="000000"/>
                <w:sz w:val="20"/>
              </w:rPr>
              <w:t>
МБҰ жолдау</w:t>
            </w:r>
            <w:r>
              <w:br/>
            </w:r>
            <w:r>
              <w:rPr>
                <w:rFonts w:ascii="Times New Roman"/>
                <w:b w:val="false"/>
                <w:i w:val="false"/>
                <w:color w:val="000000"/>
                <w:sz w:val="20"/>
              </w:rPr>
              <w:t>
үшін</w:t>
            </w:r>
            <w:r>
              <w:br/>
            </w:r>
            <w:r>
              <w:rPr>
                <w:rFonts w:ascii="Times New Roman"/>
                <w:b w:val="false"/>
                <w:i w:val="false"/>
                <w:color w:val="000000"/>
                <w:sz w:val="20"/>
              </w:rPr>
              <w:t>
балаларды</w:t>
            </w:r>
            <w:r>
              <w:br/>
            </w:r>
            <w:r>
              <w:rPr>
                <w:rFonts w:ascii="Times New Roman"/>
                <w:b w:val="false"/>
                <w:i w:val="false"/>
                <w:color w:val="000000"/>
                <w:sz w:val="20"/>
              </w:rPr>
              <w:t>
кезекке</w:t>
            </w:r>
            <w:r>
              <w:br/>
            </w:r>
            <w:r>
              <w:rPr>
                <w:rFonts w:ascii="Times New Roman"/>
                <w:b w:val="false"/>
                <w:i w:val="false"/>
                <w:color w:val="000000"/>
                <w:sz w:val="20"/>
              </w:rPr>
              <w:t>
қою туралы</w:t>
            </w:r>
            <w:r>
              <w:br/>
            </w:r>
            <w:r>
              <w:rPr>
                <w:rFonts w:ascii="Times New Roman"/>
                <w:b w:val="false"/>
                <w:i w:val="false"/>
                <w:color w:val="000000"/>
                <w:sz w:val="20"/>
              </w:rPr>
              <w:t>
немесе не</w:t>
            </w:r>
            <w:r>
              <w:br/>
            </w:r>
            <w:r>
              <w:rPr>
                <w:rFonts w:ascii="Times New Roman"/>
                <w:b w:val="false"/>
                <w:i w:val="false"/>
                <w:color w:val="000000"/>
                <w:sz w:val="20"/>
              </w:rPr>
              <w:t>
гізделген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шешім</w:t>
            </w:r>
            <w:r>
              <w:br/>
            </w:r>
            <w:r>
              <w:rPr>
                <w:rFonts w:ascii="Times New Roman"/>
                <w:b w:val="false"/>
                <w:i w:val="false"/>
                <w:color w:val="000000"/>
                <w:sz w:val="20"/>
              </w:rPr>
              <w:t>
қабылдау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құжатын</w:t>
            </w:r>
            <w:r>
              <w:br/>
            </w:r>
            <w:r>
              <w:rPr>
                <w:rFonts w:ascii="Times New Roman"/>
                <w:b w:val="false"/>
                <w:i w:val="false"/>
                <w:color w:val="000000"/>
                <w:sz w:val="20"/>
              </w:rPr>
              <w:t>
қалыптас</w:t>
            </w:r>
            <w:r>
              <w:br/>
            </w:r>
            <w:r>
              <w:rPr>
                <w:rFonts w:ascii="Times New Roman"/>
                <w:b w:val="false"/>
                <w:i w:val="false"/>
                <w:color w:val="000000"/>
                <w:sz w:val="20"/>
              </w:rPr>
              <w:t>
тыру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w:t>
            </w:r>
            <w:r>
              <w:br/>
            </w:r>
            <w:r>
              <w:rPr>
                <w:rFonts w:ascii="Times New Roman"/>
                <w:b w:val="false"/>
                <w:i w:val="false"/>
                <w:color w:val="000000"/>
                <w:sz w:val="20"/>
              </w:rPr>
              <w:t>
ХҚКО АЖ</w:t>
            </w:r>
            <w:r>
              <w:br/>
            </w:r>
            <w:r>
              <w:rPr>
                <w:rFonts w:ascii="Times New Roman"/>
                <w:b w:val="false"/>
                <w:i w:val="false"/>
                <w:color w:val="000000"/>
                <w:sz w:val="20"/>
              </w:rPr>
              <w:t>
«жұмыс</w:t>
            </w:r>
            <w:r>
              <w:br/>
            </w:r>
            <w:r>
              <w:rPr>
                <w:rFonts w:ascii="Times New Roman"/>
                <w:b w:val="false"/>
                <w:i w:val="false"/>
                <w:color w:val="000000"/>
                <w:sz w:val="20"/>
              </w:rPr>
              <w:t>
жасалуда»</w:t>
            </w:r>
            <w:r>
              <w:br/>
            </w:r>
            <w:r>
              <w:rPr>
                <w:rFonts w:ascii="Times New Roman"/>
                <w:b w:val="false"/>
                <w:i w:val="false"/>
                <w:color w:val="000000"/>
                <w:sz w:val="20"/>
              </w:rPr>
              <w:t>
мәртебе</w:t>
            </w:r>
            <w:r>
              <w:br/>
            </w:r>
            <w:r>
              <w:rPr>
                <w:rFonts w:ascii="Times New Roman"/>
                <w:b w:val="false"/>
                <w:i w:val="false"/>
                <w:color w:val="000000"/>
                <w:sz w:val="20"/>
              </w:rPr>
              <w:t>
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хабарлама</w:t>
            </w:r>
            <w:r>
              <w:br/>
            </w:r>
            <w:r>
              <w:rPr>
                <w:rFonts w:ascii="Times New Roman"/>
                <w:b w:val="false"/>
                <w:i w:val="false"/>
                <w:color w:val="000000"/>
                <w:sz w:val="20"/>
              </w:rPr>
              <w:t>
ны</w:t>
            </w:r>
            <w:r>
              <w:br/>
            </w:r>
            <w:r>
              <w:rPr>
                <w:rFonts w:ascii="Times New Roman"/>
                <w:b w:val="false"/>
                <w:i w:val="false"/>
                <w:color w:val="000000"/>
                <w:sz w:val="20"/>
              </w:rPr>
              <w:t>
бағыттау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жасалу</w:t>
            </w:r>
            <w:r>
              <w:br/>
            </w:r>
            <w:r>
              <w:rPr>
                <w:rFonts w:ascii="Times New Roman"/>
                <w:b w:val="false"/>
                <w:i w:val="false"/>
                <w:color w:val="000000"/>
                <w:sz w:val="20"/>
              </w:rPr>
              <w:t>
да» мәр</w:t>
            </w:r>
            <w:r>
              <w:br/>
            </w:r>
            <w:r>
              <w:rPr>
                <w:rFonts w:ascii="Times New Roman"/>
                <w:b w:val="false"/>
                <w:i w:val="false"/>
                <w:color w:val="000000"/>
                <w:sz w:val="20"/>
              </w:rPr>
              <w:t>
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w:t>
            </w:r>
            <w:r>
              <w:br/>
            </w:r>
            <w:r>
              <w:rPr>
                <w:rFonts w:ascii="Times New Roman"/>
                <w:b w:val="false"/>
                <w:i w:val="false"/>
                <w:color w:val="000000"/>
                <w:sz w:val="20"/>
              </w:rPr>
              <w:t>
лама</w:t>
            </w:r>
            <w:r>
              <w:br/>
            </w:r>
            <w:r>
              <w:rPr>
                <w:rFonts w:ascii="Times New Roman"/>
                <w:b w:val="false"/>
                <w:i w:val="false"/>
                <w:color w:val="000000"/>
                <w:sz w:val="20"/>
              </w:rPr>
              <w:t>
мен</w:t>
            </w:r>
            <w:r>
              <w:br/>
            </w:r>
            <w:r>
              <w:rPr>
                <w:rFonts w:ascii="Times New Roman"/>
                <w:b w:val="false"/>
                <w:i w:val="false"/>
                <w:color w:val="000000"/>
                <w:sz w:val="20"/>
              </w:rPr>
              <w:t>
мәрте</w:t>
            </w:r>
            <w:r>
              <w:br/>
            </w:r>
            <w:r>
              <w:rPr>
                <w:rFonts w:ascii="Times New Roman"/>
                <w:b w:val="false"/>
                <w:i w:val="false"/>
                <w:color w:val="000000"/>
                <w:sz w:val="20"/>
              </w:rPr>
              <w:t>
бесі</w:t>
            </w:r>
            <w:r>
              <w:br/>
            </w:r>
            <w:r>
              <w:rPr>
                <w:rFonts w:ascii="Times New Roman"/>
                <w:b w:val="false"/>
                <w:i w:val="false"/>
                <w:color w:val="000000"/>
                <w:sz w:val="20"/>
              </w:rPr>
              <w:t>
нің көрсе</w:t>
            </w:r>
            <w:r>
              <w:br/>
            </w:r>
            <w:r>
              <w:rPr>
                <w:rFonts w:ascii="Times New Roman"/>
                <w:b w:val="false"/>
                <w:i w:val="false"/>
                <w:color w:val="000000"/>
                <w:sz w:val="20"/>
              </w:rPr>
              <w:t>
тілуі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ру-басқару</w:t>
            </w:r>
            <w:r>
              <w:br/>
            </w:r>
            <w:r>
              <w:rPr>
                <w:rFonts w:ascii="Times New Roman"/>
                <w:b w:val="false"/>
                <w:i w:val="false"/>
                <w:color w:val="000000"/>
                <w:sz w:val="20"/>
              </w:rPr>
              <w:t>
шешімі)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Жолдауды немесе дәлелді бас тартуды түйіндеу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тыру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w:t>
            </w:r>
            <w:r>
              <w:br/>
            </w:r>
            <w:r>
              <w:rPr>
                <w:rFonts w:ascii="Times New Roman"/>
                <w:b w:val="false"/>
                <w:i w:val="false"/>
                <w:color w:val="000000"/>
                <w:sz w:val="20"/>
              </w:rPr>
              <w:t>
бесі</w:t>
            </w:r>
            <w:r>
              <w:br/>
            </w:r>
            <w:r>
              <w:rPr>
                <w:rFonts w:ascii="Times New Roman"/>
                <w:b w:val="false"/>
                <w:i w:val="false"/>
                <w:color w:val="000000"/>
                <w:sz w:val="20"/>
              </w:rPr>
              <w:t>
нің</w:t>
            </w:r>
            <w:r>
              <w:br/>
            </w:r>
            <w:r>
              <w:rPr>
                <w:rFonts w:ascii="Times New Roman"/>
                <w:b w:val="false"/>
                <w:i w:val="false"/>
                <w:color w:val="000000"/>
                <w:sz w:val="20"/>
              </w:rPr>
              <w:t>
көрсе</w:t>
            </w:r>
            <w:r>
              <w:br/>
            </w:r>
            <w:r>
              <w:rPr>
                <w:rFonts w:ascii="Times New Roman"/>
                <w:b w:val="false"/>
                <w:i w:val="false"/>
                <w:color w:val="000000"/>
                <w:sz w:val="20"/>
              </w:rPr>
              <w:t>
тілуі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2432"/>
        <w:gridCol w:w="2284"/>
        <w:gridCol w:w="2093"/>
        <w:gridCol w:w="2093"/>
        <w:gridCol w:w="1903"/>
        <w:gridCol w:w="15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 (жұмыс барысы, ағымы) іс-әрекеттері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(үдеріс,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сипаттама</w:t>
            </w:r>
            <w:r>
              <w:br/>
            </w:r>
            <w:r>
              <w:rPr>
                <w:rFonts w:ascii="Times New Roman"/>
                <w:b w:val="false"/>
                <w:i w:val="false"/>
                <w:color w:val="000000"/>
                <w:sz w:val="20"/>
              </w:rPr>
              <w:t xml:space="preserve">
сы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құжатқа қол қою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w:t>
            </w:r>
            <w:r>
              <w:br/>
            </w:r>
            <w:r>
              <w:rPr>
                <w:rFonts w:ascii="Times New Roman"/>
                <w:b w:val="false"/>
                <w:i w:val="false"/>
                <w:color w:val="000000"/>
                <w:sz w:val="20"/>
              </w:rPr>
              <w:t>
құжатты</w:t>
            </w:r>
            <w:r>
              <w:br/>
            </w:r>
            <w:r>
              <w:rPr>
                <w:rFonts w:ascii="Times New Roman"/>
                <w:b w:val="false"/>
                <w:i w:val="false"/>
                <w:color w:val="000000"/>
                <w:sz w:val="20"/>
              </w:rPr>
              <w:t>
шығарумен</w:t>
            </w:r>
            <w:r>
              <w:br/>
            </w:r>
            <w:r>
              <w:rPr>
                <w:rFonts w:ascii="Times New Roman"/>
                <w:b w:val="false"/>
                <w:i w:val="false"/>
                <w:color w:val="000000"/>
                <w:sz w:val="20"/>
              </w:rPr>
              <w:t>
мәртебесі</w:t>
            </w:r>
            <w:r>
              <w:br/>
            </w:r>
            <w:r>
              <w:rPr>
                <w:rFonts w:ascii="Times New Roman"/>
                <w:b w:val="false"/>
                <w:i w:val="false"/>
                <w:color w:val="000000"/>
                <w:sz w:val="20"/>
              </w:rPr>
              <w:t>
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хабарлама</w:t>
            </w:r>
            <w:r>
              <w:br/>
            </w:r>
            <w:r>
              <w:rPr>
                <w:rFonts w:ascii="Times New Roman"/>
                <w:b w:val="false"/>
                <w:i w:val="false"/>
                <w:color w:val="000000"/>
                <w:sz w:val="20"/>
              </w:rPr>
              <w:t>
ның және</w:t>
            </w:r>
            <w:r>
              <w:br/>
            </w:r>
            <w:r>
              <w:rPr>
                <w:rFonts w:ascii="Times New Roman"/>
                <w:b w:val="false"/>
                <w:i w:val="false"/>
                <w:color w:val="000000"/>
                <w:sz w:val="20"/>
              </w:rPr>
              <w:t>
ЖАО АЖ</w:t>
            </w:r>
            <w:r>
              <w:br/>
            </w:r>
            <w:r>
              <w:rPr>
                <w:rFonts w:ascii="Times New Roman"/>
                <w:b w:val="false"/>
                <w:i w:val="false"/>
                <w:color w:val="000000"/>
                <w:sz w:val="20"/>
              </w:rPr>
              <w:t>
мәртебесі</w:t>
            </w:r>
            <w:r>
              <w:br/>
            </w:r>
            <w:r>
              <w:rPr>
                <w:rFonts w:ascii="Times New Roman"/>
                <w:b w:val="false"/>
                <w:i w:val="false"/>
                <w:color w:val="000000"/>
                <w:sz w:val="20"/>
              </w:rPr>
              <w:t>
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хабарлама</w:t>
            </w:r>
            <w:r>
              <w:br/>
            </w:r>
            <w:r>
              <w:rPr>
                <w:rFonts w:ascii="Times New Roman"/>
                <w:b w:val="false"/>
                <w:i w:val="false"/>
                <w:color w:val="000000"/>
                <w:sz w:val="20"/>
              </w:rPr>
              <w:t>
ның көр</w:t>
            </w:r>
            <w:r>
              <w:br/>
            </w:r>
            <w:r>
              <w:rPr>
                <w:rFonts w:ascii="Times New Roman"/>
                <w:b w:val="false"/>
                <w:i w:val="false"/>
                <w:color w:val="000000"/>
                <w:sz w:val="20"/>
              </w:rPr>
              <w:t>
сетілуі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құжаты</w:t>
            </w:r>
            <w:r>
              <w:br/>
            </w:r>
            <w:r>
              <w:rPr>
                <w:rFonts w:ascii="Times New Roman"/>
                <w:b w:val="false"/>
                <w:i w:val="false"/>
                <w:color w:val="000000"/>
                <w:sz w:val="20"/>
              </w:rPr>
              <w:t>
көру</w:t>
            </w:r>
            <w:r>
              <w:br/>
            </w:r>
            <w:r>
              <w:rPr>
                <w:rFonts w:ascii="Times New Roman"/>
                <w:b w:val="false"/>
                <w:i w:val="false"/>
                <w:color w:val="000000"/>
                <w:sz w:val="20"/>
              </w:rPr>
              <w:t>
мүмкінді</w:t>
            </w:r>
            <w:r>
              <w:br/>
            </w:r>
            <w:r>
              <w:rPr>
                <w:rFonts w:ascii="Times New Roman"/>
                <w:b w:val="false"/>
                <w:i w:val="false"/>
                <w:color w:val="000000"/>
                <w:sz w:val="20"/>
              </w:rPr>
              <w:t>
гі бар</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және</w:t>
            </w:r>
            <w:r>
              <w:br/>
            </w:r>
            <w:r>
              <w:rPr>
                <w:rFonts w:ascii="Times New Roman"/>
                <w:b w:val="false"/>
                <w:i w:val="false"/>
                <w:color w:val="000000"/>
                <w:sz w:val="20"/>
              </w:rPr>
              <w:t>
аяқтау</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w:t>
            </w:r>
            <w:r>
              <w:br/>
            </w:r>
            <w:r>
              <w:rPr>
                <w:rFonts w:ascii="Times New Roman"/>
                <w:b w:val="false"/>
                <w:i w:val="false"/>
                <w:color w:val="000000"/>
                <w:sz w:val="20"/>
              </w:rPr>
              <w:t>
тілуі</w:t>
            </w:r>
            <w:r>
              <w:br/>
            </w:r>
            <w:r>
              <w:rPr>
                <w:rFonts w:ascii="Times New Roman"/>
                <w:b w:val="false"/>
                <w:i w:val="false"/>
                <w:color w:val="000000"/>
                <w:sz w:val="20"/>
              </w:rPr>
              <w:t>
нің</w:t>
            </w:r>
            <w:r>
              <w:br/>
            </w:r>
            <w:r>
              <w:rPr>
                <w:rFonts w:ascii="Times New Roman"/>
                <w:b w:val="false"/>
                <w:i w:val="false"/>
                <w:color w:val="000000"/>
                <w:sz w:val="20"/>
              </w:rPr>
              <w:t>
аяқта</w:t>
            </w:r>
            <w:r>
              <w:br/>
            </w:r>
            <w:r>
              <w:rPr>
                <w:rFonts w:ascii="Times New Roman"/>
                <w:b w:val="false"/>
                <w:i w:val="false"/>
                <w:color w:val="000000"/>
                <w:sz w:val="20"/>
              </w:rPr>
              <w:t>
луы</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ның</w:t>
            </w:r>
            <w:r>
              <w:br/>
            </w:r>
            <w:r>
              <w:rPr>
                <w:rFonts w:ascii="Times New Roman"/>
                <w:b w:val="false"/>
                <w:i w:val="false"/>
                <w:color w:val="000000"/>
                <w:sz w:val="20"/>
              </w:rPr>
              <w:t>
көрсе</w:t>
            </w:r>
            <w:r>
              <w:br/>
            </w:r>
            <w:r>
              <w:rPr>
                <w:rFonts w:ascii="Times New Roman"/>
                <w:b w:val="false"/>
                <w:i w:val="false"/>
                <w:color w:val="000000"/>
                <w:sz w:val="20"/>
              </w:rPr>
              <w:t>
тілуі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 ұйымдасты</w:t>
            </w:r>
            <w:r>
              <w:br/>
            </w:r>
            <w:r>
              <w:rPr>
                <w:rFonts w:ascii="Times New Roman"/>
                <w:b w:val="false"/>
                <w:i w:val="false"/>
                <w:color w:val="000000"/>
                <w:sz w:val="20"/>
              </w:rPr>
              <w:t>
ру-басқару</w:t>
            </w:r>
            <w:r>
              <w:br/>
            </w:r>
            <w:r>
              <w:rPr>
                <w:rFonts w:ascii="Times New Roman"/>
                <w:b w:val="false"/>
                <w:i w:val="false"/>
                <w:color w:val="000000"/>
                <w:sz w:val="20"/>
              </w:rPr>
              <w:t>
шешімі)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ХҚКО АЖ мәртебесінің өзгеруі хабарламасын жіберу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құжаттың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w:t>
            </w:r>
            <w:r>
              <w:br/>
            </w:r>
            <w:r>
              <w:rPr>
                <w:rFonts w:ascii="Times New Roman"/>
                <w:b w:val="false"/>
                <w:i w:val="false"/>
                <w:color w:val="000000"/>
                <w:sz w:val="20"/>
              </w:rPr>
              <w:t>
лу мәр</w:t>
            </w:r>
            <w:r>
              <w:br/>
            </w:r>
            <w:r>
              <w:rPr>
                <w:rFonts w:ascii="Times New Roman"/>
                <w:b w:val="false"/>
                <w:i w:val="false"/>
                <w:color w:val="000000"/>
                <w:sz w:val="20"/>
              </w:rPr>
              <w:t>
тебесі</w:t>
            </w:r>
            <w:r>
              <w:br/>
            </w:r>
            <w:r>
              <w:rPr>
                <w:rFonts w:ascii="Times New Roman"/>
                <w:b w:val="false"/>
                <w:i w:val="false"/>
                <w:color w:val="000000"/>
                <w:sz w:val="20"/>
              </w:rPr>
              <w:t>
нің</w:t>
            </w:r>
            <w:r>
              <w:br/>
            </w:r>
            <w:r>
              <w:rPr>
                <w:rFonts w:ascii="Times New Roman"/>
                <w:b w:val="false"/>
                <w:i w:val="false"/>
                <w:color w:val="000000"/>
                <w:sz w:val="20"/>
              </w:rPr>
              <w:t>
көрсе</w:t>
            </w:r>
            <w:r>
              <w:br/>
            </w:r>
            <w:r>
              <w:rPr>
                <w:rFonts w:ascii="Times New Roman"/>
                <w:b w:val="false"/>
                <w:i w:val="false"/>
                <w:color w:val="000000"/>
                <w:sz w:val="20"/>
              </w:rPr>
              <w:t>
тілуі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Осы кестеде электрондық мемлекеттік қызмет көрсету процесінің технологиялық тізбегіндегі аяқталу нысаны, орындалу мерзімі мен келесі іс-әрекеттер нөмірлері көрсетілген ЭҮП, АЖ және басқа ҚФБ іс-әрекеттері (функциялары, рәсімдері, операциялары) аталады.</w:t>
      </w:r>
      <w:r>
        <w:br/>
      </w:r>
      <w:r>
        <w:rPr>
          <w:rFonts w:ascii="Times New Roman"/>
          <w:b w:val="false"/>
          <w:i w:val="false"/>
          <w:color w:val="000000"/>
          <w:sz w:val="28"/>
        </w:rPr>
        <w:t>
      Осы Регламенттің 1-қосымшасындағы кесте негізінде электрондық мемлекеттік қызметтерді көрсетудегі функционалдық өзара әрекеттесу диаграммасы жасалады.</w:t>
      </w:r>
    </w:p>
    <w:bookmarkStart w:name="z28" w:id="9"/>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w:t>
      </w:r>
      <w:r>
        <w:br/>
      </w:r>
      <w:r>
        <w:rPr>
          <w:rFonts w:ascii="Times New Roman"/>
          <w:b w:val="false"/>
          <w:i w:val="false"/>
          <w:color w:val="000000"/>
          <w:sz w:val="28"/>
        </w:rPr>
        <w:t>
беру үшін мектеп жасына дейінгі</w:t>
      </w:r>
      <w:r>
        <w:br/>
      </w:r>
      <w:r>
        <w:rPr>
          <w:rFonts w:ascii="Times New Roman"/>
          <w:b w:val="false"/>
          <w:i w:val="false"/>
          <w:color w:val="000000"/>
          <w:sz w:val="28"/>
        </w:rPr>
        <w:t>
(7 жасқа дейінгі)</w:t>
      </w:r>
      <w:r>
        <w:br/>
      </w:r>
      <w:r>
        <w:rPr>
          <w:rFonts w:ascii="Times New Roman"/>
          <w:b w:val="false"/>
          <w:i w:val="false"/>
          <w:color w:val="000000"/>
          <w:sz w:val="28"/>
        </w:rPr>
        <w:t>
балаларды тіркеу</w:t>
      </w:r>
      <w:r>
        <w:rPr>
          <w:rFonts w:ascii="Times New Roman"/>
          <w:b/>
          <w:i w:val="false"/>
          <w:color w:val="000000"/>
          <w:sz w:val="28"/>
        </w:rPr>
        <w:t>»</w:t>
      </w:r>
      <w:r>
        <w:br/>
      </w:r>
      <w:r>
        <w:rPr>
          <w:rFonts w:ascii="Times New Roman"/>
          <w:b w:val="false"/>
          <w:i w:val="false"/>
          <w:color w:val="000000"/>
          <w:sz w:val="28"/>
        </w:rPr>
        <w:t>
электрондық мемлекеттік қызметін</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9"/>
    <w:p>
      <w:pPr>
        <w:spacing w:after="0"/>
        <w:ind w:left="0"/>
        <w:jc w:val="both"/>
      </w:pPr>
      <w:r>
        <w:drawing>
          <wp:inline distT="0" distB="0" distL="0" distR="0">
            <wp:extent cx="87122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12200" cy="4876800"/>
                    </a:xfrm>
                    <a:prstGeom prst="rect">
                      <a:avLst/>
                    </a:prstGeom>
                  </pic:spPr>
                </pic:pic>
              </a:graphicData>
            </a:graphic>
          </wp:inline>
        </w:drawing>
      </w:r>
    </w:p>
    <w:p>
      <w:pPr>
        <w:spacing w:after="0"/>
        <w:ind w:left="0"/>
        <w:jc w:val="both"/>
      </w:pPr>
      <w:r>
        <w:rPr>
          <w:rFonts w:ascii="Times New Roman"/>
          <w:b w:val="false"/>
          <w:i w:val="false"/>
          <w:color w:val="000000"/>
          <w:sz w:val="28"/>
        </w:rPr>
        <w:t>1-сурет. ЖАО АЖ арқылы электрондық мемлекеттік қызметті «жартылай автоматтандырылған» түрде көрсетудегі өзара функционалдық әрекеттесу диаграммасы</w:t>
      </w:r>
    </w:p>
    <w:p>
      <w:pPr>
        <w:spacing w:after="0"/>
        <w:ind w:left="0"/>
        <w:jc w:val="both"/>
      </w:pPr>
      <w:r>
        <w:drawing>
          <wp:inline distT="0" distB="0" distL="0" distR="0">
            <wp:extent cx="9207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207500" cy="4876800"/>
                    </a:xfrm>
                    <a:prstGeom prst="rect">
                      <a:avLst/>
                    </a:prstGeom>
                  </pic:spPr>
                </pic:pic>
              </a:graphicData>
            </a:graphic>
          </wp:inline>
        </w:drawing>
      </w:r>
    </w:p>
    <w:p>
      <w:pPr>
        <w:spacing w:after="0"/>
        <w:ind w:left="0"/>
        <w:jc w:val="both"/>
      </w:pPr>
      <w:r>
        <w:rPr>
          <w:rFonts w:ascii="Times New Roman"/>
          <w:b w:val="false"/>
          <w:i w:val="false"/>
          <w:color w:val="000000"/>
          <w:sz w:val="28"/>
        </w:rPr>
        <w:t>2-сурет. ХҚКО АЖ арқылы электрондық мемлекеттік қызметті «ішінара автоматтандырылған» түрде көрсетудегі функционалдық өзара әрекеттесу диаграммасы</w:t>
      </w:r>
    </w:p>
    <w:p>
      <w:pPr>
        <w:spacing w:after="0"/>
        <w:ind w:left="0"/>
        <w:jc w:val="both"/>
      </w:pPr>
      <w:r>
        <w:drawing>
          <wp:inline distT="0" distB="0" distL="0" distR="0">
            <wp:extent cx="69977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97700" cy="4876800"/>
                    </a:xfrm>
                    <a:prstGeom prst="rect">
                      <a:avLst/>
                    </a:prstGeom>
                  </pic:spPr>
                </pic:pic>
              </a:graphicData>
            </a:graphic>
          </wp:inline>
        </w:drawing>
      </w:r>
    </w:p>
    <w:p>
      <w:pPr>
        <w:spacing w:after="0"/>
        <w:ind w:left="0"/>
        <w:jc w:val="both"/>
      </w:pPr>
      <w:r>
        <w:rPr>
          <w:rFonts w:ascii="Times New Roman"/>
          <w:b w:val="false"/>
          <w:i w:val="false"/>
          <w:color w:val="000000"/>
          <w:sz w:val="28"/>
        </w:rPr>
        <w:t>3-сурет. ЭҮП арқылы электрондық мемлекеттік қызметті «жартылай автоматтандырылған» түрде көрсетудегі өзара функционалдық әрекеттесу диаграммасы</w:t>
      </w:r>
    </w:p>
    <w:p>
      <w:pPr>
        <w:spacing w:after="0"/>
        <w:ind w:left="0"/>
        <w:jc w:val="left"/>
      </w:pPr>
      <w:r>
        <w:rPr>
          <w:rFonts w:ascii="Times New Roman"/>
          <w:b/>
          <w:i w:val="false"/>
          <w:color w:val="000000"/>
        </w:rPr>
        <w:t xml:space="preserve"> 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8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4826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хабарламасы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жай оқиғалары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Оқиғалар-таймері</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74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47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74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747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14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14400" cy="139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ағымы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ағымы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58800" cy="4064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тұтынушыға берілетін электрондық құжат</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үдеріс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29" w:id="10"/>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w:t>
      </w:r>
      <w:r>
        <w:br/>
      </w:r>
      <w:r>
        <w:rPr>
          <w:rFonts w:ascii="Times New Roman"/>
          <w:b w:val="false"/>
          <w:i w:val="false"/>
          <w:color w:val="000000"/>
          <w:sz w:val="28"/>
        </w:rPr>
        <w:t>
беру үшін мектеп жасына дейінгі</w:t>
      </w:r>
      <w:r>
        <w:br/>
      </w:r>
      <w:r>
        <w:rPr>
          <w:rFonts w:ascii="Times New Roman"/>
          <w:b w:val="false"/>
          <w:i w:val="false"/>
          <w:color w:val="000000"/>
          <w:sz w:val="28"/>
        </w:rPr>
        <w:t>
(7 жасқа дейінгі)</w:t>
      </w:r>
      <w:r>
        <w:br/>
      </w:r>
      <w:r>
        <w:rPr>
          <w:rFonts w:ascii="Times New Roman"/>
          <w:b w:val="false"/>
          <w:i w:val="false"/>
          <w:color w:val="000000"/>
          <w:sz w:val="28"/>
        </w:rPr>
        <w:t>
балаларды тіркеу</w:t>
      </w:r>
      <w:r>
        <w:rPr>
          <w:rFonts w:ascii="Times New Roman"/>
          <w:b/>
          <w:i w:val="false"/>
          <w:color w:val="000000"/>
          <w:sz w:val="28"/>
        </w:rPr>
        <w:t>»</w:t>
      </w:r>
      <w:r>
        <w:br/>
      </w:r>
      <w:r>
        <w:rPr>
          <w:rFonts w:ascii="Times New Roman"/>
          <w:b w:val="false"/>
          <w:i w:val="false"/>
          <w:color w:val="000000"/>
          <w:sz w:val="28"/>
        </w:rPr>
        <w:t>
электрондық мемлекеттік қызметін</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«Қазақстан Республикасындағы мектепке дейінгі балалар ұйымдарына жолдама беру үшін мектеп жасына дейінгі (7 жасқа дейінгі) балаларды тіркеу»</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үдерісінің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30" w:id="11"/>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w:t>
      </w:r>
      <w:r>
        <w:br/>
      </w:r>
      <w:r>
        <w:rPr>
          <w:rFonts w:ascii="Times New Roman"/>
          <w:b w:val="false"/>
          <w:i w:val="false"/>
          <w:color w:val="000000"/>
          <w:sz w:val="28"/>
        </w:rPr>
        <w:t>
беру үшін мектеп жасына дейінгі</w:t>
      </w:r>
      <w:r>
        <w:br/>
      </w:r>
      <w:r>
        <w:rPr>
          <w:rFonts w:ascii="Times New Roman"/>
          <w:b w:val="false"/>
          <w:i w:val="false"/>
          <w:color w:val="000000"/>
          <w:sz w:val="28"/>
        </w:rPr>
        <w:t>
(7 жасқа дейінгі)</w:t>
      </w:r>
      <w:r>
        <w:br/>
      </w:r>
      <w:r>
        <w:rPr>
          <w:rFonts w:ascii="Times New Roman"/>
          <w:b w:val="false"/>
          <w:i w:val="false"/>
          <w:color w:val="000000"/>
          <w:sz w:val="28"/>
        </w:rPr>
        <w:t>
балаларды тіркеу</w:t>
      </w:r>
      <w:r>
        <w:rPr>
          <w:rFonts w:ascii="Times New Roman"/>
          <w:b/>
          <w:i w:val="false"/>
          <w:color w:val="000000"/>
          <w:sz w:val="28"/>
        </w:rPr>
        <w:t>»</w:t>
      </w:r>
      <w:r>
        <w:br/>
      </w:r>
      <w:r>
        <w:rPr>
          <w:rFonts w:ascii="Times New Roman"/>
          <w:b w:val="false"/>
          <w:i w:val="false"/>
          <w:color w:val="000000"/>
          <w:sz w:val="28"/>
        </w:rPr>
        <w:t>
электрондық мемлекеттік қызметін</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11"/>
    <w:p>
      <w:pPr>
        <w:spacing w:after="0"/>
        <w:ind w:left="0"/>
        <w:jc w:val="left"/>
      </w:pPr>
      <w:r>
        <w:rPr>
          <w:rFonts w:ascii="Times New Roman"/>
          <w:b/>
          <w:i w:val="false"/>
          <w:color w:val="000000"/>
        </w:rPr>
        <w:t xml:space="preserve"> Электрондық мемлекеттік қызмет алуға өтініштің экрандық үлгісі</w:t>
      </w:r>
    </w:p>
    <w:p>
      <w:pPr>
        <w:spacing w:after="0"/>
        <w:ind w:left="0"/>
        <w:jc w:val="both"/>
      </w:pPr>
      <w:r>
        <w:drawing>
          <wp:inline distT="0" distB="0" distL="0" distR="0">
            <wp:extent cx="7734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34300" cy="901700"/>
                    </a:xfrm>
                    <a:prstGeom prst="rect">
                      <a:avLst/>
                    </a:prstGeom>
                  </pic:spPr>
                </pic:pic>
              </a:graphicData>
            </a:graphic>
          </wp:inline>
        </w:drawing>
      </w:r>
    </w:p>
    <w:p>
      <w:pPr>
        <w:spacing w:after="0"/>
        <w:ind w:left="0"/>
        <w:jc w:val="both"/>
      </w:pPr>
      <w:r>
        <w:rPr>
          <w:rFonts w:ascii="Times New Roman"/>
          <w:b w:val="false"/>
          <w:i w:val="false"/>
          <w:color w:val="000000"/>
          <w:sz w:val="28"/>
        </w:rPr>
        <w:t>Білім бөлімінің бастығы</w:t>
      </w:r>
      <w:r>
        <w:br/>
      </w:r>
      <w:r>
        <w:rPr>
          <w:rFonts w:ascii="Times New Roman"/>
          <w:b w:val="false"/>
          <w:i w:val="false"/>
          <w:color w:val="000000"/>
          <w:sz w:val="28"/>
        </w:rPr>
        <w:t>
_____________________________</w:t>
      </w:r>
      <w:r>
        <w:br/>
      </w:r>
      <w:r>
        <w:rPr>
          <w:rFonts w:ascii="Times New Roman"/>
          <w:b w:val="false"/>
          <w:i w:val="false"/>
          <w:color w:val="000000"/>
          <w:sz w:val="28"/>
        </w:rPr>
        <w:t>
(бастықтың аты-жөні)</w:t>
      </w:r>
      <w:r>
        <w:br/>
      </w:r>
      <w:r>
        <w:rPr>
          <w:rFonts w:ascii="Times New Roman"/>
          <w:b w:val="false"/>
          <w:i w:val="false"/>
          <w:color w:val="000000"/>
          <w:sz w:val="28"/>
        </w:rPr>
        <w:t>
Өтініші беруші___________________</w:t>
      </w:r>
      <w:r>
        <w:br/>
      </w:r>
      <w:r>
        <w:rPr>
          <w:rFonts w:ascii="Times New Roman"/>
          <w:b w:val="false"/>
          <w:i w:val="false"/>
          <w:color w:val="000000"/>
          <w:sz w:val="28"/>
        </w:rPr>
        <w:t>
(өтініш берушінің аты-жөні)</w:t>
      </w:r>
      <w:r>
        <w:br/>
      </w:r>
      <w:r>
        <w:rPr>
          <w:rFonts w:ascii="Times New Roman"/>
          <w:b w:val="false"/>
          <w:i w:val="false"/>
          <w:color w:val="000000"/>
          <w:sz w:val="28"/>
        </w:rPr>
        <w:t>
Мекенжайы____________________</w:t>
      </w:r>
      <w:r>
        <w:br/>
      </w:r>
      <w:r>
        <w:rPr>
          <w:rFonts w:ascii="Times New Roman"/>
          <w:b w:val="false"/>
          <w:i w:val="false"/>
          <w:color w:val="000000"/>
          <w:sz w:val="28"/>
        </w:rPr>
        <w:t>
(өтініші берушінің мекенжайы)</w:t>
      </w:r>
      <w:r>
        <w:br/>
      </w:r>
      <w:r>
        <w:rPr>
          <w:rFonts w:ascii="Times New Roman"/>
          <w:b w:val="false"/>
          <w:i w:val="false"/>
          <w:color w:val="000000"/>
          <w:sz w:val="28"/>
        </w:rPr>
        <w:t>
Телефон____________________</w:t>
      </w:r>
      <w:r>
        <w:br/>
      </w:r>
      <w:r>
        <w:rPr>
          <w:rFonts w:ascii="Times New Roman"/>
          <w:b w:val="false"/>
          <w:i w:val="false"/>
          <w:color w:val="000000"/>
          <w:sz w:val="28"/>
        </w:rPr>
        <w:t>
(өтініш берушінің байланыс телефоны)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Сізден менің қызым (ұлым) _______________________________________________________________</w:t>
      </w:r>
      <w:r>
        <w:br/>
      </w:r>
      <w:r>
        <w:rPr>
          <w:rFonts w:ascii="Times New Roman"/>
          <w:b w:val="false"/>
          <w:i w:val="false"/>
          <w:color w:val="000000"/>
          <w:sz w:val="28"/>
        </w:rPr>
        <w:t>
(баланың аты-жөні және туған күні)</w:t>
      </w:r>
    </w:p>
    <w:p>
      <w:pPr>
        <w:spacing w:after="0"/>
        <w:ind w:left="0"/>
        <w:jc w:val="both"/>
      </w:pPr>
      <w:r>
        <w:rPr>
          <w:rFonts w:ascii="Times New Roman"/>
          <w:b w:val="false"/>
          <w:i w:val="false"/>
          <w:color w:val="000000"/>
          <w:sz w:val="28"/>
        </w:rPr>
        <w:t>балабақшасынан орын беруіңізді сұраймын.</w:t>
      </w:r>
    </w:p>
    <w:p>
      <w:pPr>
        <w:spacing w:after="0"/>
        <w:ind w:left="0"/>
        <w:jc w:val="both"/>
      </w:pPr>
      <w:r>
        <w:rPr>
          <w:rFonts w:ascii="Times New Roman"/>
          <w:b w:val="false"/>
          <w:i w:val="false"/>
          <w:color w:val="000000"/>
          <w:sz w:val="28"/>
        </w:rPr>
        <w:t>Өтінішке қоса беріледі:</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drawing>
          <wp:inline distT="0" distB="0" distL="0" distR="0">
            <wp:extent cx="77470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47000" cy="2641600"/>
                    </a:xfrm>
                    <a:prstGeom prst="rect">
                      <a:avLst/>
                    </a:prstGeom>
                  </pic:spPr>
                </pic:pic>
              </a:graphicData>
            </a:graphic>
          </wp:inline>
        </w:drawing>
      </w:r>
    </w:p>
    <w:bookmarkStart w:name="z31" w:id="12"/>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w:t>
      </w:r>
      <w:r>
        <w:br/>
      </w:r>
      <w:r>
        <w:rPr>
          <w:rFonts w:ascii="Times New Roman"/>
          <w:b w:val="false"/>
          <w:i w:val="false"/>
          <w:color w:val="000000"/>
          <w:sz w:val="28"/>
        </w:rPr>
        <w:t>
беру үшін мектеп жасына дейінгі</w:t>
      </w:r>
      <w:r>
        <w:br/>
      </w:r>
      <w:r>
        <w:rPr>
          <w:rFonts w:ascii="Times New Roman"/>
          <w:b w:val="false"/>
          <w:i w:val="false"/>
          <w:color w:val="000000"/>
          <w:sz w:val="28"/>
        </w:rPr>
        <w:t>
(7 жасқа дейінгі)</w:t>
      </w:r>
      <w:r>
        <w:br/>
      </w:r>
      <w:r>
        <w:rPr>
          <w:rFonts w:ascii="Times New Roman"/>
          <w:b w:val="false"/>
          <w:i w:val="false"/>
          <w:color w:val="000000"/>
          <w:sz w:val="28"/>
        </w:rPr>
        <w:t>
балаларды тіркеу</w:t>
      </w:r>
      <w:r>
        <w:rPr>
          <w:rFonts w:ascii="Times New Roman"/>
          <w:b/>
          <w:i w:val="false"/>
          <w:color w:val="000000"/>
          <w:sz w:val="28"/>
        </w:rPr>
        <w:t>»</w:t>
      </w:r>
      <w:r>
        <w:br/>
      </w:r>
      <w:r>
        <w:rPr>
          <w:rFonts w:ascii="Times New Roman"/>
          <w:b w:val="false"/>
          <w:i w:val="false"/>
          <w:color w:val="000000"/>
          <w:sz w:val="28"/>
        </w:rPr>
        <w:t>
электрондық мемлекеттік қызметін</w:t>
      </w:r>
      <w:r>
        <w:br/>
      </w:r>
      <w:r>
        <w:rPr>
          <w:rFonts w:ascii="Times New Roman"/>
          <w:b w:val="false"/>
          <w:i w:val="false"/>
          <w:color w:val="000000"/>
          <w:sz w:val="28"/>
        </w:rPr>
        <w:t>
Регламентіне</w:t>
      </w:r>
      <w:r>
        <w:br/>
      </w:r>
      <w:r>
        <w:rPr>
          <w:rFonts w:ascii="Times New Roman"/>
          <w:b w:val="false"/>
          <w:i w:val="false"/>
          <w:color w:val="000000"/>
          <w:sz w:val="28"/>
        </w:rPr>
        <w:t>
5-қосымша</w:t>
      </w:r>
    </w:p>
    <w:bookmarkEnd w:id="12"/>
    <w:p>
      <w:pPr>
        <w:spacing w:after="0"/>
        <w:ind w:left="0"/>
        <w:jc w:val="left"/>
      </w:pPr>
      <w:r>
        <w:rPr>
          <w:rFonts w:ascii="Times New Roman"/>
          <w:b/>
          <w:i w:val="false"/>
          <w:color w:val="000000"/>
        </w:rPr>
        <w:t xml:space="preserve"> Электрондық мемлекеттік қызметке оң жауаптың</w:t>
      </w:r>
      <w:r>
        <w:br/>
      </w:r>
      <w:r>
        <w:rPr>
          <w:rFonts w:ascii="Times New Roman"/>
          <w:b/>
          <w:i w:val="false"/>
          <w:color w:val="000000"/>
        </w:rPr>
        <w:t>
(МБҰ жолдама алудағы) шығыс үлгісі</w:t>
      </w:r>
    </w:p>
    <w:p>
      <w:pPr>
        <w:spacing w:after="0"/>
        <w:ind w:left="0"/>
        <w:jc w:val="both"/>
      </w:pPr>
      <w:r>
        <w:drawing>
          <wp:inline distT="0" distB="0" distL="0" distR="0">
            <wp:extent cx="72898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289800" cy="8699500"/>
                    </a:xfrm>
                    <a:prstGeom prst="rect">
                      <a:avLst/>
                    </a:prstGeom>
                  </pic:spPr>
                </pic:pic>
              </a:graphicData>
            </a:graphic>
          </wp:inline>
        </w:drawing>
      </w:r>
    </w:p>
    <w:p>
      <w:pPr>
        <w:spacing w:after="0"/>
        <w:ind w:left="0"/>
        <w:jc w:val="both"/>
      </w:pPr>
      <w:r>
        <w:drawing>
          <wp:inline distT="0" distB="0" distL="0" distR="0">
            <wp:extent cx="72898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289800" cy="8191500"/>
                    </a:xfrm>
                    <a:prstGeom prst="rect">
                      <a:avLst/>
                    </a:prstGeom>
                  </pic:spPr>
                </pic:pic>
              </a:graphicData>
            </a:graphic>
          </wp:inline>
        </w:drawing>
      </w:r>
    </w:p>
    <w:p>
      <w:pPr>
        <w:spacing w:after="0"/>
        <w:ind w:left="0"/>
        <w:jc w:val="both"/>
      </w:pPr>
      <w:r>
        <w:rPr>
          <w:rFonts w:ascii="Times New Roman"/>
          <w:b/>
          <w:i w:val="false"/>
          <w:color w:val="000000"/>
          <w:sz w:val="28"/>
        </w:rPr>
        <w:t>Ескерту:</w:t>
      </w:r>
      <w:r>
        <w:rPr>
          <w:rFonts w:ascii="Times New Roman"/>
          <w:b w:val="false"/>
          <w:i w:val="false"/>
          <w:color w:val="000000"/>
          <w:sz w:val="28"/>
        </w:rPr>
        <w:t>Ата-аналар мектепке дейінгі мекемеге бір ай ішінде келулері және жолдаманы тіркеулері тиіс</w:t>
      </w:r>
    </w:p>
    <w:p>
      <w:pPr>
        <w:spacing w:after="0"/>
        <w:ind w:left="0"/>
        <w:jc w:val="both"/>
      </w:pPr>
      <w:r>
        <w:rPr>
          <w:rFonts w:ascii="Times New Roman"/>
          <w:b w:val="false"/>
          <w:i w:val="false"/>
          <w:color w:val="000000"/>
          <w:sz w:val="28"/>
        </w:rPr>
        <w:t>Баланы МБҰ есепке қою кезінде тұтынушыға берілетін хабарлама (тіркеу талоны) үлгісі</w:t>
      </w:r>
    </w:p>
    <w:p>
      <w:pPr>
        <w:spacing w:after="0"/>
        <w:ind w:left="0"/>
        <w:jc w:val="both"/>
      </w:pPr>
      <w:r>
        <w:rPr>
          <w:rFonts w:ascii="Times New Roman"/>
          <w:b w:val="false"/>
          <w:i w:val="false"/>
          <w:color w:val="000000"/>
          <w:sz w:val="28"/>
        </w:rPr>
        <w:t>Баланы тіркеу туралы хабарлама</w:t>
      </w:r>
    </w:p>
    <w:p>
      <w:pPr>
        <w:spacing w:after="0"/>
        <w:ind w:left="0"/>
        <w:jc w:val="both"/>
      </w:pPr>
      <w:r>
        <w:rPr>
          <w:rFonts w:ascii="Times New Roman"/>
          <w:b w:val="false"/>
          <w:i w:val="false"/>
          <w:color w:val="000000"/>
          <w:sz w:val="28"/>
        </w:rPr>
        <w:t>Ата-ананың аты-жөні: ________________________</w:t>
      </w:r>
    </w:p>
    <w:p>
      <w:pPr>
        <w:spacing w:after="0"/>
        <w:ind w:left="0"/>
        <w:jc w:val="both"/>
      </w:pPr>
      <w:r>
        <w:rPr>
          <w:rFonts w:ascii="Times New Roman"/>
          <w:b w:val="false"/>
          <w:i w:val="false"/>
          <w:color w:val="000000"/>
          <w:sz w:val="28"/>
        </w:rPr>
        <w:t>Баланың тегі: _______________________________</w:t>
      </w:r>
    </w:p>
    <w:p>
      <w:pPr>
        <w:spacing w:after="0"/>
        <w:ind w:left="0"/>
        <w:jc w:val="both"/>
      </w:pPr>
      <w:r>
        <w:rPr>
          <w:rFonts w:ascii="Times New Roman"/>
          <w:b w:val="false"/>
          <w:i w:val="false"/>
          <w:color w:val="000000"/>
          <w:sz w:val="28"/>
        </w:rPr>
        <w:t>Баланың аты: _______________________________</w:t>
      </w:r>
    </w:p>
    <w:p>
      <w:pPr>
        <w:spacing w:after="0"/>
        <w:ind w:left="0"/>
        <w:jc w:val="both"/>
      </w:pPr>
      <w:r>
        <w:rPr>
          <w:rFonts w:ascii="Times New Roman"/>
          <w:b w:val="false"/>
          <w:i w:val="false"/>
          <w:color w:val="000000"/>
          <w:sz w:val="28"/>
        </w:rPr>
        <w:t>Баланың туған күні: _________________________</w:t>
      </w:r>
    </w:p>
    <w:p>
      <w:pPr>
        <w:spacing w:after="0"/>
        <w:ind w:left="0"/>
        <w:jc w:val="both"/>
      </w:pPr>
      <w:r>
        <w:rPr>
          <w:rFonts w:ascii="Times New Roman"/>
          <w:b w:val="false"/>
          <w:i w:val="false"/>
          <w:color w:val="000000"/>
          <w:sz w:val="28"/>
        </w:rPr>
        <w:t>Тіркеу нөмірі: ______________________________</w:t>
      </w:r>
    </w:p>
    <w:p>
      <w:pPr>
        <w:spacing w:after="0"/>
        <w:ind w:left="0"/>
        <w:jc w:val="both"/>
      </w:pPr>
      <w:r>
        <w:rPr>
          <w:rFonts w:ascii="Times New Roman"/>
          <w:b w:val="false"/>
          <w:i w:val="false"/>
          <w:color w:val="000000"/>
          <w:sz w:val="28"/>
        </w:rPr>
        <w:t>Өтінішті беру күні: _________________________</w:t>
      </w:r>
    </w:p>
    <w:p>
      <w:pPr>
        <w:spacing w:after="0"/>
        <w:ind w:left="0"/>
        <w:jc w:val="both"/>
      </w:pPr>
      <w:r>
        <w:rPr>
          <w:rFonts w:ascii="Times New Roman"/>
          <w:b w:val="false"/>
          <w:i w:val="false"/>
          <w:color w:val="000000"/>
          <w:sz w:val="28"/>
        </w:rPr>
        <w:t>Берілді: __________________________________</w:t>
      </w:r>
    </w:p>
    <w:p>
      <w:pPr>
        <w:spacing w:after="0"/>
        <w:ind w:left="0"/>
        <w:jc w:val="both"/>
      </w:pPr>
      <w:r>
        <w:rPr>
          <w:rFonts w:ascii="Times New Roman"/>
          <w:b w:val="false"/>
          <w:i w:val="false"/>
          <w:color w:val="000000"/>
          <w:sz w:val="28"/>
        </w:rPr>
        <w:t>Тұтынушыға көрсетілетін электрондық мемлекеттік қызметке теріс (бас тарту) жауап берудің шығыс үлгісі</w:t>
      </w:r>
    </w:p>
    <w:p>
      <w:pPr>
        <w:spacing w:after="0"/>
        <w:ind w:left="0"/>
        <w:jc w:val="both"/>
      </w:pPr>
      <w:r>
        <w:drawing>
          <wp:inline distT="0" distB="0" distL="0" distR="0">
            <wp:extent cx="68326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832600" cy="6007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