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ad49" w14:textId="4e4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
2011 жылғы 22 желтоқсандағы N 40/1 шешіміне өзгерістер мен толықтырулар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2012 жылғы 2 қарашадағы N 8/1 шешімі. Солтүстік Қазақстан облысы Әділет департаментінде 2012 жылғы 22 қарашада N 1964 тіркелді. Қолдану мерзімінің өтуіне байланысты күшін жойды (Солтүстік Қазақстан облысы Мамлют аудандық мәслихатының 2013 жылғы 24 қаңтардағы N 03-03/10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24.01.2013 N 03-03/10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наурызындағы «Нормативтік-құқықтық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Мамлют аудандық мәслихаттың «2012-2014 жылдарға арналған аудандық бюджет туралы» 2011 жылғы 22 желтоқсандағы № 40/1 (нормативтік құқықтық актілерді мемлекеттік тіркеудің тізілімінде 2012 жылғы 25 қаңтарда № 13-10-148 тіркелген, 2012 жылғы 10 ақпандағы «Солтүстік жұлдызы» № 7, «Знамя труда» № 7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2117089,1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241306,1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1854262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2135624,8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27638,9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29132,9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11791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-57965,6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57965,6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30335,6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бюджеттің кірістері салықтық емес түсімдер есебінде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басқа да салықтық емес түсімдер.»;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бюджеттің кірістері негізгі капиталды сатудан түсетін төмендегі түсімдер есебінен сатудан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шаруашылық тағайындаудағы телімдерінен басқа, жер телімдерін сатудан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2), 11)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4609 мың теңге – мамандарды әлеуметтік қолдау жөніндегі шараларды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38622 мың теңге – Жұмыспен қамту 2020 бағдарламасы шеңберінде қызметтік тұрғын үй салуға және (немесе) сатып алуға және инженерлік коммуникациялық инфрақұрылымды дамыту (немесе) сатып алу,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үйдің құрылысы және (немесе) сатып алу – 38622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12970 мың теңге – Жұмыспен қамту 2020 бағдарламасы шеңберінде қызметтік тұрғын үй салуға және (немесе) сатып алуға және инженерлік коммуникациялық инфрақұрылымды дамыту (немесе) сатып алу;»;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8), 9)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10000 мың теңге – Мамлютка қаласы қазақ мектеп-интернаты қазандығының қазандық жабдығына күрделі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1007 мың теңге – білім беру ұйымдарына оқу құралдарын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Түрлер бойынша мұқтаж азаматтардың жеке санаттарына әлеуметтік көмекті көрсетуге 15107 мың теңге сомада 2012 жылға арналған шығындар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Серикова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 (МАМ)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Р. Ғаббасов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(ЭҚБ)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қараша 2012 жыл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93"/>
        <w:gridCol w:w="8353"/>
        <w:gridCol w:w="2113"/>
      </w:tblGrid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2117089,1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733"/>
        <w:gridCol w:w="8353"/>
        <w:gridCol w:w="21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2135624,8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674,6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1370853,8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7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270698,3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76511,5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-57965,6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3"/>
        <w:gridCol w:w="853"/>
        <w:gridCol w:w="8773"/>
        <w:gridCol w:w="16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8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593"/>
        <w:gridCol w:w="1473"/>
        <w:gridCol w:w="2273"/>
        <w:gridCol w:w="2013"/>
        <w:gridCol w:w="22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6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селолық округі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селолық 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селолық округі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9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2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3286,0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753"/>
        <w:gridCol w:w="1633"/>
        <w:gridCol w:w="1753"/>
        <w:gridCol w:w="1993"/>
        <w:gridCol w:w="22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10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15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10920,6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бірыңғай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613"/>
        <w:gridCol w:w="2073"/>
      </w:tblGrid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санаттарына санаторлық-курорттық емделуге арналған әлеуметтік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мен мүгедектерді,ҰОС қатысушылары мен мүгедектеріне жеңілдіктер және кепілдіктер бойынша теңестірілген тұлғаларды санаторлық-курорттық емдеу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моншаға және шаштаразға баруға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 тамақтандыруды қамтамасыз ету үшін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ардагерлерге, мүгедектерге баспасөзге жазылуына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және қатысушыларына коммуналдық қызметтеріне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 қоры Бағдарламасы шеңберінде тууға жағдай жасау бойынша әлеуметтік көмекті аудандық бюджет қаражаты есебінен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 қоры Бағдарламасы шеңберінде тууға жағдай жасау бойынша әлеуметтік көмек төлемдерін облыстық бюджет қаржы есебінен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оқу орындарының бітірушілері мен дәрігерлеріне әлеуметтік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