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8ca0" w14:textId="3e98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аумағында азаматтардың жекелеген санаттары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2012 жылғы 5 желтоқсандағы N 472 қаулысы. Солтүстік Қазақстан облысының Әділет департаментінде 2013 жылғы 15 қаңтарда N 2061 тіркелді. Күші жойылды - Солтүстік Қазақстан облысы Мамлют аудандық әкімдігінің 2013 жылғы 19 сәуірдегі N 114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Мамлют аудандық әкімдігінің 19.04.2013 N 114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қылмыстық-атқару инспекциясы пробация қызметінің есебінде тұрған тұлғаларды, сондай-ақ бас бостандығын айыру орындарынан босатылған тұлғалар және интернаттық ұйымдардың кәмелетке толмаған мектеп бітірушілерін жұмыспен қамтамасыз ету және әлеуметтік қорғау мақсатында,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Қылмыстық-атқару инспекциясы пробация қызметінің есебінде тұрған тұлғалар, сондай-ақ бас бостандығын айыру орындарынан босатылған тұлғалар және интернаттық ұйымдардың кәмелетке толмаған мектеп бітірушілері үшін Солтүстік Қазақстан облысы Мамлют ауданы бойынша жұмыс орындары жалпы санының бір пайызы мөлшерінде квота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Мамлют ауданының жұмыспен қамту және әлеуметтік бағдарламалар бөлімі» мемлекеттік мекемесі қылмыстық-атқару инспекциясы пробация қызметінің есебінде тұрған тұлғалар, сондай-ақ бас бостандығын айыру орындарынан босатылған тұлғалар және интернаттық ұйымдардың кәмелетке толмаған мектеп бітірушілерін жұмысқа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Мамлют ауданы әкімінің орынбасары Е.М. Бекшеновке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