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34d3" w14:textId="bd43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Мамлют ауданы Белое селолық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Белое селолық округі әкімінің 2012 жылғы 10 қазандағы N 21-ш шешімі. Солтүстік Қазақстан облысы Әділет департаментінде 2012 жылғы 22 қарашада N 1960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әкімшілік–аумақтық құрылысы туралы» 1993 жылдың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округ тұрғындарының пікірін еске ала отырып, Солтүстік Қазақстан облысы Мамлют ауданы Белое селолық округ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ауданы Белое селолық округінің елді мекендерінің құрамдас бөліктеріне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кейін, он күнтізбелік күн өткен соң шешім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округтің әкімі:                    Б. Қасенова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ауданының мәдениет,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дамыту, денешынықтыру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спорт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Қ. Шерімбетов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10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ауданының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 Кенжібаев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10 қазан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Белое селолық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қазандағы № 21–ш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Мамлют ауданы Белое селолық округінің елді мекендерінің құрамдас бөліктеріне атау беру туралы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Белое селосы: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бірінші – Зеленая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екінші – Береговая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үшінші – Лесная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төртінші – Мектеп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бесінші – Озерная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алтыншы – Победа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жетінші – Ақ-қаше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сегізінші – Астық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тоғызынші – Молодежная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оныншы – Тихая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он бірінші – Интернационал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он екінші – Гүлдер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он үшінші – Рабочая көшесі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Чистое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бірінші – Мамыр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екінші – Береговая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үшінші – Школьная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төртінші – Победы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бесінші – Рабочая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алтыншы – Жастар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жетінші – Центральная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сегізінші – Достық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тоғызыншы – Интернационал көшесі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Коваль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бірінші – Школьная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екінші – Озерная көшесі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Сливное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бірінші – Озерная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екінші – Школьная көшесі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Щучье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бірінші – Школьная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екінші – Гүлдер көшесі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Прогресс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бірінші – Мектеп көшесі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