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c9e0" w14:textId="0f0c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жастар практикасын өту үшін жұмыс орындарын ұсынатын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2012 жылғы 20 ақпандағы N 182 қаулысы. Солтүстік Қазақстан облысының Әділет департаментінде 2012 жылғы 15 наурызда N 13-11-229 тіркелді. Күші жойылды - Солтүстік Қазақстан облысы Тайынша ауданы әкімдігінің 2012 жылғы 18 мамырдағы N 409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Тайынша ауданы әкімдігінің 2012.05.18 N 409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 қаулысына өзгерістер мен толықтырулар енгізу туралы» Қазақстан Республикасы Үкіметінің 2011 жылғы 27 тамыздағы № 972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Техникалық және кәсіби білім беру, орта және жоғары білім беру ұйымдары түлектерінің санынан жұмыссыздарға 2012 жылға жастар практикасын өту үшін жұмыс орындарын ұсынатын жұмыс берушілердің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Н.Н. Трифоновқа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И. Турков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 Тайынша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Басқармасының бастығы               В.Я. Дмитриенко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Тайынша аудандық сотының төрағасы          Т.К. Жакенов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Тайынша аудандық № 3 сотының төрағасы      Н.А. Ильясов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«Тайынша аудандық мұрағаты»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директоры          А.М. Сатиев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Тайынша аудандық филиалы «Нұр Отан»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НДП төрағасының бірінші орынбасары         А.Қ. Дюсенова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Тайынша ауданы прокурорының м.а.           Т.Е. Салпыков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 Тайынша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басқармасының бастығы        Р.А. 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«Тайынша таңы» аудандық газетінің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редакторы                              Г.Ж. Нұралина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СҚО ІІД Тайынша ауданы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А.А. Тастеміров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Тайынша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Э.О. Мұсақұлов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ШЖҚ КМК «Орталық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ауруханасы» директоры             А.П. Рафальский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 «Қазақталеком» филиал дирекциясы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Солтүстік-Қазақстан облысы Тайынша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телекоммуникациясының директоры            А.С. Ешмұхамбетов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 «Қазпошта»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Солтүстік-Қазақстан облысы Тайынша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пошта байланыс торабының бастығы  Қ.К. Шәріпов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 «Қазақстан Темір Жолы»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жолдарының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Ұлттық компаниясы» филиалы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«Тайынша» станциясының бастығы             Б.Б. Рақымов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«Психоневрологиялық интернат-үйі»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                                  В.И. Чайкин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«Қарттар мен мүгедектерге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арналған «Надежда» интернат үйі»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директоры                      Н.В. Попова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«СҚО сот актілерін орындау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 Тайыншалық аумақтық бөлім»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ҚР ӘМ сот актілерін орындау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аға соттық орындаушысы         К.М. Жақыпов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 «Қазақстан Сақтау Банкі»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Солтүстік-Қазақстан облыстық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251800 Тайынша басқармасының Басшысы     Б.Т. Анасов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ақпандағы № 182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техникалық және кәсіптік білім беру, орта білімнен кейінгі және жоғары білім беру ұйымдарының түлектерінің арасынан жұмыссыз азаматтардың жастар тәжірибесін өтуі үшін жұмыс орындарын ұйымдастыруды ұсынған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453"/>
        <w:gridCol w:w="2133"/>
        <w:gridCol w:w="1373"/>
        <w:gridCol w:w="1293"/>
        <w:gridCol w:w="11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 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саны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ларға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«СҚО Тайынша қаласы әкімінің аппараты»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 Қаржы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Тайынша ауданы Абай селолық округі әкімінің аппараты»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«Краснокамен селолық округі әкімінің аппараты»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«Келлер селолық округі әкімінің аппараты»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ісі Әлеумет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жұмыс Кітапхана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іс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«Тихоокеан селолық округі әкімінің аппараты»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«Зеленогай селолық округі әкімінің аппараты»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«Донецк селолық округі әкімінің аппараты»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«Летовочное селолық округі әкімінің аппараты»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ХДП Тайынша ауданы бойынша филиалы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дарламалық қамтамасыз ету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«ҚР ӘМ СҚО ӘД Тайынша ауданының Әділет басқармасы»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ісі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«СҚО Тайынша ауданының жұмыспен қамту және әлеуметтік бағдарламалар бөлімі»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тану Қаржы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Тайынша ауданының Прокуратурасы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«СҚО Тайынша ауданы бойынша Салық басқармасы» ММ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 Есеп және аудит Экономика Іс жүргізу Қаржы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«Қазпошта» АҚ Солтүстік Қазақстан облысы филиалы Тайынша ПБАТ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дарламалық қамтамасыз ету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«Тайынша таңы» аудандық газетінің редакциясы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дарламалық қамтамасыз ету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«СҚО Тайынша ауданының құрылыс бөлімі»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«СҚО ІІД Тайынша ауданының Ішкі істер бөлімі» ММ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«СҚО Тайынша ауданының білім, дене тәрбиесі және спорт бөлімі»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«СҚО Тайынша ауданының жұмыспен қамту орталығы»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«Тұлпар Тайынша» ЖШС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«Әлжан» шаруа қожалығы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«Артари-Тайыншинский» ЖШС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дарламалық қамтамасыз ету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«Поляна» ЖШС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Краснодольск НМ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«Мазур М.Д.» Жеке кәсіпкер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«Жайдара МБ» ЖШС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технологияЭлектрлі және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трмеханика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ғат ісі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«Агрофирма Эксимнан» ЖШС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 және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трмеханика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«Машлякевич» шаруа қожалығы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руашылығы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«Жаңатілек» шаруа қожалығы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 ісі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 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«Радуга» шаруа қожалығы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руашылығы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«Чен А.А.»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Аспаздық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«Рябченская М.Н.»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«Балдәурен» бала бақшасы МКҚК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мен оқыту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«Степноишим тәжірибе станциясы» ЖШС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 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«Донецкое» ЖШС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«Астык-СТЕМ» ЖШС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 және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трмеханика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жабдық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«Мөлдір» Шаруа қожалығы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«Спутник-ЕС» ЖШС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«Айгөлек» бала бақшасы МКҚК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мен оқыту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«Сержанский Л.В.» шаруа қожалығы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ай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«СҚО Тайынша ауданының Ішкі саясат бөлімі»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«Казактелеком» АҚ филиалының Солтүстік облыстық дирекциясы Тайынша аудандық телекоммуникация торабы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үймереттер құрылысы және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жаб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«Тайынша ауданының мұрағаты» ММ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үй-интернаты» КММ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Аспаздық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«Тайынша ауданының соты» ММ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 қ. № 1 орта мектебі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«Тайынша ауданының жер қатынастары бөлімі»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ластыру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Заңтану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ӘМ сот актілерін орындау жөніндегі Комитеті СҚО сот актілерін орындау жөніндегі Департаменті Тайынша аумақтық бөлімі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«Масимов А.Т.»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«Қорғаныс істері жөніндегі бөлімі»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Баспалық өндіріс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3 Тайынша аудандық соты» ММ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«Мәдениет және тілдерді дамыту бөлімі»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«Кәсіпкерлік бөлімі»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әкімдігінің «Орталық аудандық ауруханасы» ШЖҚ КМК (келісім бойынша)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дарламалық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Мед.бике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«Надежда» қариялар және мүгедектерге арналған жалпы үлгідегі үй-интернаты ММ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«Экономика және қаржы бөлімі» 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Заңтану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«Қазақстанның Жинақтаушы банкі» АҚ Солтүстік Қазақстан облыстық филиалы № 251800 Тайынша басқармасы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темір жолы» Ұлттық компаниясы АҚ филиалы Ақмола бөлімшесі (келісім бойынша)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 техникасы және технология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