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87851" w14:textId="ab878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Тайынша ауданы бойынша халықты әлеуметтік қорғау саласындағы көрсетілетін мемлкеттік қызметтердің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Тайынша аудандық әкімдігінің 2012 жылғы 2 тамыздағы N 527 қаулысы. Солтүстік Қазақстан облысының Әділет департаментінде 2012 жылғы 31 тамызда N 13-11-242 тіркелді. Күші жойылды - Солтүстік Қазақстан облысы Тайынша аудандық әкімдігінің 2013 жылғы 24 мамырдағы N 233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Тайынша аудандық әкімдігінің 24.05.2013 N 233 қаулысымен</w:t>
      </w:r>
    </w:p>
    <w:bookmarkEnd w:id="0"/>
    <w:bookmarkStart w:name="z2" w:id="1"/>
    <w:p>
      <w:pPr>
        <w:spacing w:after="0"/>
        <w:ind w:left="0"/>
        <w:jc w:val="both"/>
      </w:pPr>
      <w:r>
        <w:rPr>
          <w:rFonts w:ascii="Times New Roman"/>
          <w:b w:val="false"/>
          <w:i w:val="false"/>
          <w:color w:val="000000"/>
          <w:sz w:val="28"/>
        </w:rPr>
        <w:t>      Қазақстан Республикасының «Әкiмшiлiк рәсiмдер туралы»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Қазақстан Республикасы Үкiметiнiң «Жергілікті атқарушы органдар көрсететін әлеуметтік қорғау саласындағы мемлекеттік қызметтердің стандарттарын бекіту туралы» 2011 жылғы 7 сәуірдегі № 394 </w:t>
      </w:r>
      <w:r>
        <w:rPr>
          <w:rFonts w:ascii="Times New Roman"/>
          <w:b w:val="false"/>
          <w:i w:val="false"/>
          <w:color w:val="000000"/>
          <w:sz w:val="28"/>
        </w:rPr>
        <w:t>қаулысына</w:t>
      </w:r>
      <w:r>
        <w:rPr>
          <w:rFonts w:ascii="Times New Roman"/>
          <w:b w:val="false"/>
          <w:i w:val="false"/>
          <w:color w:val="000000"/>
          <w:sz w:val="28"/>
        </w:rPr>
        <w:t xml:space="preserve"> сәйкес аудан әкiмдiгi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1) «18 жасқа дейiнгі балалары бар отбасыларға мемлекеттік жәрдемақылар тағайындау»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мүгедектерге құжаттарды ресімдеу»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3) «Мүгедектерге кресло-арбаларды беру үшiн оларға құжаттарды ресiмдеу»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4) «Мүгедектерді санаторий-курорттық емдеумен қамтамасыз ету үшiн оларға құжаттарды ресiмдеу»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«Тұрғын үй көмегін тағайындау» мемлекеттік қызмет </w:t>
      </w:r>
      <w:r>
        <w:rPr>
          <w:rFonts w:ascii="Times New Roman"/>
          <w:b w:val="false"/>
          <w:i w:val="false"/>
          <w:color w:val="000000"/>
          <w:sz w:val="28"/>
        </w:rPr>
        <w:t>регламенті;</w:t>
      </w:r>
      <w:r>
        <w:br/>
      </w:r>
      <w:r>
        <w:rPr>
          <w:rFonts w:ascii="Times New Roman"/>
          <w:b w:val="false"/>
          <w:i w:val="false"/>
          <w:color w:val="000000"/>
          <w:sz w:val="28"/>
        </w:rPr>
        <w:t>
</w:t>
      </w:r>
      <w:r>
        <w:rPr>
          <w:rFonts w:ascii="Times New Roman"/>
          <w:b w:val="false"/>
          <w:i w:val="false"/>
          <w:color w:val="000000"/>
          <w:sz w:val="28"/>
        </w:rPr>
        <w:t>
      6) «Жергiлiктi өкiлді органдардың шешiмдерi бойынша мұқтаж азаматтардың жекелеген санаттарына әлеуметтiк көмек тағайындау және төлеу»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Е.Қ. Жаровқа жүктелсін.</w:t>
      </w:r>
      <w:r>
        <w:br/>
      </w:r>
      <w:r>
        <w:rPr>
          <w:rFonts w:ascii="Times New Roman"/>
          <w:b w:val="false"/>
          <w:i w:val="false"/>
          <w:color w:val="000000"/>
          <w:sz w:val="28"/>
        </w:rPr>
        <w:t>
</w:t>
      </w:r>
      <w:r>
        <w:rPr>
          <w:rFonts w:ascii="Times New Roman"/>
          <w:b w:val="false"/>
          <w:i w:val="false"/>
          <w:color w:val="000000"/>
          <w:sz w:val="28"/>
        </w:rPr>
        <w:t>
      3. Осы қаулы ресми жарияланған күннен бастап он күнтізбелік күн өткен соң қолданысқа енгізіледі.</w:t>
      </w:r>
    </w:p>
    <w:bookmarkEnd w:id="1"/>
    <w:p>
      <w:pPr>
        <w:spacing w:after="0"/>
        <w:ind w:left="0"/>
        <w:jc w:val="both"/>
      </w:pPr>
      <w:r>
        <w:rPr>
          <w:rFonts w:ascii="Times New Roman"/>
          <w:b w:val="false"/>
          <w:i/>
          <w:color w:val="000000"/>
          <w:sz w:val="28"/>
        </w:rPr>
        <w:t>      Аудан әкімі                                И. Турков</w:t>
      </w:r>
    </w:p>
    <w:bookmarkStart w:name="z10" w:id="2"/>
    <w:p>
      <w:pPr>
        <w:spacing w:after="0"/>
        <w:ind w:left="0"/>
        <w:jc w:val="both"/>
      </w:pPr>
      <w:r>
        <w:rPr>
          <w:rFonts w:ascii="Times New Roman"/>
          <w:b w:val="false"/>
          <w:i w:val="false"/>
          <w:color w:val="000000"/>
          <w:sz w:val="28"/>
        </w:rPr>
        <w:t>
Тайынша ауданы әкімдігінің</w:t>
      </w:r>
      <w:r>
        <w:br/>
      </w:r>
      <w:r>
        <w:rPr>
          <w:rFonts w:ascii="Times New Roman"/>
          <w:b w:val="false"/>
          <w:i w:val="false"/>
          <w:color w:val="000000"/>
          <w:sz w:val="28"/>
        </w:rPr>
        <w:t>
2012 жылғы 2 тамыздағы</w:t>
      </w:r>
      <w:r>
        <w:br/>
      </w:r>
      <w:r>
        <w:rPr>
          <w:rFonts w:ascii="Times New Roman"/>
          <w:b w:val="false"/>
          <w:i w:val="false"/>
          <w:color w:val="000000"/>
          <w:sz w:val="28"/>
        </w:rPr>
        <w:t>
№ 527 қаулысымен</w:t>
      </w:r>
      <w:r>
        <w:br/>
      </w:r>
      <w:r>
        <w:rPr>
          <w:rFonts w:ascii="Times New Roman"/>
          <w:b w:val="false"/>
          <w:i w:val="false"/>
          <w:color w:val="000000"/>
          <w:sz w:val="28"/>
        </w:rPr>
        <w:t>
бекітілген</w:t>
      </w:r>
    </w:p>
    <w:bookmarkEnd w:id="2"/>
    <w:p>
      <w:pPr>
        <w:spacing w:after="0"/>
        <w:ind w:left="0"/>
        <w:jc w:val="left"/>
      </w:pPr>
      <w:r>
        <w:rPr>
          <w:rFonts w:ascii="Times New Roman"/>
          <w:b/>
          <w:i w:val="false"/>
          <w:color w:val="000000"/>
        </w:rPr>
        <w:t xml:space="preserve"> Мемлекеттік қызмет регламенті «18 жасқа дейінгі балалары бар отбасыларға мемлекеттік жәрдемақылар тағайындау»</w:t>
      </w:r>
    </w:p>
    <w:bookmarkStart w:name="z11" w:id="3"/>
    <w:p>
      <w:pPr>
        <w:spacing w:after="0"/>
        <w:ind w:left="0"/>
        <w:jc w:val="left"/>
      </w:pPr>
      <w:r>
        <w:rPr>
          <w:rFonts w:ascii="Times New Roman"/>
          <w:b/>
          <w:i w:val="false"/>
          <w:color w:val="000000"/>
        </w:rPr>
        <w:t xml:space="preserve"> 
1. Негізгі ұғымдар</w:t>
      </w:r>
    </w:p>
    <w:bookmarkEnd w:id="3"/>
    <w:p>
      <w:pPr>
        <w:spacing w:after="0"/>
        <w:ind w:left="0"/>
        <w:jc w:val="both"/>
      </w:pPr>
      <w:r>
        <w:rPr>
          <w:rFonts w:ascii="Times New Roman"/>
          <w:b w:val="false"/>
          <w:i w:val="false"/>
          <w:color w:val="000000"/>
          <w:sz w:val="28"/>
        </w:rPr>
        <w:t>      1. Осы «18 жасқа дейінгі балалары бар отбасыларға мемлекеттік жәрдемақы тағайындау» Регламентінде (бұдан әрі – Регламент) мынадай ұғымдар пайдаланылады:</w:t>
      </w:r>
      <w:r>
        <w:br/>
      </w:r>
      <w:r>
        <w:rPr>
          <w:rFonts w:ascii="Times New Roman"/>
          <w:b w:val="false"/>
          <w:i w:val="false"/>
          <w:color w:val="000000"/>
          <w:sz w:val="28"/>
        </w:rPr>
        <w:t>
      1) медиа-алшақтық – құжаттарды электрондық нысаннан қағаз немесе керісінше нысанға өзгерту қажет кезінде қызметтерді көрсету үдерісінде қағаз және электрондық құжат айналымының кезектесуі;</w:t>
      </w:r>
      <w:r>
        <w:br/>
      </w:r>
      <w:r>
        <w:rPr>
          <w:rFonts w:ascii="Times New Roman"/>
          <w:b w:val="false"/>
          <w:i w:val="false"/>
          <w:color w:val="000000"/>
          <w:sz w:val="28"/>
        </w:rPr>
        <w:t>
      2) уәкілетті орган – «Солтүстік Қазақстан облысы Тайынша ауданының жұмыспен қамту және әлеуметтік бағдарламалар бөлімі» мемлекеттік мекемесі;</w:t>
      </w:r>
      <w:r>
        <w:br/>
      </w:r>
      <w:r>
        <w:rPr>
          <w:rFonts w:ascii="Times New Roman"/>
          <w:b w:val="false"/>
          <w:i w:val="false"/>
          <w:color w:val="000000"/>
          <w:sz w:val="28"/>
        </w:rPr>
        <w:t>
      3) учаскелік комиссия</w:t>
      </w:r>
      <w:r>
        <w:rPr>
          <w:rFonts w:ascii="Times New Roman"/>
          <w:b/>
          <w:i w:val="false"/>
          <w:color w:val="000000"/>
          <w:sz w:val="28"/>
        </w:rPr>
        <w:t xml:space="preserve"> – </w:t>
      </w:r>
      <w:r>
        <w:rPr>
          <w:rFonts w:ascii="Times New Roman"/>
          <w:b w:val="false"/>
          <w:i w:val="false"/>
          <w:color w:val="000000"/>
          <w:sz w:val="28"/>
        </w:rPr>
        <w:t>атаулы әлеуметтік көмек сұраған отбасылардың материалдық жағдайына тексеру жүргізу және қорытынды даярлау үшін тиісті әкімшілік-аумақтық бірлік әкімдерінің шешімімен құрылатын арнаулы комиссия.</w:t>
      </w:r>
    </w:p>
    <w:bookmarkStart w:name="z12" w:id="4"/>
    <w:p>
      <w:pPr>
        <w:spacing w:after="0"/>
        <w:ind w:left="0"/>
        <w:jc w:val="left"/>
      </w:pPr>
      <w:r>
        <w:rPr>
          <w:rFonts w:ascii="Times New Roman"/>
          <w:b/>
          <w:i w:val="false"/>
          <w:color w:val="000000"/>
        </w:rPr>
        <w:t xml:space="preserve"> 
2. Жалпы ережелер</w:t>
      </w:r>
    </w:p>
    <w:bookmarkEnd w:id="4"/>
    <w:bookmarkStart w:name="z13" w:id="5"/>
    <w:p>
      <w:pPr>
        <w:spacing w:after="0"/>
        <w:ind w:left="0"/>
        <w:jc w:val="both"/>
      </w:pPr>
      <w:r>
        <w:rPr>
          <w:rFonts w:ascii="Times New Roman"/>
          <w:b w:val="false"/>
          <w:i w:val="false"/>
          <w:color w:val="000000"/>
          <w:sz w:val="28"/>
        </w:rPr>
        <w:t xml:space="preserve">      2. Мемлекеттік қызмет «Солтүстік Қазақстан облысы Тайынша ауданының жұмыспен қамту және әлеуметтік бағдарламалар бөлімі» мемлекеттік мекемесімен көрсетіледі (бұдан әрі – уәкілетті орган), мекенжайы: Солтүстік Қазақстан облысы, Тайынша ауданы, Тайынша қаласы, Центральный бұрылысы көшесі, 2, электрондық пошта мекенжайы - ro_tajnsha@mail.ru, телефоны 8-715-36-21-0-25, № 1 кабинет, баламалы негізде Солтүстік Қазақстан облысы, Тайынша ауданы, Тайынша қаласы, Қазақстан Конституциясы көшесі 208 мекенжайында телефоны 8-715-36-23-6-89, Солтүстік Қазақстан облысы бойынша республикалық мемлекеттік кәсіпорны «Халыққа қызмет көрсету орталығы» филиалының Тайынша ауданы бойынша бөлім (бұдан әрі – ХҚКО) арқылы көрсетіледі. </w:t>
      </w:r>
      <w:r>
        <w:br/>
      </w:r>
      <w:r>
        <w:rPr>
          <w:rFonts w:ascii="Times New Roman"/>
          <w:b w:val="false"/>
          <w:i w:val="false"/>
          <w:color w:val="000000"/>
          <w:sz w:val="28"/>
        </w:rPr>
        <w:t xml:space="preserve">
      Тұрғылықты жері бойынша уәкілетті орган болмаған жағдайда тұтынушы мемлекеттік қызмет алу үшін селолық (ауылдық) округтің әкіміне (бұдан әрі – селолық округінің әкімі) жүгінеді. </w:t>
      </w:r>
      <w:r>
        <w:br/>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ff0000"/>
          <w:sz w:val="28"/>
        </w:rPr>
        <w:t xml:space="preserve">Ескерту. 3-тармаққа жаңа редакция - Солтүстік Қазақстан облысы  Тайынша аудандық әкімдігінің 2012.09.24 </w:t>
      </w:r>
      <w:r>
        <w:rPr>
          <w:rFonts w:ascii="Times New Roman"/>
          <w:b w:val="false"/>
          <w:i w:val="false"/>
          <w:color w:val="000000"/>
          <w:sz w:val="28"/>
        </w:rPr>
        <w:t>№ 453</w:t>
      </w:r>
      <w:r>
        <w:rPr>
          <w:rFonts w:ascii="Times New Roman"/>
          <w:b w:val="false"/>
          <w:i w:val="false"/>
          <w:color w:val="000000"/>
          <w:sz w:val="28"/>
        </w:rPr>
        <w:t> </w:t>
      </w:r>
      <w:r>
        <w:rPr>
          <w:rFonts w:ascii="Times New Roman"/>
          <w:b w:val="false"/>
          <w:i w:val="false"/>
          <w:color w:val="ff0000"/>
          <w:sz w:val="28"/>
        </w:rPr>
        <w:t>Қаулысымен</w:t>
      </w:r>
      <w:r>
        <w:br/>
      </w:r>
      <w:r>
        <w:rPr>
          <w:rFonts w:ascii="Times New Roman"/>
          <w:b w:val="false"/>
          <w:i w:val="false"/>
          <w:color w:val="000000"/>
          <w:sz w:val="28"/>
        </w:rPr>
        <w:t>
</w:t>
      </w:r>
      <w:r>
        <w:rPr>
          <w:rFonts w:ascii="Times New Roman"/>
          <w:b w:val="false"/>
          <w:i w:val="false"/>
          <w:color w:val="000000"/>
          <w:sz w:val="28"/>
        </w:rPr>
        <w:t>
      4. Мемлекеттік қызмет – «Балалы отбасыларға берілетін мемлекеттік жәрдемақылар туралы» Қазақстан Республикасының 2005 жылғы 28 маусымдағы Заңының 4-бабы </w:t>
      </w:r>
      <w:r>
        <w:rPr>
          <w:rFonts w:ascii="Times New Roman"/>
          <w:b w:val="false"/>
          <w:i w:val="false"/>
          <w:color w:val="000000"/>
          <w:sz w:val="28"/>
        </w:rPr>
        <w:t>1-тармағы</w:t>
      </w:r>
      <w:r>
        <w:rPr>
          <w:rFonts w:ascii="Times New Roman"/>
          <w:b w:val="false"/>
          <w:i w:val="false"/>
          <w:color w:val="000000"/>
          <w:sz w:val="28"/>
        </w:rPr>
        <w:t xml:space="preserve"> және «Балалы отбасыларға берiлетiн мемлекеттiк жәрдемақылар туралы» Қазақстан Республикасының Заңын iске асыру жөнiндегi кейбiр шаралар туралы» Қазақстан Республикасы Үкіметінің 2005 жылғы 2 қарашадағы № 1092 </w:t>
      </w:r>
      <w:r>
        <w:rPr>
          <w:rFonts w:ascii="Times New Roman"/>
          <w:b w:val="false"/>
          <w:i w:val="false"/>
          <w:color w:val="000000"/>
          <w:sz w:val="28"/>
        </w:rPr>
        <w:t>қаулысы</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 394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xml:space="preserve">
      6. Мемлекеттік қызмет көрсету тәртібі және қажетті құжаттар туралы толық ақпарат www.ozsp-tsh.sko.kz интернет-ресурстарында, уәкілетті органдардың, селолық округі әкімінің стендтерде, ресми ақпарат көздерде болады. </w:t>
      </w:r>
      <w:r>
        <w:br/>
      </w:r>
      <w:r>
        <w:rPr>
          <w:rFonts w:ascii="Times New Roman"/>
          <w:b w:val="false"/>
          <w:i w:val="false"/>
          <w:color w:val="000000"/>
          <w:sz w:val="28"/>
        </w:rPr>
        <w:t>
</w:t>
      </w:r>
      <w:r>
        <w:rPr>
          <w:rFonts w:ascii="Times New Roman"/>
          <w:b w:val="false"/>
          <w:i w:val="false"/>
          <w:color w:val="000000"/>
          <w:sz w:val="28"/>
        </w:rPr>
        <w:t xml:space="preserve">
      7. Көрсетілетін мемлекеттік қызметтің нәтижесі өтініш берушіге 18 жасқа дейінгі балаларға жәрдемақы тағайындау туралы қағаз жеткізгіштегі хабарлама (бұдан әрі - хабарлама) не қызмет көрсетуден бас тарту туралы қағаз жеткізгіштегі дәлелді жауап болып табылады. </w:t>
      </w:r>
    </w:p>
    <w:bookmarkEnd w:id="5"/>
    <w:bookmarkStart w:name="z18" w:id="6"/>
    <w:p>
      <w:pPr>
        <w:spacing w:after="0"/>
        <w:ind w:left="0"/>
        <w:jc w:val="left"/>
      </w:pPr>
      <w:r>
        <w:rPr>
          <w:rFonts w:ascii="Times New Roman"/>
          <w:b/>
          <w:i w:val="false"/>
          <w:color w:val="000000"/>
        </w:rPr>
        <w:t xml:space="preserve"> 
3. Мемлекеттік қызмет көрсетудің тәртібі</w:t>
      </w:r>
    </w:p>
    <w:bookmarkEnd w:id="6"/>
    <w:bookmarkStart w:name="z19" w:id="7"/>
    <w:p>
      <w:pPr>
        <w:spacing w:after="0"/>
        <w:ind w:left="0"/>
        <w:jc w:val="both"/>
      </w:pPr>
      <w:r>
        <w:rPr>
          <w:rFonts w:ascii="Times New Roman"/>
          <w:b w:val="false"/>
          <w:i w:val="false"/>
          <w:color w:val="000000"/>
          <w:sz w:val="28"/>
        </w:rPr>
        <w:t>      8. Мемлекеттік қызмет жеке тұлғаларға: 18 жасқа дейінгі балалары бар, отбасының жан басына шаққандағы табысы азық-түлік себеті құнынан төмен Қазақстан Республикасында тұрақты тұратын Қазақстан Республикасының азаматтарына және оралмандарға (бұдан әрі – тұтынушылар) көрсетіледі.</w:t>
      </w:r>
      <w:r>
        <w:br/>
      </w:r>
      <w:r>
        <w:rPr>
          <w:rFonts w:ascii="Times New Roman"/>
          <w:b w:val="false"/>
          <w:i w:val="false"/>
          <w:color w:val="000000"/>
          <w:sz w:val="28"/>
        </w:rPr>
        <w:t>
      9. ХҚКО құжаттарды қабылдау «терезелер» арқылы жүзеге асырылады, онда «терезелердiң» мақсаттары мен орындайтын функциялары туралы ақпарат орналастырылады, ХҚКО инспекторының тегi, аты, әкесiнiң аты және лауазымы көрсетiледi.</w:t>
      </w:r>
      <w:r>
        <w:br/>
      </w:r>
      <w:r>
        <w:rPr>
          <w:rFonts w:ascii="Times New Roman"/>
          <w:b w:val="false"/>
          <w:i w:val="false"/>
          <w:color w:val="000000"/>
          <w:sz w:val="28"/>
        </w:rPr>
        <w:t>
</w:t>
      </w:r>
      <w:r>
        <w:rPr>
          <w:rFonts w:ascii="Times New Roman"/>
          <w:b w:val="false"/>
          <w:i w:val="false"/>
          <w:color w:val="000000"/>
          <w:sz w:val="28"/>
        </w:rPr>
        <w:t xml:space="preserve">
      10. Мемлекеттік қызметті көрсету мерзімдері: </w:t>
      </w:r>
      <w:r>
        <w:br/>
      </w:r>
      <w:r>
        <w:rPr>
          <w:rFonts w:ascii="Times New Roman"/>
          <w:b w:val="false"/>
          <w:i w:val="false"/>
          <w:color w:val="000000"/>
          <w:sz w:val="28"/>
        </w:rPr>
        <w:t>
      1) тұтынушы осы регламенттің 12 тармағында айқындалған қажеттi құжаттарды тапсырған сәттен бастап мемлекеттік қызмет көрсету мерзімдері:</w:t>
      </w:r>
      <w:r>
        <w:br/>
      </w:r>
      <w:r>
        <w:rPr>
          <w:rFonts w:ascii="Times New Roman"/>
          <w:b w:val="false"/>
          <w:i w:val="false"/>
          <w:color w:val="000000"/>
          <w:sz w:val="28"/>
        </w:rPr>
        <w:t>
      уәкілетті органда – он жұмыс күні ішінде;</w:t>
      </w:r>
      <w:r>
        <w:br/>
      </w:r>
      <w:r>
        <w:rPr>
          <w:rFonts w:ascii="Times New Roman"/>
          <w:b w:val="false"/>
          <w:i w:val="false"/>
          <w:color w:val="000000"/>
          <w:sz w:val="28"/>
        </w:rPr>
        <w:t>
      тұрғылықты жері бойынша ауылдық округ әкіміне – күнтізбелік отыз күннен аспайды;</w:t>
      </w:r>
      <w:r>
        <w:br/>
      </w:r>
      <w:r>
        <w:rPr>
          <w:rFonts w:ascii="Times New Roman"/>
          <w:b w:val="false"/>
          <w:i w:val="false"/>
          <w:color w:val="000000"/>
          <w:sz w:val="28"/>
        </w:rPr>
        <w:t>
      ХҚКО - он жұмыс күні ішінде (мемлекеттік қызмет құжатын қабылдау және беру (нәтижесін) күні мемлекеттік қызмет көрсету мерзіміне енбейді);</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жол берілетін ең көп уақыты бір тұтынушыға қызмет көрсетуге уәкілетті органда, ауылдық округтің әкімі 15 минуттан, ХҚКО 30 минуттан есептегенде кезектегі адамдардың санына байланысты болады;</w:t>
      </w:r>
      <w:r>
        <w:br/>
      </w:r>
      <w:r>
        <w:rPr>
          <w:rFonts w:ascii="Times New Roman"/>
          <w:b w:val="false"/>
          <w:i w:val="false"/>
          <w:color w:val="000000"/>
          <w:sz w:val="28"/>
        </w:rPr>
        <w:t xml:space="preserve">
      3) тұтынушы өтініш берген күні сол жерде көрсетілетін мемлекеттік қызмет тұтынушыға қызмет көрсетудің жол берілетін ең көп уақыты уәкілетті органда 15 минуттан аспайды, ауылдық округтің әкімі, ХҚКО – 30 минут. </w:t>
      </w:r>
      <w:r>
        <w:br/>
      </w:r>
      <w:r>
        <w:rPr>
          <w:rFonts w:ascii="Times New Roman"/>
          <w:b w:val="false"/>
          <w:i w:val="false"/>
          <w:color w:val="000000"/>
          <w:sz w:val="28"/>
        </w:rPr>
        <w:t>
</w:t>
      </w:r>
      <w:r>
        <w:rPr>
          <w:rFonts w:ascii="Times New Roman"/>
          <w:b w:val="false"/>
          <w:i w:val="false"/>
          <w:color w:val="000000"/>
          <w:sz w:val="28"/>
        </w:rPr>
        <w:t>
      11. Барлық қажетті құжаттар тапсырылғаннан кейін тұтынушыға:</w:t>
      </w:r>
      <w:r>
        <w:br/>
      </w:r>
      <w:r>
        <w:rPr>
          <w:rFonts w:ascii="Times New Roman"/>
          <w:b w:val="false"/>
          <w:i w:val="false"/>
          <w:color w:val="000000"/>
          <w:sz w:val="28"/>
        </w:rPr>
        <w:t>
      1) уәкілетті органда немесе ауылдық округтің әкімінде – мемлекеттік қызметті тіркеу және алу күні, құжаттарды қабылдаған адамның тегі мен аты-жөні көрсетілген, құжаттардың тапсырылғанын растайтын талон беріледі;</w:t>
      </w:r>
      <w:r>
        <w:br/>
      </w:r>
      <w:r>
        <w:rPr>
          <w:rFonts w:ascii="Times New Roman"/>
          <w:b w:val="false"/>
          <w:i w:val="false"/>
          <w:color w:val="000000"/>
          <w:sz w:val="28"/>
        </w:rPr>
        <w:t>
      2) ХҚКО:</w:t>
      </w:r>
      <w:r>
        <w:br/>
      </w:r>
      <w:r>
        <w:rPr>
          <w:rFonts w:ascii="Times New Roman"/>
          <w:b w:val="false"/>
          <w:i w:val="false"/>
          <w:color w:val="000000"/>
          <w:sz w:val="28"/>
        </w:rPr>
        <w:t>
      өтініштің нөмірі және қабылданған күні;</w:t>
      </w:r>
      <w:r>
        <w:br/>
      </w:r>
      <w:r>
        <w:rPr>
          <w:rFonts w:ascii="Times New Roman"/>
          <w:b w:val="false"/>
          <w:i w:val="false"/>
          <w:color w:val="000000"/>
          <w:sz w:val="28"/>
        </w:rPr>
        <w:t>
      сұралатын мемлекеттік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және орны;</w:t>
      </w:r>
      <w:r>
        <w:br/>
      </w:r>
      <w:r>
        <w:rPr>
          <w:rFonts w:ascii="Times New Roman"/>
          <w:b w:val="false"/>
          <w:i w:val="false"/>
          <w:color w:val="000000"/>
          <w:sz w:val="28"/>
        </w:rPr>
        <w:t>
      құжаттарды ресімдеуге өтінішті қабылдаған орталық инспекторының тегі, аты, әкесінің аты көрсетілген тиісті құжаттарды қабылдау туралы қолхат беріледі.</w:t>
      </w:r>
      <w:r>
        <w:br/>
      </w:r>
      <w:r>
        <w:rPr>
          <w:rFonts w:ascii="Times New Roman"/>
          <w:b w:val="false"/>
          <w:i w:val="false"/>
          <w:color w:val="000000"/>
          <w:sz w:val="28"/>
        </w:rPr>
        <w:t>
</w:t>
      </w:r>
      <w:r>
        <w:rPr>
          <w:rFonts w:ascii="Times New Roman"/>
          <w:b w:val="false"/>
          <w:i w:val="false"/>
          <w:color w:val="000000"/>
          <w:sz w:val="28"/>
        </w:rPr>
        <w:t xml:space="preserve">
      12. Мемлекеттік қызметті алу үшін өтініш беруші мынадай құжаттарды ұсынады: </w:t>
      </w:r>
      <w:r>
        <w:br/>
      </w:r>
      <w:r>
        <w:rPr>
          <w:rFonts w:ascii="Times New Roman"/>
          <w:b w:val="false"/>
          <w:i w:val="false"/>
          <w:color w:val="000000"/>
          <w:sz w:val="28"/>
        </w:rPr>
        <w:t xml:space="preserve">
      1) балаларға арналған жәрдемақы тағайындауға бекітілген үлгідегі өтініш; </w:t>
      </w:r>
      <w:r>
        <w:br/>
      </w:r>
      <w:r>
        <w:rPr>
          <w:rFonts w:ascii="Times New Roman"/>
          <w:b w:val="false"/>
          <w:i w:val="false"/>
          <w:color w:val="000000"/>
          <w:sz w:val="28"/>
        </w:rPr>
        <w:t>
      2) бала (балалар) үшін – баланың туу туралы куәлігінің (куәліктерінің) көшірмесі (көшірмелері);</w:t>
      </w:r>
      <w:r>
        <w:br/>
      </w:r>
      <w:r>
        <w:rPr>
          <w:rFonts w:ascii="Times New Roman"/>
          <w:b w:val="false"/>
          <w:i w:val="false"/>
          <w:color w:val="000000"/>
          <w:sz w:val="28"/>
        </w:rPr>
        <w:t xml:space="preserve">
      3) жеке басын куәландыратын құжаттың көшірмесі; </w:t>
      </w:r>
      <w:r>
        <w:br/>
      </w:r>
      <w:r>
        <w:rPr>
          <w:rFonts w:ascii="Times New Roman"/>
          <w:b w:val="false"/>
          <w:i w:val="false"/>
          <w:color w:val="000000"/>
          <w:sz w:val="28"/>
        </w:rPr>
        <w:t xml:space="preserve">
      4) отбасының тұрғылықты жері бойынша тіркеуді растайтын құжаттың көшірмесін (азаматтарды тіркеу кітабының көшірмесі, немесе мекенжай бюросынан анықтамасын, немесе селолық округі әкімінің анықтамасы); </w:t>
      </w:r>
      <w:r>
        <w:br/>
      </w:r>
      <w:r>
        <w:rPr>
          <w:rFonts w:ascii="Times New Roman"/>
          <w:b w:val="false"/>
          <w:i w:val="false"/>
          <w:color w:val="000000"/>
          <w:sz w:val="28"/>
        </w:rPr>
        <w:t>
      5) белгіленген үлгідегі отбасы құрамы жөніндегі мәліметтер;</w:t>
      </w:r>
      <w:r>
        <w:br/>
      </w:r>
      <w:r>
        <w:rPr>
          <w:rFonts w:ascii="Times New Roman"/>
          <w:b w:val="false"/>
          <w:i w:val="false"/>
          <w:color w:val="000000"/>
          <w:sz w:val="28"/>
        </w:rPr>
        <w:t xml:space="preserve">
      6) белгіленген үлгідегі отбасының мүшелерімен алынған табыс жөніндегі анықтама; </w:t>
      </w:r>
      <w:r>
        <w:br/>
      </w:r>
      <w:r>
        <w:rPr>
          <w:rFonts w:ascii="Times New Roman"/>
          <w:b w:val="false"/>
          <w:i w:val="false"/>
          <w:color w:val="000000"/>
          <w:sz w:val="28"/>
        </w:rPr>
        <w:t xml:space="preserve">
      7) асырап алушылар, қамқоршылар (қорғаншылар) асырап алу немесе балаға қамқорлық (қорғаншылық) орнату туралы тиісті органның шешімінен үзіндісін. </w:t>
      </w:r>
      <w:r>
        <w:br/>
      </w:r>
      <w:r>
        <w:rPr>
          <w:rFonts w:ascii="Times New Roman"/>
          <w:b w:val="false"/>
          <w:i w:val="false"/>
          <w:color w:val="000000"/>
          <w:sz w:val="28"/>
        </w:rPr>
        <w:t>
      Салыстырып тексеру үшiн құжаттардың түпнұсқалары мен көшiрмелерi ұсынылады, содан кейiн құжаттардың түпнұсқалары тұтынушыға қайтарылады. Балаларға арналған жәрдемақыны алу құқығы тоқсан сайын отбасы мүшелерiнiң табысы туралы мәлiметтердi бере отырып расталады.</w:t>
      </w:r>
      <w:r>
        <w:br/>
      </w:r>
      <w:r>
        <w:rPr>
          <w:rFonts w:ascii="Times New Roman"/>
          <w:b w:val="false"/>
          <w:i w:val="false"/>
          <w:color w:val="000000"/>
          <w:sz w:val="28"/>
        </w:rPr>
        <w:t>
      Ата-анасының бiреуi, қорғаншылары немесе қамқоршылары жәрдемақы тағайындау туралы жеке өтiнiш жасай алмайтын жағдайда, ата-аналар, қамқоршы немесе қорғаншы белгiленген тәртiппен берiлген сенiмхат негiзiнде жәрдемақы тағайындау туралы өтiнiшпен баруға басқа адамдарға өкiлеттiк беруге құқылы.</w:t>
      </w:r>
      <w:r>
        <w:br/>
      </w:r>
      <w:r>
        <w:rPr>
          <w:rFonts w:ascii="Times New Roman"/>
          <w:b w:val="false"/>
          <w:i w:val="false"/>
          <w:color w:val="000000"/>
          <w:sz w:val="28"/>
        </w:rPr>
        <w:t>
      Уәкiлеттi органда және ауылдық округ әкiмiнде өтiнiштердiң нысандары күту залындағы арнайы тағанда не құжат қабылдайтын қызметкерде болады.</w:t>
      </w:r>
      <w:r>
        <w:br/>
      </w:r>
      <w:r>
        <w:rPr>
          <w:rFonts w:ascii="Times New Roman"/>
          <w:b w:val="false"/>
          <w:i w:val="false"/>
          <w:color w:val="000000"/>
          <w:sz w:val="28"/>
        </w:rPr>
        <w:t>
      ХҚКО бланкiлер күту залындағы арнайы тағанда орналасады.</w:t>
      </w:r>
      <w:r>
        <w:br/>
      </w:r>
      <w:r>
        <w:rPr>
          <w:rFonts w:ascii="Times New Roman"/>
          <w:b w:val="false"/>
          <w:i w:val="false"/>
          <w:color w:val="000000"/>
          <w:sz w:val="28"/>
        </w:rPr>
        <w:t>
</w:t>
      </w:r>
      <w:r>
        <w:rPr>
          <w:rFonts w:ascii="Times New Roman"/>
          <w:b w:val="false"/>
          <w:i w:val="false"/>
          <w:color w:val="000000"/>
          <w:sz w:val="28"/>
        </w:rPr>
        <w:t>
      13. Жәрдемақы тағайындауда уәкілетті орган бас тартылады:</w:t>
      </w:r>
      <w:r>
        <w:br/>
      </w:r>
      <w:r>
        <w:rPr>
          <w:rFonts w:ascii="Times New Roman"/>
          <w:b w:val="false"/>
          <w:i w:val="false"/>
          <w:color w:val="000000"/>
          <w:sz w:val="28"/>
        </w:rPr>
        <w:t>
      1) егер отбасында баланың жұмысқа қабілетті ата-анасы (асырап алушылары) жұмыс істемесе, күндізгі оқыту нысаны бойынша оқымаса, әскерде қызмет етпесе және жұмыспен қамту органында жұмыссыз ретінде тіркелмесе, әкесі немесе анасы (асырап алушылары) бірінші, екінші топ мүгедектерін, мүгедек балалар, сексен жастан асқан тұлғалар, үш жасқа дейінгі бала күтімімен отырған жағдайлардан басқа;</w:t>
      </w:r>
      <w:r>
        <w:br/>
      </w:r>
      <w:r>
        <w:rPr>
          <w:rFonts w:ascii="Times New Roman"/>
          <w:b w:val="false"/>
          <w:i w:val="false"/>
          <w:color w:val="000000"/>
          <w:sz w:val="28"/>
        </w:rPr>
        <w:t>
      2) отбасының жан басына шаққандағы табысы белгіленген азық-түлік себетінің мөлшерінен асатын жағдайда.</w:t>
      </w:r>
      <w:r>
        <w:br/>
      </w:r>
      <w:r>
        <w:rPr>
          <w:rFonts w:ascii="Times New Roman"/>
          <w:b w:val="false"/>
          <w:i w:val="false"/>
          <w:color w:val="000000"/>
          <w:sz w:val="28"/>
        </w:rPr>
        <w:t>
      Мемлекеттік қызмет көрсетуді тоқтатуға негіз болып табылады:</w:t>
      </w:r>
      <w:r>
        <w:br/>
      </w:r>
      <w:r>
        <w:rPr>
          <w:rFonts w:ascii="Times New Roman"/>
          <w:b w:val="false"/>
          <w:i w:val="false"/>
          <w:color w:val="000000"/>
          <w:sz w:val="28"/>
        </w:rPr>
        <w:t>
      1) баланың қайтыс болуы;</w:t>
      </w:r>
      <w:r>
        <w:br/>
      </w:r>
      <w:r>
        <w:rPr>
          <w:rFonts w:ascii="Times New Roman"/>
          <w:b w:val="false"/>
          <w:i w:val="false"/>
          <w:color w:val="000000"/>
          <w:sz w:val="28"/>
        </w:rPr>
        <w:t>
      2) баланы толық мемлекет қарауына алу;</w:t>
      </w:r>
      <w:r>
        <w:br/>
      </w:r>
      <w:r>
        <w:rPr>
          <w:rFonts w:ascii="Times New Roman"/>
          <w:b w:val="false"/>
          <w:i w:val="false"/>
          <w:color w:val="000000"/>
          <w:sz w:val="28"/>
        </w:rPr>
        <w:t>
      3) өтiнiш берушiнiң жәрдемақыны заңсыз тағайындауға әкеп соқтыратын жалған мәлiметтердi беруi;</w:t>
      </w:r>
      <w:r>
        <w:br/>
      </w:r>
      <w:r>
        <w:rPr>
          <w:rFonts w:ascii="Times New Roman"/>
          <w:b w:val="false"/>
          <w:i w:val="false"/>
          <w:color w:val="000000"/>
          <w:sz w:val="28"/>
        </w:rPr>
        <w:t>
      4) Қазақстан Республикасының неке-отбасы заңнамасында белгiленген жағдайларда ата-аналарды ата-аналық құқығынан айыру немесе шектеу, асырап алуды заңсыз деп тану немесе жою, қорғаншыларды (қамқоршыларды) өздерiнiң мiндеттерiн орындаудан босату немесе шеттету.</w:t>
      </w:r>
      <w:r>
        <w:br/>
      </w:r>
      <w:r>
        <w:rPr>
          <w:rFonts w:ascii="Times New Roman"/>
          <w:b w:val="false"/>
          <w:i w:val="false"/>
          <w:color w:val="000000"/>
          <w:sz w:val="28"/>
        </w:rPr>
        <w:t>
      Мемлекеттiк қызметтi ХҚКО арқылы көрсеткен кезде уәкiлеттi орган жоғарыда аталған себептер бойынша бас тарту себебiн жазбаша негіздейдi және құжаттар пакетiн алған күннен бастап күнтiзбелiк он күн iшiнде қайтарады және кейiннен тұтынушыға беру үшiн ХҚКО жiбередi.</w:t>
      </w:r>
      <w:r>
        <w:br/>
      </w:r>
      <w:r>
        <w:rPr>
          <w:rFonts w:ascii="Times New Roman"/>
          <w:b w:val="false"/>
          <w:i w:val="false"/>
          <w:color w:val="000000"/>
          <w:sz w:val="28"/>
        </w:rPr>
        <w:t>
      Құжаттардың ресiмделуiнде қателер анықталған кезде, осы Регламенттің 12 тармағында көзделген құжаттар жиынтығын толық ұсынбаған және құжаттар дұрыс ресiмделмеген жағдайда уәкілетті орган құжат жиынтығын алған соң үш жұмыс күні ішінде оларды кейін тұтынушыға беру үшін, кейін қайтару себебін жазбаша негіздеумен ХҚКО қайтарады.</w:t>
      </w:r>
      <w:r>
        <w:br/>
      </w:r>
      <w:r>
        <w:rPr>
          <w:rFonts w:ascii="Times New Roman"/>
          <w:b w:val="false"/>
          <w:i w:val="false"/>
          <w:color w:val="000000"/>
          <w:sz w:val="28"/>
        </w:rPr>
        <w:t xml:space="preserve">
      Мемлекеттік қызмет көрсетуді тоқтату үшін негіздемелер жоқ. </w:t>
      </w:r>
      <w:r>
        <w:br/>
      </w:r>
      <w:r>
        <w:rPr>
          <w:rFonts w:ascii="Times New Roman"/>
          <w:b w:val="false"/>
          <w:i w:val="false"/>
          <w:color w:val="000000"/>
          <w:sz w:val="28"/>
        </w:rPr>
        <w:t>
</w:t>
      </w:r>
      <w:r>
        <w:rPr>
          <w:rFonts w:ascii="Times New Roman"/>
          <w:b w:val="false"/>
          <w:i w:val="false"/>
          <w:color w:val="000000"/>
          <w:sz w:val="28"/>
        </w:rPr>
        <w:t>
      14. Уәкілетті органның жұмыс кестесі: демалыс (сенбі, жексенбі) және мереке күндерін қоспағанда, сағат 13.00-ден 14.00-ге дейін түскі үзіліспен күн сайын сағат 9.00-ден 18.00-ге дейін.</w:t>
      </w:r>
      <w:r>
        <w:br/>
      </w:r>
      <w:r>
        <w:rPr>
          <w:rFonts w:ascii="Times New Roman"/>
          <w:b w:val="false"/>
          <w:i w:val="false"/>
          <w:color w:val="000000"/>
          <w:sz w:val="28"/>
        </w:rPr>
        <w:t>
      Қабылдау алдын ала жазылусыз және жедел қызмет көрсетусіз кезек тәртібінде жүзеге асырылады;</w:t>
      </w:r>
      <w:r>
        <w:br/>
      </w:r>
      <w:r>
        <w:rPr>
          <w:rFonts w:ascii="Times New Roman"/>
          <w:b w:val="false"/>
          <w:i w:val="false"/>
          <w:color w:val="000000"/>
          <w:sz w:val="28"/>
        </w:rPr>
        <w:t xml:space="preserve">
      ХҚКО жұмыс кестесі: демалыс (сенбі, жексенбі) және мереке күндерін қоспағанда, күн сайын сағат 13.00-ден 14.00-ге дейін түскі үзіліспен сағат 9.00-ден 19.00-ге дейін. </w:t>
      </w:r>
      <w:r>
        <w:br/>
      </w:r>
      <w:r>
        <w:rPr>
          <w:rFonts w:ascii="Times New Roman"/>
          <w:b w:val="false"/>
          <w:i w:val="false"/>
          <w:color w:val="000000"/>
          <w:sz w:val="28"/>
        </w:rPr>
        <w:t>
</w:t>
      </w:r>
      <w:r>
        <w:rPr>
          <w:rFonts w:ascii="Times New Roman"/>
          <w:b w:val="false"/>
          <w:i w:val="false"/>
          <w:color w:val="000000"/>
          <w:sz w:val="28"/>
        </w:rPr>
        <w:t>
      15. Мемлекеттік қызмет алу үшін тұтынушыдан өтініш алған сәттен бастап және мемлекеттік қызмет нәтижесін алу сәтіне дейінгі мемлекеттік қызмет көрсету кезеңдері:</w:t>
      </w:r>
      <w:r>
        <w:br/>
      </w:r>
      <w:r>
        <w:rPr>
          <w:rFonts w:ascii="Times New Roman"/>
          <w:b w:val="false"/>
          <w:i w:val="false"/>
          <w:color w:val="000000"/>
          <w:sz w:val="28"/>
        </w:rPr>
        <w:t>
</w:t>
      </w:r>
      <w:r>
        <w:rPr>
          <w:rFonts w:ascii="Times New Roman"/>
          <w:b w:val="false"/>
          <w:i w:val="false"/>
          <w:color w:val="000000"/>
          <w:sz w:val="28"/>
          <w:u w:val="single"/>
        </w:rPr>
        <w:t>      уәкілетті органда, селолық округі әкіміне</w:t>
      </w:r>
      <w:r>
        <w:br/>
      </w:r>
      <w:r>
        <w:rPr>
          <w:rFonts w:ascii="Times New Roman"/>
          <w:b w:val="false"/>
          <w:i w:val="false"/>
          <w:color w:val="000000"/>
          <w:sz w:val="28"/>
        </w:rPr>
        <w:t>
      1) тұтынушы уәкілетті органға, селолық округі әкіміне өтініш білдіреді;</w:t>
      </w:r>
      <w:r>
        <w:br/>
      </w:r>
      <w:r>
        <w:rPr>
          <w:rFonts w:ascii="Times New Roman"/>
          <w:b w:val="false"/>
          <w:i w:val="false"/>
          <w:color w:val="000000"/>
          <w:sz w:val="28"/>
        </w:rPr>
        <w:t>
      2) уәкілетті органның жауапты маманы, селолық округі әкімі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көзделген құжаттар және өтінішке тіркеу жүргізеді, тұтынушыға талон береді және қарастыруға басшыға жібереді;</w:t>
      </w:r>
      <w:r>
        <w:br/>
      </w:r>
      <w:r>
        <w:rPr>
          <w:rFonts w:ascii="Times New Roman"/>
          <w:b w:val="false"/>
          <w:i w:val="false"/>
          <w:color w:val="000000"/>
          <w:sz w:val="28"/>
        </w:rPr>
        <w:t>
      3) уәкілетті орган басшысы, селолық округі әкімі танысып, жұмысты бұдан әрі жалғастыру үшін жауапты маманға жібереді;</w:t>
      </w:r>
      <w:r>
        <w:br/>
      </w:r>
      <w:r>
        <w:rPr>
          <w:rFonts w:ascii="Times New Roman"/>
          <w:b w:val="false"/>
          <w:i w:val="false"/>
          <w:color w:val="000000"/>
          <w:sz w:val="28"/>
        </w:rPr>
        <w:t>
      4) уәкілетті органның жауапты маманы істі қалыптастырады және құжатты қарастыру үшін учаскелік комиссияға жібереді;</w:t>
      </w:r>
      <w:r>
        <w:br/>
      </w:r>
      <w:r>
        <w:rPr>
          <w:rFonts w:ascii="Times New Roman"/>
          <w:b w:val="false"/>
          <w:i w:val="false"/>
          <w:color w:val="000000"/>
          <w:sz w:val="28"/>
        </w:rPr>
        <w:t xml:space="preserve">
      5) учаскелік комиссия тұтынушының материалдық тұрмыс жағдайына тексеріс жүргізіп, тұрмыс жағдайының актісін жасап және уәкілеттік органына және балаларға жәрдемақы тағайындау (тағайындаудан бас тарту) туралы шешім қабылдайды. </w:t>
      </w:r>
      <w:r>
        <w:br/>
      </w:r>
      <w:r>
        <w:rPr>
          <w:rFonts w:ascii="Times New Roman"/>
          <w:b w:val="false"/>
          <w:i w:val="false"/>
          <w:color w:val="000000"/>
          <w:sz w:val="28"/>
        </w:rPr>
        <w:t>
      6) уәкілетті орган басшысы хабарлама немесе бас тарту туралы негізделген жауапқа қол қоюға уәкілетті органның басшысына жолдайды;</w:t>
      </w:r>
      <w:r>
        <w:br/>
      </w:r>
      <w:r>
        <w:rPr>
          <w:rFonts w:ascii="Times New Roman"/>
          <w:b w:val="false"/>
          <w:i w:val="false"/>
          <w:color w:val="000000"/>
          <w:sz w:val="28"/>
        </w:rPr>
        <w:t xml:space="preserve">
      7) уәкілетті органның басшысы тұтынушыға хабарлама немесе бас тарту туралы негізделген жауапқа қол қояды және жауапты маманға жібереді; </w:t>
      </w:r>
      <w:r>
        <w:br/>
      </w:r>
      <w:r>
        <w:rPr>
          <w:rFonts w:ascii="Times New Roman"/>
          <w:b w:val="false"/>
          <w:i w:val="false"/>
          <w:color w:val="000000"/>
          <w:sz w:val="28"/>
        </w:rPr>
        <w:t>
      8) уәкілетті органның жауапты маманы хабарлама немесе бас тарту туралы негізделген жауапты кітапқа тіркейді және тұтынушыға хабарлама немесе бас тарту туралы негізделген жауапты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ХҚКО арқылы</w:t>
      </w:r>
      <w:r>
        <w:br/>
      </w:r>
      <w:r>
        <w:rPr>
          <w:rFonts w:ascii="Times New Roman"/>
          <w:b w:val="false"/>
          <w:i w:val="false"/>
          <w:color w:val="000000"/>
          <w:sz w:val="28"/>
        </w:rPr>
        <w:t>
      1) тұтынушы ХҚКО өтініш білдіреді;</w:t>
      </w:r>
      <w:r>
        <w:br/>
      </w:r>
      <w:r>
        <w:rPr>
          <w:rFonts w:ascii="Times New Roman"/>
          <w:b w:val="false"/>
          <w:i w:val="false"/>
          <w:color w:val="000000"/>
          <w:sz w:val="28"/>
        </w:rPr>
        <w:t>
      2) ХҚКО инспекторы өтінішке тіркеу жүргізеді, тұтынушыға қолхат береді және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көзделген құжаттарды жинақтаушы бөлімге жібереді; </w:t>
      </w:r>
      <w:r>
        <w:br/>
      </w:r>
      <w:r>
        <w:rPr>
          <w:rFonts w:ascii="Times New Roman"/>
          <w:b w:val="false"/>
          <w:i w:val="false"/>
          <w:color w:val="000000"/>
          <w:sz w:val="28"/>
        </w:rPr>
        <w:t xml:space="preserve">
      3) ХҚКО жинақтаушы бөлімінің инспекторы құжаттарды жинайды және уәкілетті органға жібереді; </w:t>
      </w:r>
      <w:r>
        <w:br/>
      </w:r>
      <w:r>
        <w:rPr>
          <w:rFonts w:ascii="Times New Roman"/>
          <w:b w:val="false"/>
          <w:i w:val="false"/>
          <w:color w:val="000000"/>
          <w:sz w:val="28"/>
        </w:rPr>
        <w:t>
      4) уәкілетті органның жауапты маманы алған құжаттарға толықтығын тексеріп, тіркеу жүргізеді және қарастыруға басшыға жібереді;</w:t>
      </w:r>
      <w:r>
        <w:br/>
      </w:r>
      <w:r>
        <w:rPr>
          <w:rFonts w:ascii="Times New Roman"/>
          <w:b w:val="false"/>
          <w:i w:val="false"/>
          <w:color w:val="000000"/>
          <w:sz w:val="28"/>
        </w:rPr>
        <w:t>
      5) уәкілетті орган басшысы құжаттарды қарастырып, жұмысты бұдан әрі жалғастыру үшін жауапты маманға жібереді;</w:t>
      </w:r>
      <w:r>
        <w:br/>
      </w:r>
      <w:r>
        <w:rPr>
          <w:rFonts w:ascii="Times New Roman"/>
          <w:b w:val="false"/>
          <w:i w:val="false"/>
          <w:color w:val="000000"/>
          <w:sz w:val="28"/>
        </w:rPr>
        <w:t>
      6) уәкілетті органның жауапты маманы, істі қалыптастырады және құжаттарды қарастыру үшін учаскелік комиссияға жібереді;</w:t>
      </w:r>
      <w:r>
        <w:br/>
      </w:r>
      <w:r>
        <w:rPr>
          <w:rFonts w:ascii="Times New Roman"/>
          <w:b w:val="false"/>
          <w:i w:val="false"/>
          <w:color w:val="000000"/>
          <w:sz w:val="28"/>
        </w:rPr>
        <w:t xml:space="preserve">
      7) учаскелік комиссия тұтынушының материалдық тұрмыс жағдайына тексеріс жүргізіп, тұрмыс жағдайының актісін жасап және уәкілеттік органына және балаларға жәрдемақы тағайындау (тағайындаудан бас тарту) туралы шешім қабылдайды; </w:t>
      </w:r>
      <w:r>
        <w:br/>
      </w:r>
      <w:r>
        <w:rPr>
          <w:rFonts w:ascii="Times New Roman"/>
          <w:b w:val="false"/>
          <w:i w:val="false"/>
          <w:color w:val="000000"/>
          <w:sz w:val="28"/>
        </w:rPr>
        <w:t>
      8) уәкілетті органның жауапты маманы хабарлама немесе бас тарту туралы негізделген жауапты кітапқа тіркейді және тұтынушыға хабарлама немесе бас тарту туралы негізделген жауапты береді;</w:t>
      </w:r>
      <w:r>
        <w:br/>
      </w:r>
      <w:r>
        <w:rPr>
          <w:rFonts w:ascii="Times New Roman"/>
          <w:b w:val="false"/>
          <w:i w:val="false"/>
          <w:color w:val="000000"/>
          <w:sz w:val="28"/>
        </w:rPr>
        <w:t>
      9) уәкілетті орган басшысы хабарлама немесе бас тарту туралы негізделген жауапқа қол қояды және уәкілетті органның жауапты маманына жолдайды;</w:t>
      </w:r>
      <w:r>
        <w:br/>
      </w:r>
      <w:r>
        <w:rPr>
          <w:rFonts w:ascii="Times New Roman"/>
          <w:b w:val="false"/>
          <w:i w:val="false"/>
          <w:color w:val="000000"/>
          <w:sz w:val="28"/>
        </w:rPr>
        <w:t>
      10) уәкілетті органның жауапты маманы хабарлама немесе бас тарту туралы негізделген жауапты кітапқа тіркейді және ХҚКО жолдайды;</w:t>
      </w:r>
      <w:r>
        <w:br/>
      </w:r>
      <w:r>
        <w:rPr>
          <w:rFonts w:ascii="Times New Roman"/>
          <w:b w:val="false"/>
          <w:i w:val="false"/>
          <w:color w:val="000000"/>
          <w:sz w:val="28"/>
        </w:rPr>
        <w:t>
      11) ХҚКО инспекторы тұтынушыға хабарлама немесе бас тарту туралы негізделген жауапты береді.</w:t>
      </w:r>
    </w:p>
    <w:bookmarkEnd w:id="7"/>
    <w:bookmarkStart w:name="z27" w:id="8"/>
    <w:p>
      <w:pPr>
        <w:spacing w:after="0"/>
        <w:ind w:left="0"/>
        <w:jc w:val="left"/>
      </w:pPr>
      <w:r>
        <w:rPr>
          <w:rFonts w:ascii="Times New Roman"/>
          <w:b/>
          <w:i w:val="false"/>
          <w:color w:val="000000"/>
        </w:rPr>
        <w:t xml:space="preserve"> 
4. Мемлекеттік қызметті көрсету үдерісіндегі іс-әрекеттер (өзара әрекеттестік) тәртібінің сипаттамасы</w:t>
      </w:r>
    </w:p>
    <w:bookmarkEnd w:id="8"/>
    <w:bookmarkStart w:name="z28" w:id="9"/>
    <w:p>
      <w:pPr>
        <w:spacing w:after="0"/>
        <w:ind w:left="0"/>
        <w:jc w:val="both"/>
      </w:pPr>
      <w:r>
        <w:rPr>
          <w:rFonts w:ascii="Times New Roman"/>
          <w:b w:val="false"/>
          <w:i w:val="false"/>
          <w:color w:val="000000"/>
          <w:sz w:val="28"/>
        </w:rPr>
        <w:t>      16. Мемлекеттік қызмет көрсету үдерісіне мынадай құрылымдық-функционалдық бірліктер (бұдан әрі ҚФБ) қатысады:</w:t>
      </w:r>
      <w:r>
        <w:br/>
      </w:r>
      <w:r>
        <w:rPr>
          <w:rFonts w:ascii="Times New Roman"/>
          <w:b w:val="false"/>
          <w:i w:val="false"/>
          <w:color w:val="000000"/>
          <w:sz w:val="28"/>
        </w:rPr>
        <w:t>
      1) уәкілетті орган басшысы;</w:t>
      </w:r>
      <w:r>
        <w:br/>
      </w:r>
      <w:r>
        <w:rPr>
          <w:rFonts w:ascii="Times New Roman"/>
          <w:b w:val="false"/>
          <w:i w:val="false"/>
          <w:color w:val="000000"/>
          <w:sz w:val="28"/>
        </w:rPr>
        <w:t xml:space="preserve">
      2) селолық округі әкімі; </w:t>
      </w:r>
      <w:r>
        <w:br/>
      </w:r>
      <w:r>
        <w:rPr>
          <w:rFonts w:ascii="Times New Roman"/>
          <w:b w:val="false"/>
          <w:i w:val="false"/>
          <w:color w:val="000000"/>
          <w:sz w:val="28"/>
        </w:rPr>
        <w:t>
      3) учаскелік комиссия;</w:t>
      </w:r>
      <w:r>
        <w:br/>
      </w:r>
      <w:r>
        <w:rPr>
          <w:rFonts w:ascii="Times New Roman"/>
          <w:b w:val="false"/>
          <w:i w:val="false"/>
          <w:color w:val="000000"/>
          <w:sz w:val="28"/>
        </w:rPr>
        <w:t>
      4) уәкілетті органның жауапты маманы;</w:t>
      </w:r>
      <w:r>
        <w:br/>
      </w:r>
      <w:r>
        <w:rPr>
          <w:rFonts w:ascii="Times New Roman"/>
          <w:b w:val="false"/>
          <w:i w:val="false"/>
          <w:color w:val="000000"/>
          <w:sz w:val="28"/>
        </w:rPr>
        <w:t>
      5) ХҚКО инспекторы;</w:t>
      </w:r>
      <w:r>
        <w:br/>
      </w:r>
      <w:r>
        <w:rPr>
          <w:rFonts w:ascii="Times New Roman"/>
          <w:b w:val="false"/>
          <w:i w:val="false"/>
          <w:color w:val="000000"/>
          <w:sz w:val="28"/>
        </w:rPr>
        <w:t>
      6) ХҚКО жинақтаушы бөлімінің инспекторы.</w:t>
      </w:r>
      <w:r>
        <w:br/>
      </w:r>
      <w:r>
        <w:rPr>
          <w:rFonts w:ascii="Times New Roman"/>
          <w:b w:val="false"/>
          <w:i w:val="false"/>
          <w:color w:val="000000"/>
          <w:sz w:val="28"/>
        </w:rPr>
        <w:t>
      17.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әрбір әкімшілік іс-әрекетті (рәсімді) орындау мерзімін көрсетумен әкімшілік іс-әрекеттердің (рәсімдердің) әрбір ҚФБ-мен реттілігі мен өзара әрекетінің мәтіндік кестеленген сипаттамасы келтірілген.</w:t>
      </w:r>
      <w:r>
        <w:br/>
      </w:r>
      <w:r>
        <w:rPr>
          <w:rFonts w:ascii="Times New Roman"/>
          <w:b w:val="false"/>
          <w:i w:val="false"/>
          <w:color w:val="000000"/>
          <w:sz w:val="28"/>
        </w:rPr>
        <w:t>
</w:t>
      </w:r>
      <w:r>
        <w:rPr>
          <w:rFonts w:ascii="Times New Roman"/>
          <w:b w:val="false"/>
          <w:i w:val="false"/>
          <w:color w:val="000000"/>
          <w:sz w:val="28"/>
        </w:rPr>
        <w:t>
      18. Мемлекеттік қызмет және ҚФБ көрсету үдерісінде әкімшілік іс-әрекеттердің логикалық реттілігін көрсетуші сызбалар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9"/>
    <w:bookmarkStart w:name="z30" w:id="10"/>
    <w:p>
      <w:pPr>
        <w:spacing w:after="0"/>
        <w:ind w:left="0"/>
        <w:jc w:val="left"/>
      </w:pPr>
      <w:r>
        <w:rPr>
          <w:rFonts w:ascii="Times New Roman"/>
          <w:b/>
          <w:i w:val="false"/>
          <w:color w:val="000000"/>
        </w:rPr>
        <w:t xml:space="preserve"> 
5. Мемлекеттік қызметтерді көрсететін лауазымдық тұлғалардың жауапкершілігі</w:t>
      </w:r>
    </w:p>
    <w:bookmarkEnd w:id="10"/>
    <w:bookmarkStart w:name="z31" w:id="11"/>
    <w:p>
      <w:pPr>
        <w:spacing w:after="0"/>
        <w:ind w:left="0"/>
        <w:jc w:val="both"/>
      </w:pPr>
      <w:r>
        <w:rPr>
          <w:rFonts w:ascii="Times New Roman"/>
          <w:b w:val="false"/>
          <w:i w:val="false"/>
          <w:color w:val="000000"/>
          <w:sz w:val="28"/>
        </w:rPr>
        <w:t xml:space="preserve">      19. Мемлекеттік қызмет көрсетуге жауапты тұлға уәкілетті орган, ХҚКО басшысы (бұдан әрі – лауазымды тұлғалар) болып табылады. </w:t>
      </w:r>
      <w:r>
        <w:br/>
      </w:r>
      <w:r>
        <w:rPr>
          <w:rFonts w:ascii="Times New Roman"/>
          <w:b w:val="false"/>
          <w:i w:val="false"/>
          <w:color w:val="000000"/>
          <w:sz w:val="28"/>
        </w:rPr>
        <w:t>
      Лауазымды тұлғалар мемлекеттік қызмет көрсетудің сапалығы мен тиімділігіне, сондай-ақ мемлекеттік қызмет көрсету барысында олармен қабылданатын шешімдер мен іс-әрекеттеріне (іс-әрекетсіздігіне), Қазақстан Республикасының заңнамалық актілеріне сәйкес белгіленген мерзімдерде мемлекеттік қызмет көрсетуді іске асыруға жауапкершілік атқарады.</w:t>
      </w:r>
      <w:r>
        <w:br/>
      </w:r>
      <w:r>
        <w:rPr>
          <w:rFonts w:ascii="Times New Roman"/>
          <w:b w:val="false"/>
          <w:i w:val="false"/>
          <w:color w:val="000000"/>
          <w:sz w:val="28"/>
        </w:rPr>
        <w:t>
      Көрсетілген мемлекеттік қызметтің нәтижесімен келіспеген жағдайда арыз Регламенттің </w:t>
      </w:r>
      <w:r>
        <w:rPr>
          <w:rFonts w:ascii="Times New Roman"/>
          <w:b w:val="false"/>
          <w:i w:val="false"/>
          <w:color w:val="000000"/>
          <w:sz w:val="28"/>
        </w:rPr>
        <w:t>2-тармағында</w:t>
      </w:r>
      <w:r>
        <w:rPr>
          <w:rFonts w:ascii="Times New Roman"/>
          <w:b w:val="false"/>
          <w:i w:val="false"/>
          <w:color w:val="000000"/>
          <w:sz w:val="28"/>
        </w:rPr>
        <w:t xml:space="preserve"> көрсетілген заңды мекен-жайы, телефон арқылы, уәкілетті орган стендiнде көрсетiлген облыс әкімінің аппаратына, уәкілетті органның кабинет нөмірлері арқылы уәкілетті орган басшысының атына, ХҚКО -на жүгіне алады.</w:t>
      </w:r>
      <w:r>
        <w:br/>
      </w:r>
      <w:r>
        <w:rPr>
          <w:rFonts w:ascii="Times New Roman"/>
          <w:b w:val="false"/>
          <w:i w:val="false"/>
          <w:color w:val="000000"/>
          <w:sz w:val="28"/>
        </w:rPr>
        <w:t>
</w:t>
      </w:r>
      <w:r>
        <w:rPr>
          <w:rFonts w:ascii="Times New Roman"/>
          <w:b w:val="false"/>
          <w:i w:val="false"/>
          <w:color w:val="000000"/>
          <w:sz w:val="28"/>
        </w:rPr>
        <w:t xml:space="preserve">
      20. Көрсетiлген мемлекеттiк қызметтiң нәтижелерiмен келiспеген жағдайда тұтынушы заңнамада белгiленген тәртiппен сотқа жүгiнуге құқылы. </w:t>
      </w:r>
      <w:r>
        <w:br/>
      </w:r>
      <w:r>
        <w:rPr>
          <w:rFonts w:ascii="Times New Roman"/>
          <w:b w:val="false"/>
          <w:i w:val="false"/>
          <w:color w:val="000000"/>
          <w:sz w:val="28"/>
        </w:rPr>
        <w:t>
      Жазбаша шағым берген тұтынушыға жауап алу күнi және уақыты, шағымды қарау барысы туралы бiлуге болатын лауазымды адамның байланыс деректерi көрсетiлген талон берiледi.</w:t>
      </w:r>
    </w:p>
    <w:bookmarkEnd w:id="11"/>
    <w:bookmarkStart w:name="z32" w:id="12"/>
    <w:p>
      <w:pPr>
        <w:spacing w:after="0"/>
        <w:ind w:left="0"/>
        <w:jc w:val="both"/>
      </w:pPr>
      <w:r>
        <w:rPr>
          <w:rFonts w:ascii="Times New Roman"/>
          <w:b w:val="false"/>
          <w:i w:val="false"/>
          <w:color w:val="000000"/>
          <w:sz w:val="28"/>
        </w:rPr>
        <w:t>
«18 жасқа дейінгі балалары бар</w:t>
      </w:r>
      <w:r>
        <w:br/>
      </w:r>
      <w:r>
        <w:rPr>
          <w:rFonts w:ascii="Times New Roman"/>
          <w:b w:val="false"/>
          <w:i w:val="false"/>
          <w:color w:val="000000"/>
          <w:sz w:val="28"/>
        </w:rPr>
        <w:t>
отбасыларға мемлекеттік жәрдемақылар</w:t>
      </w:r>
      <w:r>
        <w:br/>
      </w:r>
      <w:r>
        <w:rPr>
          <w:rFonts w:ascii="Times New Roman"/>
          <w:b w:val="false"/>
          <w:i w:val="false"/>
          <w:color w:val="000000"/>
          <w:sz w:val="28"/>
        </w:rPr>
        <w:t>
тағайындау»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1-қосымша</w:t>
      </w:r>
    </w:p>
    <w:bookmarkEnd w:id="12"/>
    <w:p>
      <w:pPr>
        <w:spacing w:after="0"/>
        <w:ind w:left="0"/>
        <w:jc w:val="left"/>
      </w:pPr>
      <w:r>
        <w:rPr>
          <w:rFonts w:ascii="Times New Roman"/>
          <w:b/>
          <w:i w:val="false"/>
          <w:color w:val="000000"/>
        </w:rPr>
        <w:t xml:space="preserve"> Әкімшілік іс-әрекеттердің (рәсімдердің) реттілігі мен өзара іс-қимылының сипаттамасы</w:t>
      </w:r>
      <w:r>
        <w:br/>
      </w:r>
      <w:r>
        <w:rPr>
          <w:rFonts w:ascii="Times New Roman"/>
          <w:b/>
          <w:i w:val="false"/>
          <w:color w:val="000000"/>
        </w:rPr>
        <w:t>
1 кесте. ҚФБ іс-әрекетін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1"/>
        <w:gridCol w:w="2737"/>
        <w:gridCol w:w="2485"/>
        <w:gridCol w:w="359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іс-әрекеті (жұмыс барысы ағыны)</w:t>
            </w:r>
          </w:p>
        </w:tc>
      </w:tr>
      <w:tr>
        <w:trPr>
          <w:trHeight w:val="585"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инспекторы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 инспекторы</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r>
      <w:tr>
        <w:trPr>
          <w:trHeight w:val="585"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(үдерістің, рәсімнің, операцияның) атауы және оның сипаттамасы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журналда тіркеу және қолхат беру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құрайды</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тексеру және журналда тіркеу</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w:t>
            </w:r>
            <w:r>
              <w:br/>
            </w:r>
            <w:r>
              <w:rPr>
                <w:rFonts w:ascii="Times New Roman"/>
                <w:b w:val="false"/>
                <w:i w:val="false"/>
                <w:color w:val="000000"/>
                <w:sz w:val="20"/>
              </w:rPr>
              <w:t>
өкімші шешім)</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 бөлімінің инспекторына құжаттарды жіберу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құжаттарды жіберу</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басшысына қарастыру үшін құжаттарды жіберу</w:t>
            </w:r>
          </w:p>
        </w:tc>
      </w:tr>
      <w:tr>
        <w:trPr>
          <w:trHeight w:val="21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2 рет кем емес</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 ішінде</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5"/>
        <w:gridCol w:w="2360"/>
        <w:gridCol w:w="2654"/>
        <w:gridCol w:w="368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іс-әрекеті (жұмыс барысы ағыны)</w:t>
            </w:r>
          </w:p>
        </w:tc>
      </w:tr>
      <w:tr>
        <w:trPr>
          <w:trHeight w:val="30" w:hRule="atLeast"/>
        </w:trPr>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w:t>
            </w:r>
          </w:p>
        </w:tc>
      </w:tr>
      <w:tr>
        <w:trPr>
          <w:trHeight w:val="585" w:hRule="atLeast"/>
        </w:trPr>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(үдерістің, рәсімнің, операцияның) атауы және оның сипаттамасы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Құжаттармен танысып, резолюция қою.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жинау және тексеру</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тұтынушының (отбасының) материалдық тұру жағдайына тексеру жүргізу. Қорытынды дайындау</w:t>
            </w:r>
          </w:p>
        </w:tc>
      </w:tr>
      <w:tr>
        <w:trPr>
          <w:trHeight w:val="30" w:hRule="atLeast"/>
        </w:trPr>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w:t>
            </w:r>
            <w:r>
              <w:br/>
            </w:r>
            <w:r>
              <w:rPr>
                <w:rFonts w:ascii="Times New Roman"/>
                <w:b w:val="false"/>
                <w:i w:val="false"/>
                <w:color w:val="000000"/>
                <w:sz w:val="20"/>
              </w:rPr>
              <w:t>
өкімші шешім)</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бұдан әрі жалғастыру үшін жауапты маманға жібереді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учаскелік комиссияға жіберу</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қорытындыны жолдау</w:t>
            </w:r>
          </w:p>
        </w:tc>
      </w:tr>
      <w:tr>
        <w:trPr>
          <w:trHeight w:val="30" w:hRule="atLeast"/>
        </w:trPr>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күн ішінде</w:t>
            </w:r>
          </w:p>
        </w:tc>
      </w:tr>
      <w:tr>
        <w:trPr>
          <w:trHeight w:val="30" w:hRule="atLeast"/>
        </w:trPr>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1"/>
        <w:gridCol w:w="4130"/>
        <w:gridCol w:w="464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іс-әрекеті (жұмыс барысы ағыны)</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r>
      <w:tr>
        <w:trPr>
          <w:trHeight w:val="585"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(үдерістің, рәсімнің, операцияның) атауы және оның сипаттамасы </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мен қорытындыны қабылдау, балаларға арналған мемлекеттік жәрдемақыны тағайындау немесе негізделген бас тарту туралы шешім даярлау және хабарлама немесе негізделген бас тартуды ресімдеу</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негізделген бас тарту ресімдеуге қол қояды</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w:t>
            </w:r>
            <w:r>
              <w:br/>
            </w:r>
            <w:r>
              <w:rPr>
                <w:rFonts w:ascii="Times New Roman"/>
                <w:b w:val="false"/>
                <w:i w:val="false"/>
                <w:color w:val="000000"/>
                <w:sz w:val="20"/>
              </w:rPr>
              <w:t>
өкімші шешім)</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басшыға қол қоюға жолдау</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негізделген бас тартуды уәкілетті органның жауапты маманына жібереді</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 ішінде</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gridCol w:w="4469"/>
        <w:gridCol w:w="411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іс-әрекеті (жұмыс барысы ағыны)</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инспекторы</w:t>
            </w:r>
          </w:p>
        </w:tc>
      </w:tr>
      <w:tr>
        <w:trPr>
          <w:trHeight w:val="58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(үдерістің, рәсімнің, операцияның) атауы және оның сипаттамасы </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Хабарлама немесе негізделген бас тартуды журналда тіркеу </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мемлекеттік қызмет көрсету нәтижесін жолдау</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w:t>
            </w:r>
            <w:r>
              <w:br/>
            </w:r>
            <w:r>
              <w:rPr>
                <w:rFonts w:ascii="Times New Roman"/>
                <w:b w:val="false"/>
                <w:i w:val="false"/>
                <w:color w:val="000000"/>
                <w:sz w:val="20"/>
              </w:rPr>
              <w:t>
өкімші шешім)</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Тұтынушыға, ХҚКО мемлекеттік қызмет көрсету нәтижесін жолдау, хабарлама немесе негізделген бас тартуды беру туралы қолхат </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негізделген бас тартуды беру туралы қолхат</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 ішінде</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2-кесте. Пайдалану нұсқалары. Негізгі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6"/>
        <w:gridCol w:w="3051"/>
        <w:gridCol w:w="3157"/>
        <w:gridCol w:w="2906"/>
      </w:tblGrid>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ХҚКО инспекторы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басшысы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Учаскелік </w:t>
            </w:r>
          </w:p>
          <w:p>
            <w:pPr>
              <w:spacing w:after="20"/>
              <w:ind w:left="20"/>
              <w:jc w:val="both"/>
            </w:pPr>
            <w:r>
              <w:rPr>
                <w:rFonts w:ascii="Times New Roman"/>
                <w:b w:val="false"/>
                <w:i w:val="false"/>
                <w:color w:val="000000"/>
                <w:sz w:val="20"/>
              </w:rPr>
              <w:t>комиссия</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Құжаттарды қабылдау, қолхат беру, өтінішті тіркеу, құжаттарды уәкілетті органға жолдау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 Тұтынушылардан немесе ХҚКО өтініштерін қабылдау, тіркеу талонын беру, құжаттарды уәкілетті орган басшысына жолдау</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 Құжаттарды қарастыру, резолюция қою, жұмысты бұдан әрі жалғастыру үшін жауапты маманға жіберу</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іс-әрекет </w:t>
            </w:r>
            <w:r>
              <w:br/>
            </w:r>
            <w:r>
              <w:rPr>
                <w:rFonts w:ascii="Times New Roman"/>
                <w:b w:val="false"/>
                <w:i w:val="false"/>
                <w:color w:val="000000"/>
                <w:sz w:val="20"/>
              </w:rPr>
              <w:t>
Құжаттар мен қорытындыларды қабылдау, құжаттарды учаскелік комиссияға жолдау</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іс-әрекет </w:t>
            </w:r>
          </w:p>
          <w:p>
            <w:pPr>
              <w:spacing w:after="20"/>
              <w:ind w:left="20"/>
              <w:jc w:val="both"/>
            </w:pPr>
            <w:r>
              <w:rPr>
                <w:rFonts w:ascii="Times New Roman"/>
                <w:b w:val="false"/>
                <w:i w:val="false"/>
                <w:color w:val="000000"/>
                <w:sz w:val="20"/>
              </w:rPr>
              <w:t>Тұтынушының (отбасының) материалдық жағдайын тексеру жүргізу, отбасының материалдық жағдайы туралы акт жасау және уәкілетті органға қорытындыны жолдау</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іс-әрекет</w:t>
            </w:r>
            <w:r>
              <w:br/>
            </w:r>
            <w:r>
              <w:rPr>
                <w:rFonts w:ascii="Times New Roman"/>
                <w:b w:val="false"/>
                <w:i w:val="false"/>
                <w:color w:val="000000"/>
                <w:sz w:val="20"/>
              </w:rPr>
              <w:t>
Құжаттар мен қорытындыны қабылдау, балаларға арналған мемлекеттік жәрдемақыны тағайындау туралы қорытындыны және хабарламаны ресімдеу</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іс-әрекет </w:t>
            </w:r>
            <w:r>
              <w:br/>
            </w:r>
            <w:r>
              <w:rPr>
                <w:rFonts w:ascii="Times New Roman"/>
                <w:b w:val="false"/>
                <w:i w:val="false"/>
                <w:color w:val="000000"/>
                <w:sz w:val="20"/>
              </w:rPr>
              <w:t>
Хабарламаға қол қою</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іс-әрекет </w:t>
            </w:r>
            <w:r>
              <w:br/>
            </w:r>
            <w:r>
              <w:rPr>
                <w:rFonts w:ascii="Times New Roman"/>
                <w:b w:val="false"/>
                <w:i w:val="false"/>
                <w:color w:val="000000"/>
                <w:sz w:val="20"/>
              </w:rPr>
              <w:t>
Хабарламаны тіркеу және хабарламаны тұтынушыға, ХҚКО жолдау</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іс-әрекет Тұтынушыға хабарлама беру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2-кесте. Пайдалану нұсқалары. Баламалы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9"/>
        <w:gridCol w:w="2207"/>
        <w:gridCol w:w="2441"/>
        <w:gridCol w:w="2357"/>
        <w:gridCol w:w="2826"/>
      </w:tblGrid>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инспекторы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ХҚКО-тың жинақтаушы бөлімі инспекторы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 Құжаттарды қабылдау, журналда тіркеу, жинақтаушы бөлімге беру және қазмет алушыға қолхат беру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 Құжаттарды жинайды, тізім құрайды және уәкілетті органға жолдайды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 Қабылданған құжаттардың тіркеуін жүргізеді және басшыға қарастыру үшін жібереді</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r>
              <w:br/>
            </w:r>
            <w:r>
              <w:rPr>
                <w:rFonts w:ascii="Times New Roman"/>
                <w:b w:val="false"/>
                <w:i w:val="false"/>
                <w:color w:val="000000"/>
                <w:sz w:val="20"/>
              </w:rPr>
              <w:t>
Құжаттарды қарастыру, резолюция қою, жұмысты бұдан әрі жалғастыру үшін жауапты маманға жіберу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 Құжаттарды жинау, тексеру және учаскелік комиссияға жіберу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іс-әрекет</w:t>
            </w:r>
          </w:p>
          <w:p>
            <w:pPr>
              <w:spacing w:after="20"/>
              <w:ind w:left="20"/>
              <w:jc w:val="both"/>
            </w:pPr>
            <w:r>
              <w:rPr>
                <w:rFonts w:ascii="Times New Roman"/>
                <w:b w:val="false"/>
                <w:i w:val="false"/>
                <w:color w:val="000000"/>
                <w:sz w:val="20"/>
              </w:rPr>
              <w:t>Тұтынушының (отбасының) материалдық жағдайын тексеру жүргізу, отбасының материалдық жағдайы туралы акт жасау және уәкілетті органға қорытындыны жолдау</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іс-әрекет Құжаттар мен қорытындыны қабылдау, бас тарту туралы негізделген жауап даярлау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іс-әрекет Бас тарту туралы не</w:t>
            </w:r>
            <w:r>
              <w:br/>
            </w:r>
            <w:r>
              <w:rPr>
                <w:rFonts w:ascii="Times New Roman"/>
                <w:b w:val="false"/>
                <w:i w:val="false"/>
                <w:color w:val="000000"/>
                <w:sz w:val="20"/>
              </w:rPr>
              <w:t>
гізделген жауапқа қол қояды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іс-әрекет Тұтынушыға бас тарту туралы не</w:t>
            </w:r>
            <w:r>
              <w:br/>
            </w:r>
            <w:r>
              <w:rPr>
                <w:rFonts w:ascii="Times New Roman"/>
                <w:b w:val="false"/>
                <w:i w:val="false"/>
                <w:color w:val="000000"/>
                <w:sz w:val="20"/>
              </w:rPr>
              <w:t>
гізделген жауап береді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іс-әрекет Бас тарту туралы негізделген жауапты тіркейді және ХҚКО жолдайды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 w:id="13"/>
    <w:p>
      <w:pPr>
        <w:spacing w:after="0"/>
        <w:ind w:left="0"/>
        <w:jc w:val="both"/>
      </w:pPr>
      <w:r>
        <w:rPr>
          <w:rFonts w:ascii="Times New Roman"/>
          <w:b w:val="false"/>
          <w:i w:val="false"/>
          <w:color w:val="000000"/>
          <w:sz w:val="28"/>
        </w:rPr>
        <w:t>
«18 жасқа дейінгі балалары бар</w:t>
      </w:r>
      <w:r>
        <w:br/>
      </w:r>
      <w:r>
        <w:rPr>
          <w:rFonts w:ascii="Times New Roman"/>
          <w:b w:val="false"/>
          <w:i w:val="false"/>
          <w:color w:val="000000"/>
          <w:sz w:val="28"/>
        </w:rPr>
        <w:t>
отбасыларға мемлекеттік жәрдемақылар</w:t>
      </w:r>
      <w:r>
        <w:br/>
      </w:r>
      <w:r>
        <w:rPr>
          <w:rFonts w:ascii="Times New Roman"/>
          <w:b w:val="false"/>
          <w:i w:val="false"/>
          <w:color w:val="000000"/>
          <w:sz w:val="28"/>
        </w:rPr>
        <w:t>
тағайындау»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2-қосымша</w:t>
      </w:r>
    </w:p>
    <w:bookmarkEnd w:id="13"/>
    <w:p>
      <w:pPr>
        <w:spacing w:after="0"/>
        <w:ind w:left="0"/>
        <w:jc w:val="left"/>
      </w:pPr>
      <w:r>
        <w:rPr>
          <w:rFonts w:ascii="Times New Roman"/>
          <w:b/>
          <w:i w:val="false"/>
          <w:color w:val="000000"/>
        </w:rPr>
        <w:t xml:space="preserve"> Әкімшілік іс-әрекеттердің логикалық реттілігі арасындағы өзара байланысын сипаттаушы сызбалар</w:t>
      </w:r>
    </w:p>
    <w:p>
      <w:pPr>
        <w:spacing w:after="0"/>
        <w:ind w:left="0"/>
        <w:jc w:val="both"/>
      </w:pPr>
      <w:r>
        <w:drawing>
          <wp:inline distT="0" distB="0" distL="0" distR="0">
            <wp:extent cx="7048500" cy="730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048500" cy="7302500"/>
                    </a:xfrm>
                    <a:prstGeom prst="rect">
                      <a:avLst/>
                    </a:prstGeom>
                  </pic:spPr>
                </pic:pic>
              </a:graphicData>
            </a:graphic>
          </wp:inline>
        </w:drawing>
      </w:r>
    </w:p>
    <w:bookmarkStart w:name="z34" w:id="14"/>
    <w:p>
      <w:pPr>
        <w:spacing w:after="0"/>
        <w:ind w:left="0"/>
        <w:jc w:val="both"/>
      </w:pPr>
      <w:r>
        <w:rPr>
          <w:rFonts w:ascii="Times New Roman"/>
          <w:b w:val="false"/>
          <w:i w:val="false"/>
          <w:color w:val="000000"/>
          <w:sz w:val="28"/>
        </w:rPr>
        <w:t>
Тайынша ауданы әкімдігінің</w:t>
      </w:r>
      <w:r>
        <w:br/>
      </w:r>
      <w:r>
        <w:rPr>
          <w:rFonts w:ascii="Times New Roman"/>
          <w:b w:val="false"/>
          <w:i w:val="false"/>
          <w:color w:val="000000"/>
          <w:sz w:val="28"/>
        </w:rPr>
        <w:t>
2012 жылғы 2 тамыздағы</w:t>
      </w:r>
      <w:r>
        <w:br/>
      </w:r>
      <w:r>
        <w:rPr>
          <w:rFonts w:ascii="Times New Roman"/>
          <w:b w:val="false"/>
          <w:i w:val="false"/>
          <w:color w:val="000000"/>
          <w:sz w:val="28"/>
        </w:rPr>
        <w:t>
№ 527 қаулысымен</w:t>
      </w:r>
      <w:r>
        <w:br/>
      </w:r>
      <w:r>
        <w:rPr>
          <w:rFonts w:ascii="Times New Roman"/>
          <w:b w:val="false"/>
          <w:i w:val="false"/>
          <w:color w:val="000000"/>
          <w:sz w:val="28"/>
        </w:rPr>
        <w:t>
бекітілген</w:t>
      </w:r>
    </w:p>
    <w:bookmarkEnd w:id="14"/>
    <w:p>
      <w:pPr>
        <w:spacing w:after="0"/>
        <w:ind w:left="0"/>
        <w:jc w:val="left"/>
      </w:pPr>
      <w:r>
        <w:rPr>
          <w:rFonts w:ascii="Times New Roman"/>
          <w:b/>
          <w:i w:val="false"/>
          <w:color w:val="000000"/>
        </w:rPr>
        <w:t xml:space="preserve"> Мемлекеттік қызмет регламенті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мүгедектерге құжаттарды ресімдеу»</w:t>
      </w:r>
    </w:p>
    <w:bookmarkStart w:name="z35" w:id="15"/>
    <w:p>
      <w:pPr>
        <w:spacing w:after="0"/>
        <w:ind w:left="0"/>
        <w:jc w:val="left"/>
      </w:pPr>
      <w:r>
        <w:rPr>
          <w:rFonts w:ascii="Times New Roman"/>
          <w:b/>
          <w:i w:val="false"/>
          <w:color w:val="000000"/>
        </w:rPr>
        <w:t xml:space="preserve"> 
1. Негізгі ұғымдар</w:t>
      </w:r>
    </w:p>
    <w:bookmarkEnd w:id="15"/>
    <w:p>
      <w:pPr>
        <w:spacing w:after="0"/>
        <w:ind w:left="0"/>
        <w:jc w:val="both"/>
      </w:pPr>
      <w:r>
        <w:rPr>
          <w:rFonts w:ascii="Times New Roman"/>
          <w:b w:val="false"/>
          <w:i w:val="false"/>
          <w:color w:val="000000"/>
          <w:sz w:val="28"/>
        </w:rPr>
        <w:t>      1. Осы «Қозғалуға қиындығы бар бiрiншi топтағы мүгедектерге жеке көмекшiнiң және есту бойынша мүгедектерге қолмен көрсететiн тiл маманының қызметтерiн ұсыну үшiн мүгедектерге құжаттарды ресiмдеу» (бұдан әрі-Регламент) Регламентінде мынадай ұғымдар пайдаланылады:</w:t>
      </w:r>
      <w:r>
        <w:br/>
      </w:r>
      <w:r>
        <w:rPr>
          <w:rFonts w:ascii="Times New Roman"/>
          <w:b w:val="false"/>
          <w:i w:val="false"/>
          <w:color w:val="000000"/>
          <w:sz w:val="28"/>
        </w:rPr>
        <w:t>
      1) тұтынушы (өтініш беруші) - жеке тұлғалар: Қазақстан Республикасының азаматтары, Қазақстан Республикасының аумағында тұрақты тұратын шетелдiктер мен азаматтығы жоқ адамдар (бұдан әрі тұтынушылар);</w:t>
      </w:r>
      <w:r>
        <w:br/>
      </w:r>
      <w:r>
        <w:rPr>
          <w:rFonts w:ascii="Times New Roman"/>
          <w:b w:val="false"/>
          <w:i w:val="false"/>
          <w:color w:val="000000"/>
          <w:sz w:val="28"/>
        </w:rPr>
        <w:t>
      2) уәкілетті орган – «Солтүстік Қазақстан облысы Тайынша ауданының жұмыспен қамту және әлеуметтік бағдарламалар бөлімі» мемлекеттік мекемесі.</w:t>
      </w:r>
    </w:p>
    <w:bookmarkStart w:name="z36" w:id="16"/>
    <w:p>
      <w:pPr>
        <w:spacing w:after="0"/>
        <w:ind w:left="0"/>
        <w:jc w:val="left"/>
      </w:pPr>
      <w:r>
        <w:rPr>
          <w:rFonts w:ascii="Times New Roman"/>
          <w:b/>
          <w:i w:val="false"/>
          <w:color w:val="000000"/>
        </w:rPr>
        <w:t xml:space="preserve"> 
2. Жалпы ережелер</w:t>
      </w:r>
    </w:p>
    <w:bookmarkEnd w:id="16"/>
    <w:bookmarkStart w:name="z37" w:id="17"/>
    <w:p>
      <w:pPr>
        <w:spacing w:after="0"/>
        <w:ind w:left="0"/>
        <w:jc w:val="both"/>
      </w:pPr>
      <w:r>
        <w:rPr>
          <w:rFonts w:ascii="Times New Roman"/>
          <w:b w:val="false"/>
          <w:i w:val="false"/>
          <w:color w:val="000000"/>
          <w:sz w:val="28"/>
        </w:rPr>
        <w:t>      2. Мемлекеттік қызмет «Солтүстік Қазақстан облысы Тайынша ауданының жұмыспен қамту және әлеуметтік бағдарламалар бөлімі» мемлекеттік мекемесімен (бұдан әрі – уәкілетті орган) көрсетіледі, мекенжайы: Солтүстік Қазақстан облысы, Тайынша ауданы, Тайынша қаласы, Центральный бұрылысы көшесі, 2, электрондық пошта мекенжайы - ro_tajnsha@mail.ru, телефоны 8-715-36-21-0-25, № 1 кабинет.</w:t>
      </w:r>
      <w:r>
        <w:br/>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ff0000"/>
          <w:sz w:val="28"/>
        </w:rPr>
        <w:t xml:space="preserve">Ескерту. 3-тармаққа жаңа редакция - Солтүстік Қазақстан облысы  Тайынша аудандық әкімдігінің 2012.09.24 </w:t>
      </w:r>
      <w:r>
        <w:rPr>
          <w:rFonts w:ascii="Times New Roman"/>
          <w:b w:val="false"/>
          <w:i w:val="false"/>
          <w:color w:val="000000"/>
          <w:sz w:val="28"/>
        </w:rPr>
        <w:t>№ 453</w:t>
      </w:r>
      <w:r>
        <w:rPr>
          <w:rFonts w:ascii="Times New Roman"/>
          <w:b w:val="false"/>
          <w:i w:val="false"/>
          <w:color w:val="000000"/>
          <w:sz w:val="28"/>
        </w:rPr>
        <w:t> </w:t>
      </w:r>
      <w:r>
        <w:rPr>
          <w:rFonts w:ascii="Times New Roman"/>
          <w:b w:val="false"/>
          <w:i w:val="false"/>
          <w:color w:val="ff0000"/>
          <w:sz w:val="28"/>
        </w:rPr>
        <w:t>Қаулысымен</w:t>
      </w:r>
      <w:r>
        <w:br/>
      </w:r>
      <w:r>
        <w:rPr>
          <w:rFonts w:ascii="Times New Roman"/>
          <w:b w:val="false"/>
          <w:i w:val="false"/>
          <w:color w:val="000000"/>
          <w:sz w:val="28"/>
        </w:rPr>
        <w:t>
</w:t>
      </w:r>
      <w:r>
        <w:rPr>
          <w:rFonts w:ascii="Times New Roman"/>
          <w:b w:val="false"/>
          <w:i w:val="false"/>
          <w:color w:val="000000"/>
          <w:sz w:val="28"/>
        </w:rPr>
        <w:t>
      4. Мемлекеттiк қызмет «Қазақстан Республикасында мүгедектердi әлеуметтiк қорғау туралы» Қазақстан Республикасының 2005 жылғы 13 сәуiрдегi Заңы 21-бабының 1-тармағының </w:t>
      </w:r>
      <w:r>
        <w:rPr>
          <w:rFonts w:ascii="Times New Roman"/>
          <w:b w:val="false"/>
          <w:i w:val="false"/>
          <w:color w:val="000000"/>
          <w:sz w:val="28"/>
        </w:rPr>
        <w:t>4) тармақшасы</w:t>
      </w:r>
      <w:r>
        <w:rPr>
          <w:rFonts w:ascii="Times New Roman"/>
          <w:b w:val="false"/>
          <w:i w:val="false"/>
          <w:color w:val="000000"/>
          <w:sz w:val="28"/>
        </w:rPr>
        <w:t xml:space="preserve"> және Қазақстан Республикасы Үкiметiнiң 2005 жылғы 20 шiлдедегi № 754 қаулысымен бекiтiлген Жеке оңалту бағдарламасына сәйкес жүріп-тұруы қиын бірінші топтағы мүгедектер үшін жеке көмекшінің және естімейтіндігі бойынша мүгедектер үшін жылына отыз сағат ымдау тілі маманының әлеуметтік қызметтерін көрсету </w:t>
      </w:r>
      <w:r>
        <w:rPr>
          <w:rFonts w:ascii="Times New Roman"/>
          <w:b w:val="false"/>
          <w:i w:val="false"/>
          <w:color w:val="000000"/>
          <w:sz w:val="28"/>
        </w:rPr>
        <w:t>Ережесi</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 394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көрсету тәртібі және қажетті құжаттар туралы толық ақпарат www.ozsp-tsh.sko.kz интернет-ресурстарында, уәкілетті органдардың стендтерде, ресми ақпарат көздерде болады.</w:t>
      </w:r>
      <w:r>
        <w:br/>
      </w:r>
      <w:r>
        <w:rPr>
          <w:rFonts w:ascii="Times New Roman"/>
          <w:b w:val="false"/>
          <w:i w:val="false"/>
          <w:color w:val="000000"/>
          <w:sz w:val="28"/>
        </w:rPr>
        <w:t>
</w:t>
      </w:r>
      <w:r>
        <w:rPr>
          <w:rFonts w:ascii="Times New Roman"/>
          <w:b w:val="false"/>
          <w:i w:val="false"/>
          <w:color w:val="000000"/>
          <w:sz w:val="28"/>
        </w:rPr>
        <w:t>
      6. Көрсетiлетiн мемлекеттiк қызметтiң өтiнiш берушi алатын нәтижесi, жүрiп-тұруы қиын бiрiншi топтағы мүгедектерге жеке көмекшiнiң қызметiн және естiмейтiндiгi бойынша мүгедектерге ымдау тiлi маманының қызметiн беру үшiн мүгедектердiң құжаттарын ресiмдеу туралы хабарлама не қағаз тасымалдаушыда қызмет көрсетуден негізделген бас тарту жауап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жеке тұлғаларға көрсетіледі: Қазақстан Республикасының азаматтарына, Қазақстан Республикасының аумағында тұрақты тұратын азаматтығы жоқ және шетелдіктерге. (бұдан әрі – тұтынушылар):</w:t>
      </w:r>
      <w:r>
        <w:br/>
      </w:r>
      <w:r>
        <w:rPr>
          <w:rFonts w:ascii="Times New Roman"/>
          <w:b w:val="false"/>
          <w:i w:val="false"/>
          <w:color w:val="000000"/>
          <w:sz w:val="28"/>
        </w:rPr>
        <w:t>
      1) жеке көмекшінің әлеуметтік қызметтерін көрсетуге медициналық қорытындысы негізінде қозғалыста қиыншылықтары бар бірінші топтағы мүгедектерге;</w:t>
      </w:r>
      <w:r>
        <w:br/>
      </w:r>
      <w:r>
        <w:rPr>
          <w:rFonts w:ascii="Times New Roman"/>
          <w:b w:val="false"/>
          <w:i w:val="false"/>
          <w:color w:val="000000"/>
          <w:sz w:val="28"/>
        </w:rPr>
        <w:t xml:space="preserve">
      2) ымдау тілінің маманының әлеуметтік қызметтерін көрсетуге медициналық қорытындысы негізінде ымдау тіліне дағдылары бар есту бойынша мүгедектерге. </w:t>
      </w:r>
    </w:p>
    <w:bookmarkEnd w:id="17"/>
    <w:bookmarkStart w:name="z42" w:id="18"/>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18"/>
    <w:bookmarkStart w:name="z43" w:id="19"/>
    <w:p>
      <w:pPr>
        <w:spacing w:after="0"/>
        <w:ind w:left="0"/>
        <w:jc w:val="both"/>
      </w:pPr>
      <w:r>
        <w:rPr>
          <w:rFonts w:ascii="Times New Roman"/>
          <w:b w:val="false"/>
          <w:i w:val="false"/>
          <w:color w:val="000000"/>
          <w:sz w:val="28"/>
        </w:rPr>
        <w:t xml:space="preserve">      8. Мемлекеттік қызметті көрсету мерзімдері: </w:t>
      </w:r>
      <w:r>
        <w:br/>
      </w:r>
      <w:r>
        <w:rPr>
          <w:rFonts w:ascii="Times New Roman"/>
          <w:b w:val="false"/>
          <w:i w:val="false"/>
          <w:color w:val="000000"/>
          <w:sz w:val="28"/>
        </w:rPr>
        <w:t>
      1) тұтынушы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айқындалған қажеттi құжаттарды тапсырған сәттен бастап – он жұмыс күнi iшiнде;</w:t>
      </w:r>
      <w:r>
        <w:br/>
      </w:r>
      <w:r>
        <w:rPr>
          <w:rFonts w:ascii="Times New Roman"/>
          <w:b w:val="false"/>
          <w:i w:val="false"/>
          <w:color w:val="000000"/>
          <w:sz w:val="28"/>
        </w:rPr>
        <w:t>
      2) тұтынушы өтiнiш берген күнi сол жерде көрсетiлетiн мемлекеттiк қызметтi алуға дейiн күтудiң рұқсат берiлген ең көп уақыты бiр тұтынушыға қызмет көрсетуге 15 минуттан есептегенде кезектегi адамдардың санына байланысты болады;</w:t>
      </w:r>
      <w:r>
        <w:br/>
      </w:r>
      <w:r>
        <w:rPr>
          <w:rFonts w:ascii="Times New Roman"/>
          <w:b w:val="false"/>
          <w:i w:val="false"/>
          <w:color w:val="000000"/>
          <w:sz w:val="28"/>
        </w:rPr>
        <w:t>
      3) тұтынушы өтiнiш берген күнi сол жерде көрсетiлетiн мемлекеттiк қызмет көрсетудiң рұқсат берiлген ең көп уақыты 15 минуттан аспайды.</w:t>
      </w:r>
      <w:r>
        <w:br/>
      </w:r>
      <w:r>
        <w:rPr>
          <w:rFonts w:ascii="Times New Roman"/>
          <w:b w:val="false"/>
          <w:i w:val="false"/>
          <w:color w:val="000000"/>
          <w:sz w:val="28"/>
        </w:rPr>
        <w:t>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Мемлекеттiк қызметтi көрсетуден мынадай негiздер бойынша бас тартылады:</w:t>
      </w:r>
      <w:r>
        <w:br/>
      </w:r>
      <w:r>
        <w:rPr>
          <w:rFonts w:ascii="Times New Roman"/>
          <w:b w:val="false"/>
          <w:i w:val="false"/>
          <w:color w:val="000000"/>
          <w:sz w:val="28"/>
        </w:rPr>
        <w:t>
      1) тұтынушының бойында жүрiп-тұруы қиын бiрiншi топтағы мүгедектерге жеке көмекшiнiң қызметiн және естiмейтiндiгi бойынша мүгедектерге ымдау тiлi маманының қызметiн беруге қарсы медициналық көрсетiлiмдер болған;</w:t>
      </w:r>
      <w:r>
        <w:br/>
      </w:r>
      <w:r>
        <w:rPr>
          <w:rFonts w:ascii="Times New Roman"/>
          <w:b w:val="false"/>
          <w:i w:val="false"/>
          <w:color w:val="000000"/>
          <w:sz w:val="28"/>
        </w:rPr>
        <w:t>
      2) осы мемлекеттiк қызметтi көрсету үшiн талап етiлетiн құжаттардың бiреуi болмаған, құжаттарды ресiмдеуде қателiктер табылған;</w:t>
      </w:r>
      <w:r>
        <w:br/>
      </w:r>
      <w:r>
        <w:rPr>
          <w:rFonts w:ascii="Times New Roman"/>
          <w:b w:val="false"/>
          <w:i w:val="false"/>
          <w:color w:val="000000"/>
          <w:sz w:val="28"/>
        </w:rPr>
        <w:t>
      3) ұсынылған мәлiметтер мен құжаттар дұрыс болмаған жағдайда.</w:t>
      </w:r>
      <w:r>
        <w:br/>
      </w:r>
      <w:r>
        <w:rPr>
          <w:rFonts w:ascii="Times New Roman"/>
          <w:b w:val="false"/>
          <w:i w:val="false"/>
          <w:color w:val="000000"/>
          <w:sz w:val="28"/>
        </w:rPr>
        <w:t>
      Мемлекеттік қызмет көрсетуді тоқтата тұру үшін негіздемелер жоқ.</w:t>
      </w:r>
      <w:r>
        <w:br/>
      </w:r>
      <w:r>
        <w:rPr>
          <w:rFonts w:ascii="Times New Roman"/>
          <w:b w:val="false"/>
          <w:i w:val="false"/>
          <w:color w:val="000000"/>
          <w:sz w:val="28"/>
        </w:rPr>
        <w:t>
</w:t>
      </w:r>
      <w:r>
        <w:rPr>
          <w:rFonts w:ascii="Times New Roman"/>
          <w:b w:val="false"/>
          <w:i w:val="false"/>
          <w:color w:val="000000"/>
          <w:sz w:val="28"/>
        </w:rPr>
        <w:t>
      10. Уәкілетті органның үй-жайы қажетті құжаттарды дайындау үшін, үстелмен, орындықтармен, ақпараттық стендтермен жабдықталған, күту залы бар сондай-ақ үй-жайда мүмкіндіктері шектеулі тұтынушыларға қызмет көрсету үшін жағдайлар қарастырылған.</w:t>
      </w:r>
      <w:r>
        <w:br/>
      </w:r>
      <w:r>
        <w:rPr>
          <w:rFonts w:ascii="Times New Roman"/>
          <w:b w:val="false"/>
          <w:i w:val="false"/>
          <w:color w:val="000000"/>
          <w:sz w:val="28"/>
        </w:rPr>
        <w:t>
      Уәкілетті органның үй-жайы санитарлық-эпидемиологиялық нормаларға, ғимараттың қауіпсіздік талаптарына үйлесімді, күзетпен және өрт дабылымен жабдықталды.</w:t>
      </w:r>
      <w:r>
        <w:br/>
      </w:r>
      <w:r>
        <w:rPr>
          <w:rFonts w:ascii="Times New Roman"/>
          <w:b w:val="false"/>
          <w:i w:val="false"/>
          <w:color w:val="000000"/>
          <w:sz w:val="28"/>
        </w:rPr>
        <w:t>
</w:t>
      </w:r>
      <w:r>
        <w:rPr>
          <w:rFonts w:ascii="Times New Roman"/>
          <w:b w:val="false"/>
          <w:i w:val="false"/>
          <w:color w:val="000000"/>
          <w:sz w:val="28"/>
        </w:rPr>
        <w:t xml:space="preserve">
      11. Мемлекеттік қызмет алу үшін тұтынушыдан өтініш алған сәттен бастап және мемлекеттік қызмет нәтижесін беру сәтіне дейінгі мемлекеттік қызмет көрсету кезеңдері: </w:t>
      </w:r>
      <w:r>
        <w:br/>
      </w:r>
      <w:r>
        <w:rPr>
          <w:rFonts w:ascii="Times New Roman"/>
          <w:b w:val="false"/>
          <w:i w:val="false"/>
          <w:color w:val="000000"/>
          <w:sz w:val="28"/>
        </w:rPr>
        <w:t>
      1) тұтынушы бекітілген үлгідегі өтініш және қажетті құжаттардың тізімін мемлекеттік қызмет алуға ұсынады;</w:t>
      </w:r>
      <w:r>
        <w:br/>
      </w:r>
      <w:r>
        <w:rPr>
          <w:rFonts w:ascii="Times New Roman"/>
          <w:b w:val="false"/>
          <w:i w:val="false"/>
          <w:color w:val="000000"/>
          <w:sz w:val="28"/>
        </w:rPr>
        <w:t xml:space="preserve">
      2) уәкілетті органның жауапты маманы өтінішті журналда тіркейді, кіріс нөмірін иелендіреді, тұтынушыға талон береді және уәкілетті органның басшысына қарауға жібереді; </w:t>
      </w:r>
      <w:r>
        <w:br/>
      </w:r>
      <w:r>
        <w:rPr>
          <w:rFonts w:ascii="Times New Roman"/>
          <w:b w:val="false"/>
          <w:i w:val="false"/>
          <w:color w:val="000000"/>
          <w:sz w:val="28"/>
        </w:rPr>
        <w:t>
      3) уәкілетті органның басшысы қарастырғаннан кейін өтінішке бұрыштама қояды және жауапты маманға құжаттарды жолдайды;</w:t>
      </w:r>
      <w:r>
        <w:br/>
      </w:r>
      <w:r>
        <w:rPr>
          <w:rFonts w:ascii="Times New Roman"/>
          <w:b w:val="false"/>
          <w:i w:val="false"/>
          <w:color w:val="000000"/>
          <w:sz w:val="28"/>
        </w:rPr>
        <w:t>
      4) уәкілетті органның жауапты маманы тұтынушыдан ұсынылған өтінішке қарауды жүзеге асырады, құжаттардың толықтығына тексеруді жүзеге асырады, тұтынушының мәліметтерін электрондық базаға енгізеді, хабарлама немесе қызмет көрсетуден бас тарту туралы дәлелдi дайындайды және уәкілетті органның басшысына қол қою үшін жолдайды;</w:t>
      </w:r>
      <w:r>
        <w:br/>
      </w:r>
      <w:r>
        <w:rPr>
          <w:rFonts w:ascii="Times New Roman"/>
          <w:b w:val="false"/>
          <w:i w:val="false"/>
          <w:color w:val="000000"/>
          <w:sz w:val="28"/>
        </w:rPr>
        <w:t xml:space="preserve">
      5) уәкілетті органның басшысы тұтынушыны есепке қою туралы хабарламаға немесе қызмет көрсетуден бас тарту туралы дәлелге қол қояды және уәкілетті орган жауапты маманға жолдайды; </w:t>
      </w:r>
      <w:r>
        <w:br/>
      </w:r>
      <w:r>
        <w:rPr>
          <w:rFonts w:ascii="Times New Roman"/>
          <w:b w:val="false"/>
          <w:i w:val="false"/>
          <w:color w:val="000000"/>
          <w:sz w:val="28"/>
        </w:rPr>
        <w:t>
      6) уәкілетті органның жауапты маманы мемлекеттік қызмет көрсету нәтижесін журналда тіркейді және тұтынушыны мемлекеттік қызмет ұсынуға есепке қою туралы хабарлама немесе қызмет көрсетуден бас тарту туралы дәлелдi жауабын береді.</w:t>
      </w:r>
    </w:p>
    <w:bookmarkEnd w:id="19"/>
    <w:bookmarkStart w:name="z46" w:id="20"/>
    <w:p>
      <w:pPr>
        <w:spacing w:after="0"/>
        <w:ind w:left="0"/>
        <w:jc w:val="left"/>
      </w:pPr>
      <w:r>
        <w:rPr>
          <w:rFonts w:ascii="Times New Roman"/>
          <w:b/>
          <w:i w:val="false"/>
          <w:color w:val="000000"/>
        </w:rPr>
        <w:t xml:space="preserve"> 
4. Мемлекеттік қызметті көрсету үдерісіндегі іс-әрекеттер (өзара әрекеттестік) тәртібінің сипаттамасы</w:t>
      </w:r>
    </w:p>
    <w:bookmarkEnd w:id="20"/>
    <w:bookmarkStart w:name="z47" w:id="21"/>
    <w:p>
      <w:pPr>
        <w:spacing w:after="0"/>
        <w:ind w:left="0"/>
        <w:jc w:val="both"/>
      </w:pPr>
      <w:r>
        <w:rPr>
          <w:rFonts w:ascii="Times New Roman"/>
          <w:b w:val="false"/>
          <w:i w:val="false"/>
          <w:color w:val="000000"/>
          <w:sz w:val="28"/>
        </w:rPr>
        <w:t>      12. Мемлекеттік қызмет алу үшін тұтынушы келесі құжаттарды ұсынады:</w:t>
      </w:r>
      <w:r>
        <w:br/>
      </w:r>
      <w:r>
        <w:rPr>
          <w:rFonts w:ascii="Times New Roman"/>
          <w:b w:val="false"/>
          <w:i w:val="false"/>
          <w:color w:val="000000"/>
          <w:sz w:val="28"/>
        </w:rPr>
        <w:t>
      1) жеке басын куәландыратын құжаттың деректемелерiн, әлеуметтiк жеке кодының нөмiрiн (жеке сәйкестендiру нөмiрi болса) көрсете отырып, белгiленген үлгiдегi өтiнiштi;</w:t>
      </w:r>
      <w:r>
        <w:br/>
      </w:r>
      <w:r>
        <w:rPr>
          <w:rFonts w:ascii="Times New Roman"/>
          <w:b w:val="false"/>
          <w:i w:val="false"/>
          <w:color w:val="000000"/>
          <w:sz w:val="28"/>
        </w:rPr>
        <w:t>
      2) мүгедектiң жеке оңалту бағдарламасынан үзiндi көшiрменi;</w:t>
      </w:r>
      <w:r>
        <w:br/>
      </w:r>
      <w:r>
        <w:rPr>
          <w:rFonts w:ascii="Times New Roman"/>
          <w:b w:val="false"/>
          <w:i w:val="false"/>
          <w:color w:val="000000"/>
          <w:sz w:val="28"/>
        </w:rPr>
        <w:t>
      3) тұтынушының жеке басын куәландыратын құжат көшiрмесiн;</w:t>
      </w:r>
      <w:r>
        <w:br/>
      </w:r>
      <w:r>
        <w:rPr>
          <w:rFonts w:ascii="Times New Roman"/>
          <w:b w:val="false"/>
          <w:i w:val="false"/>
          <w:color w:val="000000"/>
          <w:sz w:val="28"/>
        </w:rPr>
        <w:t>
      4) мүгедектiгi туралы анықтаманы ұсынады.</w:t>
      </w:r>
      <w:r>
        <w:br/>
      </w:r>
      <w:r>
        <w:rPr>
          <w:rFonts w:ascii="Times New Roman"/>
          <w:b w:val="false"/>
          <w:i w:val="false"/>
          <w:color w:val="000000"/>
          <w:sz w:val="28"/>
        </w:rPr>
        <w:t xml:space="preserve">
      13. Өтініштер нысандары уәкілетті органның күту залында орналастырылады немесе мекенжайы бойынша құжаттар қабылдайтын қызметкерлерде болады. </w:t>
      </w:r>
      <w:r>
        <w:br/>
      </w:r>
      <w:r>
        <w:rPr>
          <w:rFonts w:ascii="Times New Roman"/>
          <w:b w:val="false"/>
          <w:i w:val="false"/>
          <w:color w:val="000000"/>
          <w:sz w:val="28"/>
        </w:rPr>
        <w:t>
</w:t>
      </w:r>
      <w:r>
        <w:rPr>
          <w:rFonts w:ascii="Times New Roman"/>
          <w:b w:val="false"/>
          <w:i w:val="false"/>
          <w:color w:val="000000"/>
          <w:sz w:val="28"/>
        </w:rPr>
        <w:t xml:space="preserve">
      14. Мемлекеттік қызметті алу үшін қажетті толтырылған өтініш үлгілері және басқа құжаттар № 1 кабинетке уәкілетті органның мүгедектермен және ардагерлермен жұмыс жүргізу бойынша жауапты маманына тапсырылады. </w:t>
      </w:r>
      <w:r>
        <w:br/>
      </w:r>
      <w:r>
        <w:rPr>
          <w:rFonts w:ascii="Times New Roman"/>
          <w:b w:val="false"/>
          <w:i w:val="false"/>
          <w:color w:val="000000"/>
          <w:sz w:val="28"/>
        </w:rPr>
        <w:t xml:space="preserve">
      Жауапты тұлғалар кабинеттерінің нөмірлері туралы ақпарат мемлекеттік қызмет көрсету бойынша ақпараты орналастырылған уәкілетті органның стендінде орналастырылған. </w:t>
      </w:r>
      <w:r>
        <w:br/>
      </w:r>
      <w:r>
        <w:rPr>
          <w:rFonts w:ascii="Times New Roman"/>
          <w:b w:val="false"/>
          <w:i w:val="false"/>
          <w:color w:val="000000"/>
          <w:sz w:val="28"/>
        </w:rPr>
        <w:t>
</w:t>
      </w:r>
      <w:r>
        <w:rPr>
          <w:rFonts w:ascii="Times New Roman"/>
          <w:b w:val="false"/>
          <w:i w:val="false"/>
          <w:color w:val="000000"/>
          <w:sz w:val="28"/>
        </w:rPr>
        <w:t>
      15. Барлық қажетті құжаттар тапсырылғаннан кейін уәкілетті органда тұтынушыға мемлекеттік қызмет тіркеу мен алу датасын, құжаттар қабылдаған тұлғаның тегі аты-жөні көрсетумен талон беріледі.</w:t>
      </w:r>
      <w:r>
        <w:br/>
      </w:r>
      <w:r>
        <w:rPr>
          <w:rFonts w:ascii="Times New Roman"/>
          <w:b w:val="false"/>
          <w:i w:val="false"/>
          <w:color w:val="000000"/>
          <w:sz w:val="28"/>
        </w:rPr>
        <w:t>
</w:t>
      </w:r>
      <w:r>
        <w:rPr>
          <w:rFonts w:ascii="Times New Roman"/>
          <w:b w:val="false"/>
          <w:i w:val="false"/>
          <w:color w:val="000000"/>
          <w:sz w:val="28"/>
        </w:rPr>
        <w:t>
      16. Қызмет беру үшін құжаттарды ресімдеу (ресімдеуден бас тарту) туралы хабарламаны беру және жеткізу тұрғылықты жері бойынша уәкілетті органға тұтынушының өзі келгенде, сондай-ақ пошталық хабарлама арқылы жүзеге асырылады.</w:t>
      </w:r>
      <w:r>
        <w:br/>
      </w:r>
      <w:r>
        <w:rPr>
          <w:rFonts w:ascii="Times New Roman"/>
          <w:b w:val="false"/>
          <w:i w:val="false"/>
          <w:color w:val="000000"/>
          <w:sz w:val="28"/>
        </w:rPr>
        <w:t xml:space="preserve">
      Мүгедектің өзінің баруға мүмкіндігі болмаған жағдайда, нотариалды куәландыруды талап етпейтін сенімхат негізінде жеке көмекшінің және ымдау тілі маманының қызметтерін ұсынуға өтініш жасауға басқа адамдарға уәкілеттік бере алады. </w:t>
      </w:r>
      <w:r>
        <w:br/>
      </w:r>
      <w:r>
        <w:rPr>
          <w:rFonts w:ascii="Times New Roman"/>
          <w:b w:val="false"/>
          <w:i w:val="false"/>
          <w:color w:val="000000"/>
          <w:sz w:val="28"/>
        </w:rPr>
        <w:t>
</w:t>
      </w:r>
      <w:r>
        <w:rPr>
          <w:rFonts w:ascii="Times New Roman"/>
          <w:b w:val="false"/>
          <w:i w:val="false"/>
          <w:color w:val="000000"/>
          <w:sz w:val="28"/>
        </w:rPr>
        <w:t>
      17. Уәкiлеттi органның жұмыс кестесi:</w:t>
      </w:r>
      <w:r>
        <w:br/>
      </w:r>
      <w:r>
        <w:rPr>
          <w:rFonts w:ascii="Times New Roman"/>
          <w:b w:val="false"/>
          <w:i w:val="false"/>
          <w:color w:val="000000"/>
          <w:sz w:val="28"/>
        </w:rPr>
        <w:t>
      демалыс (сенбi, жексенбi) және мереке күндерiн қоспағанда, сағат 13.00-ден 14.00-ге дейiн түскi үзiлiспен күн сайын сағат 9.00-ден 18.00-ге дейiн.</w:t>
      </w:r>
      <w:r>
        <w:br/>
      </w:r>
      <w:r>
        <w:rPr>
          <w:rFonts w:ascii="Times New Roman"/>
          <w:b w:val="false"/>
          <w:i w:val="false"/>
          <w:color w:val="000000"/>
          <w:sz w:val="28"/>
        </w:rPr>
        <w:t>
      Қабылдау кезек тәртібінде жүзеге асырылады, алдын ала жазылусыз және тездетілген қызмет көрсетусіз.</w:t>
      </w:r>
      <w:r>
        <w:br/>
      </w:r>
      <w:r>
        <w:rPr>
          <w:rFonts w:ascii="Times New Roman"/>
          <w:b w:val="false"/>
          <w:i w:val="false"/>
          <w:color w:val="000000"/>
          <w:sz w:val="28"/>
        </w:rPr>
        <w:t>
</w:t>
      </w:r>
      <w:r>
        <w:rPr>
          <w:rFonts w:ascii="Times New Roman"/>
          <w:b w:val="false"/>
          <w:i w:val="false"/>
          <w:color w:val="000000"/>
          <w:sz w:val="28"/>
        </w:rPr>
        <w:t>
      18. Мемлекеттік қызмет көрсету үдерісінде мынадай құрылымдық-функционалдық бірліктер (әрі қарай - ҚФБ) қатысады:</w:t>
      </w:r>
      <w:r>
        <w:br/>
      </w:r>
      <w:r>
        <w:rPr>
          <w:rFonts w:ascii="Times New Roman"/>
          <w:b w:val="false"/>
          <w:i w:val="false"/>
          <w:color w:val="000000"/>
          <w:sz w:val="28"/>
        </w:rPr>
        <w:t xml:space="preserve">
      1) уәкілетті орган басшысы; </w:t>
      </w:r>
      <w:r>
        <w:br/>
      </w:r>
      <w:r>
        <w:rPr>
          <w:rFonts w:ascii="Times New Roman"/>
          <w:b w:val="false"/>
          <w:i w:val="false"/>
          <w:color w:val="000000"/>
          <w:sz w:val="28"/>
        </w:rPr>
        <w:t>
      2) уәкілетті органның жауапты маманы.</w:t>
      </w:r>
      <w:r>
        <w:br/>
      </w:r>
      <w:r>
        <w:rPr>
          <w:rFonts w:ascii="Times New Roman"/>
          <w:b w:val="false"/>
          <w:i w:val="false"/>
          <w:color w:val="000000"/>
          <w:sz w:val="28"/>
        </w:rPr>
        <w:t>
</w:t>
      </w:r>
      <w:r>
        <w:rPr>
          <w:rFonts w:ascii="Times New Roman"/>
          <w:b w:val="false"/>
          <w:i w:val="false"/>
          <w:color w:val="000000"/>
          <w:sz w:val="28"/>
        </w:rPr>
        <w:t>
      19.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әрбір әкімшілік іс-әрекетті (рәсімді) орындау мерзімін көрсетумен әкімшілік іс-әрекеттердің (рәсімдердің) әрбір ҚФБ-мен реттілігі мен өзара әрекетінің мәтіндік кестеленген сипаттамасы келтірілген.</w:t>
      </w:r>
      <w:r>
        <w:br/>
      </w:r>
      <w:r>
        <w:rPr>
          <w:rFonts w:ascii="Times New Roman"/>
          <w:b w:val="false"/>
          <w:i w:val="false"/>
          <w:color w:val="000000"/>
          <w:sz w:val="28"/>
        </w:rPr>
        <w:t>
</w:t>
      </w:r>
      <w:r>
        <w:rPr>
          <w:rFonts w:ascii="Times New Roman"/>
          <w:b w:val="false"/>
          <w:i w:val="false"/>
          <w:color w:val="000000"/>
          <w:sz w:val="28"/>
        </w:rPr>
        <w:t>
      20. Мемлекеттік қызмет және ҚФБ көрсету үдерісінде әкімшілік іс-әрекеттердің логикалық реттілігін көрсетуші сызбалар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21"/>
    <w:bookmarkStart w:name="z55" w:id="22"/>
    <w:p>
      <w:pPr>
        <w:spacing w:after="0"/>
        <w:ind w:left="0"/>
        <w:jc w:val="left"/>
      </w:pPr>
      <w:r>
        <w:rPr>
          <w:rFonts w:ascii="Times New Roman"/>
          <w:b/>
          <w:i w:val="false"/>
          <w:color w:val="000000"/>
        </w:rPr>
        <w:t xml:space="preserve"> 
5. Мемлекеттік қызметтерді көрсететін лауазымдық тұлғалардың жауапкершілігі</w:t>
      </w:r>
    </w:p>
    <w:bookmarkEnd w:id="22"/>
    <w:bookmarkStart w:name="z56" w:id="23"/>
    <w:p>
      <w:pPr>
        <w:spacing w:after="0"/>
        <w:ind w:left="0"/>
        <w:jc w:val="both"/>
      </w:pPr>
      <w:r>
        <w:rPr>
          <w:rFonts w:ascii="Times New Roman"/>
          <w:b w:val="false"/>
          <w:i w:val="false"/>
          <w:color w:val="000000"/>
          <w:sz w:val="28"/>
        </w:rPr>
        <w:t>      21. Мемлекеттік қызмет көрсетуге қатысатын жауапты тұлға уәкілетті орган басшысы мен лауазымды тұлғалар (бұдан әрі - лауазымды тұлғалар) болып табылады.</w:t>
      </w:r>
      <w:r>
        <w:br/>
      </w:r>
      <w:r>
        <w:rPr>
          <w:rFonts w:ascii="Times New Roman"/>
          <w:b w:val="false"/>
          <w:i w:val="false"/>
          <w:color w:val="000000"/>
          <w:sz w:val="28"/>
        </w:rPr>
        <w:t>
      Лауазымды тұлғалар мемлекеттік қызмет көрсетудің сапалығы мен тиімділігіне, сондай-ақ мемлекеттік қызмет көрсету барысында олармен қабылданатын шешімдер мен іс-әрекеттеріне (іс-әрекетсіздігіне), Қазақстан Республикасының заңнамалық актілеріне сәйкес белгіленген мерзімдерде мемлекеттік қызмет көрсетуді іске асыруға жауапкершілік атқарады.</w:t>
      </w:r>
      <w:r>
        <w:br/>
      </w:r>
      <w:r>
        <w:rPr>
          <w:rFonts w:ascii="Times New Roman"/>
          <w:b w:val="false"/>
          <w:i w:val="false"/>
          <w:color w:val="000000"/>
          <w:sz w:val="28"/>
        </w:rPr>
        <w:t>
      22. Көрсетiлген мемлекеттiк қызмет нәтижелерiмен келiспеген жағдайларда тұтынушының заңнамада белгiленген тәртiппен сотқа жүгiнуге құқығы бар.</w:t>
      </w:r>
      <w:r>
        <w:br/>
      </w:r>
      <w:r>
        <w:rPr>
          <w:rFonts w:ascii="Times New Roman"/>
          <w:b w:val="false"/>
          <w:i w:val="false"/>
          <w:color w:val="000000"/>
          <w:sz w:val="28"/>
        </w:rPr>
        <w:t>
</w:t>
      </w:r>
      <w:r>
        <w:rPr>
          <w:rFonts w:ascii="Times New Roman"/>
          <w:b w:val="false"/>
          <w:i w:val="false"/>
          <w:color w:val="000000"/>
          <w:sz w:val="28"/>
        </w:rPr>
        <w:t>
      23. Жазбаша шағыммен жүгiнген тұтынушыға жауап алатын күнi және уақыты, өтiнiштi қарау барысы туралы ақпарат алуға болатын адамдардың байланыс деректерi көрсетiлген талон берiледi.</w:t>
      </w:r>
    </w:p>
    <w:bookmarkEnd w:id="23"/>
    <w:bookmarkStart w:name="z58" w:id="24"/>
    <w:p>
      <w:pPr>
        <w:spacing w:after="0"/>
        <w:ind w:left="0"/>
        <w:jc w:val="both"/>
      </w:pPr>
      <w:r>
        <w:rPr>
          <w:rFonts w:ascii="Times New Roman"/>
          <w:b w:val="false"/>
          <w:i w:val="false"/>
          <w:color w:val="000000"/>
          <w:sz w:val="28"/>
        </w:rPr>
        <w:t>
«Қозғалуға қиындығы бар бiрiншi топтағы</w:t>
      </w:r>
      <w:r>
        <w:br/>
      </w:r>
      <w:r>
        <w:rPr>
          <w:rFonts w:ascii="Times New Roman"/>
          <w:b w:val="false"/>
          <w:i w:val="false"/>
          <w:color w:val="000000"/>
          <w:sz w:val="28"/>
        </w:rPr>
        <w:t>
мүгедектерге жеке көмекшiнiң және есту</w:t>
      </w:r>
      <w:r>
        <w:br/>
      </w:r>
      <w:r>
        <w:rPr>
          <w:rFonts w:ascii="Times New Roman"/>
          <w:b w:val="false"/>
          <w:i w:val="false"/>
          <w:color w:val="000000"/>
          <w:sz w:val="28"/>
        </w:rPr>
        <w:t>
бойынша мүгедектерге қолмен көрсететiн тiл</w:t>
      </w:r>
      <w:r>
        <w:br/>
      </w:r>
      <w:r>
        <w:rPr>
          <w:rFonts w:ascii="Times New Roman"/>
          <w:b w:val="false"/>
          <w:i w:val="false"/>
          <w:color w:val="000000"/>
          <w:sz w:val="28"/>
        </w:rPr>
        <w:t>
маманының қызметтерiн ұсыну үшiн</w:t>
      </w:r>
      <w:r>
        <w:br/>
      </w:r>
      <w:r>
        <w:rPr>
          <w:rFonts w:ascii="Times New Roman"/>
          <w:b w:val="false"/>
          <w:i w:val="false"/>
          <w:color w:val="000000"/>
          <w:sz w:val="28"/>
        </w:rPr>
        <w:t>
мүгедектерге құжаттарды ресiмдеу»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24"/>
    <w:p>
      <w:pPr>
        <w:spacing w:after="0"/>
        <w:ind w:left="0"/>
        <w:jc w:val="left"/>
      </w:pPr>
      <w:r>
        <w:rPr>
          <w:rFonts w:ascii="Times New Roman"/>
          <w:b/>
          <w:i w:val="false"/>
          <w:color w:val="000000"/>
        </w:rPr>
        <w:t xml:space="preserve"> Әкімшілік іс-әрекеттердің (рәсімдердің) реттілігі мен өзара іс-әрекетінің сипаттамасы</w:t>
      </w:r>
      <w:r>
        <w:br/>
      </w:r>
      <w:r>
        <w:rPr>
          <w:rFonts w:ascii="Times New Roman"/>
          <w:b/>
          <w:i w:val="false"/>
          <w:color w:val="000000"/>
        </w:rPr>
        <w:t>
1-кесте. ҚФБ іс-әрекетін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2"/>
        <w:gridCol w:w="3217"/>
        <w:gridCol w:w="2970"/>
        <w:gridCol w:w="2681"/>
      </w:tblGrid>
      <w:tr>
        <w:trPr>
          <w:trHeight w:val="5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(жұмыс барысының, ағымының) іс-әрекеттері, 1 өтініш берушіге</w:t>
            </w:r>
          </w:p>
        </w:tc>
      </w:tr>
      <w:tr>
        <w:trPr>
          <w:trHeight w:val="585"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басшысы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r>
      <w:tr>
        <w:trPr>
          <w:trHeight w:val="585"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(үдерістің, рәсімнің, операцияның) атауы және оның сипаттамасы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құжаттарды тіркеу, тұтынушыға талон беру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 және өтінішке бұрыштама қою</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 құжаттардың толықтығына тексеруді жүзеге асыру</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w:t>
            </w:r>
            <w:r>
              <w:br/>
            </w:r>
            <w:r>
              <w:rPr>
                <w:rFonts w:ascii="Times New Roman"/>
                <w:b w:val="false"/>
                <w:i w:val="false"/>
                <w:color w:val="000000"/>
                <w:sz w:val="20"/>
              </w:rPr>
              <w:t>
дық-өкімші шешім)</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Басшыға құжаттарды қарастыру үшін жіберу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маманға орындау үшін жіберу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басшыға қол қою үшін жіберу</w:t>
            </w:r>
          </w:p>
        </w:tc>
      </w:tr>
      <w:tr>
        <w:trPr>
          <w:trHeight w:val="21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 ішінде</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жұмыс күні ішінде</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1"/>
        <w:gridCol w:w="4152"/>
        <w:gridCol w:w="394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(жұмыс барысының, ағымының) іс-әрекеттері, 1 өтініш берушіге</w:t>
            </w:r>
          </w:p>
        </w:tc>
      </w:tr>
      <w:tr>
        <w:trPr>
          <w:trHeight w:val="3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басшысы</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жауапты маманы</w:t>
            </w:r>
          </w:p>
        </w:tc>
      </w:tr>
      <w:tr>
        <w:trPr>
          <w:trHeight w:val="3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оның сипаттамасы</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қызмет көрсетуден бас тарту туралы дәлелге қол қояды және уәкілетті орган жауапты маманға жолдайды</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журналда тіркейді және хабарлама немесе қызмет көрсетуден бас тарту туралы дәлелдi жауабын береді</w:t>
            </w:r>
          </w:p>
        </w:tc>
      </w:tr>
      <w:tr>
        <w:trPr>
          <w:trHeight w:val="3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ұйымдық-өкімші шешім)</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беру</w:t>
            </w:r>
          </w:p>
        </w:tc>
      </w:tr>
      <w:tr>
        <w:trPr>
          <w:trHeight w:val="3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 ішінде</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r>
    </w:tbl>
    <w:p>
      <w:pPr>
        <w:spacing w:after="0"/>
        <w:ind w:left="0"/>
        <w:jc w:val="left"/>
      </w:pPr>
      <w:r>
        <w:rPr>
          <w:rFonts w:ascii="Times New Roman"/>
          <w:b/>
          <w:i w:val="false"/>
          <w:color w:val="000000"/>
        </w:rPr>
        <w:t xml:space="preserve"> 2-кесте. Пайдалану нұсқалары. Негізгі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4"/>
        <w:gridCol w:w="3199"/>
        <w:gridCol w:w="4927"/>
      </w:tblGrid>
      <w:tr>
        <w:trPr>
          <w:trHeight w:val="30" w:hRule="atLeast"/>
        </w:trPr>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жауапты маманы</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басшысы</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r>
      <w:tr>
        <w:trPr>
          <w:trHeight w:val="585" w:hRule="atLeast"/>
        </w:trPr>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1.</w:t>
            </w:r>
          </w:p>
          <w:p>
            <w:pPr>
              <w:spacing w:after="20"/>
              <w:ind w:left="20"/>
              <w:jc w:val="both"/>
            </w:pPr>
            <w:r>
              <w:rPr>
                <w:rFonts w:ascii="Times New Roman"/>
                <w:b w:val="false"/>
                <w:i w:val="false"/>
                <w:color w:val="000000"/>
                <w:sz w:val="20"/>
              </w:rPr>
              <w:t xml:space="preserve">өтінішті журналда тіркейді, кіріс нөмірін иелендіреді, тұтынушыға талон береді және уәкілетті органның басшысына қарауға жібереді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2. </w:t>
            </w:r>
          </w:p>
          <w:p>
            <w:pPr>
              <w:spacing w:after="20"/>
              <w:ind w:left="20"/>
              <w:jc w:val="both"/>
            </w:pPr>
            <w:r>
              <w:rPr>
                <w:rFonts w:ascii="Times New Roman"/>
                <w:b w:val="false"/>
                <w:i w:val="false"/>
                <w:color w:val="000000"/>
                <w:sz w:val="20"/>
              </w:rPr>
              <w:t>қарастырғаннан кейін өтінішке бұрыштама қояды және жауапты маманына орындау үшін жолдайды</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3.</w:t>
            </w:r>
          </w:p>
          <w:p>
            <w:pPr>
              <w:spacing w:after="20"/>
              <w:ind w:left="20"/>
              <w:jc w:val="both"/>
            </w:pPr>
            <w:r>
              <w:rPr>
                <w:rFonts w:ascii="Times New Roman"/>
                <w:b w:val="false"/>
                <w:i w:val="false"/>
                <w:color w:val="000000"/>
                <w:sz w:val="20"/>
              </w:rPr>
              <w:t>өтінішке қарауды жүзеге асырады, тұтынушыға мемлекеттік қызмет ұсыну құқығын анықтау үшін құжаттардың толықтығына тексеруді жүзеге асырады, хабарлама дайындайды және уәкілетті органның басшысына қол қою үшін жолдайды</w:t>
            </w:r>
          </w:p>
        </w:tc>
      </w:tr>
      <w:tr>
        <w:trPr>
          <w:trHeight w:val="30" w:hRule="atLeast"/>
        </w:trPr>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5</w:t>
            </w:r>
          </w:p>
          <w:p>
            <w:pPr>
              <w:spacing w:after="20"/>
              <w:ind w:left="20"/>
              <w:jc w:val="both"/>
            </w:pPr>
            <w:r>
              <w:rPr>
                <w:rFonts w:ascii="Times New Roman"/>
                <w:b w:val="false"/>
                <w:i w:val="false"/>
                <w:color w:val="000000"/>
                <w:sz w:val="20"/>
              </w:rPr>
              <w:t>мемлекеттік қызмет көрсету нәтижесін журналда тіркейді және тұтынушыны мемлекеттік қызмет ұсынуға есепке қою туралы хабарлама жауабын береді</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4</w:t>
            </w:r>
          </w:p>
          <w:p>
            <w:pPr>
              <w:spacing w:after="20"/>
              <w:ind w:left="20"/>
              <w:jc w:val="both"/>
            </w:pPr>
            <w:r>
              <w:rPr>
                <w:rFonts w:ascii="Times New Roman"/>
                <w:b w:val="false"/>
                <w:i w:val="false"/>
                <w:color w:val="000000"/>
                <w:sz w:val="20"/>
              </w:rPr>
              <w:t>тұтынушыны мемлекеттік қызмет көрсетуге есепке қою туралы хабарламаға қол қояды және уәкілетті орган жауапты маманға жолдайды</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 кесте. Пайдалану нұсқалары. Баламалы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2"/>
        <w:gridCol w:w="3781"/>
        <w:gridCol w:w="3947"/>
      </w:tblGrid>
      <w:tr>
        <w:trPr>
          <w:trHeight w:val="30" w:hRule="atLeast"/>
        </w:trPr>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басшысы</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r>
      <w:tr>
        <w:trPr>
          <w:trHeight w:val="585" w:hRule="atLeast"/>
        </w:trPr>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1.</w:t>
            </w:r>
          </w:p>
          <w:p>
            <w:pPr>
              <w:spacing w:after="20"/>
              <w:ind w:left="20"/>
              <w:jc w:val="both"/>
            </w:pPr>
            <w:r>
              <w:rPr>
                <w:rFonts w:ascii="Times New Roman"/>
                <w:b w:val="false"/>
                <w:i w:val="false"/>
                <w:color w:val="000000"/>
                <w:sz w:val="20"/>
              </w:rPr>
              <w:t xml:space="preserve">өтінішті журналда тіркейді, кіріс нөмірін иелендіреді, тұтынушыға талон береді және уәкілетті органның басшысына қарауға жібереді </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2. </w:t>
            </w:r>
          </w:p>
          <w:p>
            <w:pPr>
              <w:spacing w:after="20"/>
              <w:ind w:left="20"/>
              <w:jc w:val="both"/>
            </w:pPr>
            <w:r>
              <w:rPr>
                <w:rFonts w:ascii="Times New Roman"/>
                <w:b w:val="false"/>
                <w:i w:val="false"/>
                <w:color w:val="000000"/>
                <w:sz w:val="20"/>
              </w:rPr>
              <w:t>қарастырғаннан кейін өтінішке бұрыштама қояды және жауапты маманына орындау үшін жолдайды</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3.</w:t>
            </w:r>
          </w:p>
          <w:p>
            <w:pPr>
              <w:spacing w:after="20"/>
              <w:ind w:left="20"/>
              <w:jc w:val="both"/>
            </w:pPr>
            <w:r>
              <w:rPr>
                <w:rFonts w:ascii="Times New Roman"/>
                <w:b w:val="false"/>
                <w:i w:val="false"/>
                <w:color w:val="000000"/>
                <w:sz w:val="20"/>
              </w:rPr>
              <w:t>өтінішке қарауды жүзеге асырады, тұтынушыға мемлекеттік қызмет ұсыну құқығын анықтау үшін құжаттардың толықтығына тексеруді жүзеге асырады, және қызмет көрсетуден бас тарту туралы дәлелдi жауабын уәкілетті органның басшысына қол қою үшін жолдайды</w:t>
            </w:r>
          </w:p>
        </w:tc>
      </w:tr>
      <w:tr>
        <w:trPr>
          <w:trHeight w:val="30" w:hRule="atLeast"/>
        </w:trPr>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5</w:t>
            </w:r>
          </w:p>
          <w:p>
            <w:pPr>
              <w:spacing w:after="20"/>
              <w:ind w:left="20"/>
              <w:jc w:val="both"/>
            </w:pPr>
            <w:r>
              <w:rPr>
                <w:rFonts w:ascii="Times New Roman"/>
                <w:b w:val="false"/>
                <w:i w:val="false"/>
                <w:color w:val="000000"/>
                <w:sz w:val="20"/>
              </w:rPr>
              <w:t>мемлекеттік қызмет көрсету нәтижесін журналда тіркейді және тұтынушыға қызмет көрсетуден бас тарту туралы дәлелдi жауабын береді</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4</w:t>
            </w:r>
          </w:p>
          <w:p>
            <w:pPr>
              <w:spacing w:after="20"/>
              <w:ind w:left="20"/>
              <w:jc w:val="both"/>
            </w:pPr>
            <w:r>
              <w:rPr>
                <w:rFonts w:ascii="Times New Roman"/>
                <w:b w:val="false"/>
                <w:i w:val="false"/>
                <w:color w:val="000000"/>
                <w:sz w:val="20"/>
              </w:rPr>
              <w:t>қызмет көрсетуден бас тарту туралы дәлелдi жауабына қол қояды және уәкілетті орган жауапты маманға жолдайды</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 w:id="25"/>
    <w:p>
      <w:pPr>
        <w:spacing w:after="0"/>
        <w:ind w:left="0"/>
        <w:jc w:val="both"/>
      </w:pPr>
      <w:r>
        <w:rPr>
          <w:rFonts w:ascii="Times New Roman"/>
          <w:b w:val="false"/>
          <w:i w:val="false"/>
          <w:color w:val="000000"/>
          <w:sz w:val="28"/>
        </w:rPr>
        <w:t>
«Қозғалуға қиындығы бар бiрiншi топтағы</w:t>
      </w:r>
      <w:r>
        <w:br/>
      </w:r>
      <w:r>
        <w:rPr>
          <w:rFonts w:ascii="Times New Roman"/>
          <w:b w:val="false"/>
          <w:i w:val="false"/>
          <w:color w:val="000000"/>
          <w:sz w:val="28"/>
        </w:rPr>
        <w:t>
мүгедектерге жеке көмекшiнiң және есту</w:t>
      </w:r>
      <w:r>
        <w:br/>
      </w:r>
      <w:r>
        <w:rPr>
          <w:rFonts w:ascii="Times New Roman"/>
          <w:b w:val="false"/>
          <w:i w:val="false"/>
          <w:color w:val="000000"/>
          <w:sz w:val="28"/>
        </w:rPr>
        <w:t>
бойынша мүгедектерге қолмен көрсететiн тiл</w:t>
      </w:r>
      <w:r>
        <w:br/>
      </w:r>
      <w:r>
        <w:rPr>
          <w:rFonts w:ascii="Times New Roman"/>
          <w:b w:val="false"/>
          <w:i w:val="false"/>
          <w:color w:val="000000"/>
          <w:sz w:val="28"/>
        </w:rPr>
        <w:t>
маманының қызметтерiн ұсыну үшiн</w:t>
      </w:r>
      <w:r>
        <w:br/>
      </w:r>
      <w:r>
        <w:rPr>
          <w:rFonts w:ascii="Times New Roman"/>
          <w:b w:val="false"/>
          <w:i w:val="false"/>
          <w:color w:val="000000"/>
          <w:sz w:val="28"/>
        </w:rPr>
        <w:t>
мүгедектерге құжаттарды ресiмдеу»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25"/>
    <w:p>
      <w:pPr>
        <w:spacing w:after="0"/>
        <w:ind w:left="0"/>
        <w:jc w:val="left"/>
      </w:pPr>
      <w:r>
        <w:rPr>
          <w:rFonts w:ascii="Times New Roman"/>
          <w:b/>
          <w:i w:val="false"/>
          <w:color w:val="000000"/>
        </w:rPr>
        <w:t xml:space="preserve"> Әкімшілік іс-әрекеттердің логикалық реттілігі арасындағы өзара байланысын сипаттаушы сызбалар</w:t>
      </w:r>
    </w:p>
    <w:p>
      <w:pPr>
        <w:spacing w:after="0"/>
        <w:ind w:left="0"/>
        <w:jc w:val="both"/>
      </w:pPr>
      <w:r>
        <w:drawing>
          <wp:inline distT="0" distB="0" distL="0" distR="0">
            <wp:extent cx="8039100" cy="718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039100" cy="7188200"/>
                    </a:xfrm>
                    <a:prstGeom prst="rect">
                      <a:avLst/>
                    </a:prstGeom>
                  </pic:spPr>
                </pic:pic>
              </a:graphicData>
            </a:graphic>
          </wp:inline>
        </w:drawing>
      </w:r>
    </w:p>
    <w:bookmarkStart w:name="z60" w:id="26"/>
    <w:p>
      <w:pPr>
        <w:spacing w:after="0"/>
        <w:ind w:left="0"/>
        <w:jc w:val="both"/>
      </w:pPr>
      <w:r>
        <w:rPr>
          <w:rFonts w:ascii="Times New Roman"/>
          <w:b w:val="false"/>
          <w:i w:val="false"/>
          <w:color w:val="000000"/>
          <w:sz w:val="28"/>
        </w:rPr>
        <w:t>
Тайынша ауданы әкімдігінің</w:t>
      </w:r>
      <w:r>
        <w:br/>
      </w:r>
      <w:r>
        <w:rPr>
          <w:rFonts w:ascii="Times New Roman"/>
          <w:b w:val="false"/>
          <w:i w:val="false"/>
          <w:color w:val="000000"/>
          <w:sz w:val="28"/>
        </w:rPr>
        <w:t>
2012 жылғы 2 тамыздағы</w:t>
      </w:r>
      <w:r>
        <w:br/>
      </w:r>
      <w:r>
        <w:rPr>
          <w:rFonts w:ascii="Times New Roman"/>
          <w:b w:val="false"/>
          <w:i w:val="false"/>
          <w:color w:val="000000"/>
          <w:sz w:val="28"/>
        </w:rPr>
        <w:t>
№ 527 қаулысымен</w:t>
      </w:r>
      <w:r>
        <w:br/>
      </w:r>
      <w:r>
        <w:rPr>
          <w:rFonts w:ascii="Times New Roman"/>
          <w:b w:val="false"/>
          <w:i w:val="false"/>
          <w:color w:val="000000"/>
          <w:sz w:val="28"/>
        </w:rPr>
        <w:t>
бекітілген</w:t>
      </w:r>
    </w:p>
    <w:bookmarkEnd w:id="26"/>
    <w:p>
      <w:pPr>
        <w:spacing w:after="0"/>
        <w:ind w:left="0"/>
        <w:jc w:val="left"/>
      </w:pPr>
      <w:r>
        <w:rPr>
          <w:rFonts w:ascii="Times New Roman"/>
          <w:b/>
          <w:i w:val="false"/>
          <w:color w:val="000000"/>
        </w:rPr>
        <w:t xml:space="preserve"> Мемлекеттік қызмет регламенті «Мүгедектерге кресло-арбаларды беру үшін оларға құжаттарды ресімдеу»</w:t>
      </w:r>
    </w:p>
    <w:bookmarkStart w:name="z61" w:id="27"/>
    <w:p>
      <w:pPr>
        <w:spacing w:after="0"/>
        <w:ind w:left="0"/>
        <w:jc w:val="left"/>
      </w:pPr>
      <w:r>
        <w:rPr>
          <w:rFonts w:ascii="Times New Roman"/>
          <w:b/>
          <w:i w:val="false"/>
          <w:color w:val="000000"/>
        </w:rPr>
        <w:t xml:space="preserve"> 
1. Негізгі ұғымдар</w:t>
      </w:r>
    </w:p>
    <w:bookmarkEnd w:id="27"/>
    <w:p>
      <w:pPr>
        <w:spacing w:after="0"/>
        <w:ind w:left="0"/>
        <w:jc w:val="both"/>
      </w:pPr>
      <w:r>
        <w:rPr>
          <w:rFonts w:ascii="Times New Roman"/>
          <w:b w:val="false"/>
          <w:i w:val="false"/>
          <w:color w:val="000000"/>
          <w:sz w:val="28"/>
        </w:rPr>
        <w:t>      1. Осы «Мүгедектерге кресло-арбаларды беру үшiн оларға құжаттарды ресiмдеу» (бұдан әрі - Регламент) Регламентінде мынадай ұғымдар пайдаланылады:</w:t>
      </w:r>
      <w:r>
        <w:br/>
      </w:r>
      <w:r>
        <w:rPr>
          <w:rFonts w:ascii="Times New Roman"/>
          <w:b w:val="false"/>
          <w:i w:val="false"/>
          <w:color w:val="000000"/>
          <w:sz w:val="28"/>
        </w:rPr>
        <w:t>
      1) тұтынушы (өтініш беруші) - жеке тұлғалар: Қазақстан Республикасының азаматтары, мүгедек болып табылатын Қазақстан Республикасының аумағында тұрақты тұратын шетелдiктер мен азаматтығы жоқ адамдар;</w:t>
      </w:r>
      <w:r>
        <w:br/>
      </w:r>
      <w:r>
        <w:rPr>
          <w:rFonts w:ascii="Times New Roman"/>
          <w:b w:val="false"/>
          <w:i w:val="false"/>
          <w:color w:val="000000"/>
          <w:sz w:val="28"/>
        </w:rPr>
        <w:t>
      2) уәкілетті орган – «Солтүстік Қазақстан облысы Тайынша ауданының жұмыспен қамту және әлеуметтік бағдарламалар бөлімі» мемлекеттік мекемесі.</w:t>
      </w:r>
    </w:p>
    <w:bookmarkStart w:name="z62" w:id="28"/>
    <w:p>
      <w:pPr>
        <w:spacing w:after="0"/>
        <w:ind w:left="0"/>
        <w:jc w:val="left"/>
      </w:pPr>
      <w:r>
        <w:rPr>
          <w:rFonts w:ascii="Times New Roman"/>
          <w:b/>
          <w:i w:val="false"/>
          <w:color w:val="000000"/>
        </w:rPr>
        <w:t xml:space="preserve"> 
2. Жалпы ережелер</w:t>
      </w:r>
    </w:p>
    <w:bookmarkEnd w:id="28"/>
    <w:bookmarkStart w:name="z63" w:id="29"/>
    <w:p>
      <w:pPr>
        <w:spacing w:after="0"/>
        <w:ind w:left="0"/>
        <w:jc w:val="both"/>
      </w:pPr>
      <w:r>
        <w:rPr>
          <w:rFonts w:ascii="Times New Roman"/>
          <w:b w:val="false"/>
          <w:i w:val="false"/>
          <w:color w:val="000000"/>
          <w:sz w:val="28"/>
        </w:rPr>
        <w:t>      2. Мемлекеттік қызмет «Солтүстік Қазақстан облысы Тайынша ауданының жұмыспен қамту және әлеуметтік бағдарламалар бөлімі» мемлекеттік мекемесімен (бұдан әрі – уәкілетті орган) көрсетіледі, мекенжайы: Солтүстік Қазақстан облысы, Тайынша ауданы, Тайынша қаласы, Центральный бұрылысы көшесі, 2, электрондық пошта мекенжайы - ro_tajnsha@mail.ru, телефоны 8-715-36-21-0-25, № 1 кабинет.</w:t>
      </w:r>
      <w:r>
        <w:br/>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ff0000"/>
          <w:sz w:val="28"/>
        </w:rPr>
        <w:t xml:space="preserve">Ескерту. 3-тармаққа жаңа редакция - Солтүстік Қазақстан облысы  Тайынша аудандық әкімдігінің 2012.09.24 </w:t>
      </w:r>
      <w:r>
        <w:rPr>
          <w:rFonts w:ascii="Times New Roman"/>
          <w:b w:val="false"/>
          <w:i w:val="false"/>
          <w:color w:val="000000"/>
          <w:sz w:val="28"/>
        </w:rPr>
        <w:t>№ 453</w:t>
      </w:r>
      <w:r>
        <w:rPr>
          <w:rFonts w:ascii="Times New Roman"/>
          <w:b w:val="false"/>
          <w:i w:val="false"/>
          <w:color w:val="000000"/>
          <w:sz w:val="28"/>
        </w:rPr>
        <w:t> </w:t>
      </w:r>
      <w:r>
        <w:rPr>
          <w:rFonts w:ascii="Times New Roman"/>
          <w:b w:val="false"/>
          <w:i w:val="false"/>
          <w:color w:val="ff0000"/>
          <w:sz w:val="28"/>
        </w:rPr>
        <w:t>Қаулысымен</w:t>
      </w:r>
      <w:r>
        <w:br/>
      </w:r>
      <w:r>
        <w:rPr>
          <w:rFonts w:ascii="Times New Roman"/>
          <w:b w:val="false"/>
          <w:i w:val="false"/>
          <w:color w:val="000000"/>
          <w:sz w:val="28"/>
        </w:rPr>
        <w:t>
</w:t>
      </w:r>
      <w:r>
        <w:rPr>
          <w:rFonts w:ascii="Times New Roman"/>
          <w:b w:val="false"/>
          <w:i w:val="false"/>
          <w:color w:val="000000"/>
          <w:sz w:val="28"/>
        </w:rPr>
        <w:t>
      4. Мемлекеттік қызмет «Қазақстан Республикасында мүгедектерді әлеуметтік қорғау туралы» Қазақстан Республикасының 2005 жылғы 13 сәуірдегі Заңының 22-бабы </w:t>
      </w:r>
      <w:r>
        <w:rPr>
          <w:rFonts w:ascii="Times New Roman"/>
          <w:b w:val="false"/>
          <w:i w:val="false"/>
          <w:color w:val="000000"/>
          <w:sz w:val="28"/>
        </w:rPr>
        <w:t>1-тармағы</w:t>
      </w:r>
      <w:r>
        <w:rPr>
          <w:rFonts w:ascii="Times New Roman"/>
          <w:b w:val="false"/>
          <w:i w:val="false"/>
          <w:color w:val="000000"/>
          <w:sz w:val="28"/>
        </w:rPr>
        <w:t>, Қазақстан Республикасы Үкіметінің 2005 жылғы 20 шілдедегі № 754 қаулысымен бекітілген Мүгедектердi арнаулы жүріп-тұру құралдарымен қамтамасыз ету </w:t>
      </w:r>
      <w:r>
        <w:rPr>
          <w:rFonts w:ascii="Times New Roman"/>
          <w:b w:val="false"/>
          <w:i w:val="false"/>
          <w:color w:val="000000"/>
          <w:sz w:val="28"/>
        </w:rPr>
        <w:t>Ережесiнің</w:t>
      </w:r>
      <w:r>
        <w:rPr>
          <w:rFonts w:ascii="Times New Roman"/>
          <w:b w:val="false"/>
          <w:i w:val="false"/>
          <w:color w:val="000000"/>
          <w:sz w:val="28"/>
        </w:rPr>
        <w:t>, «Жергiлiктi атқарушы органдар көрсететiн әлеуметтiк қорғау саласындағы мемлекеттiк қызметтердiң стандарттарын бекiту туралы» Қазақстан Республикасы Үкiметiнiң 2011 жылғы 7 сәуiрдегi № 394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xml:space="preserve">
      5. Мемлекеттік қызмет көрсету тәртібі және қажетті құжаттар туралы толық ақпарат www.ozsp-tsh.sko.kz интернет-ресурстарында, уәкілетті органдардың стендтерде, ресми ақпарат көздерде болады. </w:t>
      </w:r>
      <w:r>
        <w:br/>
      </w:r>
      <w:r>
        <w:rPr>
          <w:rFonts w:ascii="Times New Roman"/>
          <w:b w:val="false"/>
          <w:i w:val="false"/>
          <w:color w:val="000000"/>
          <w:sz w:val="28"/>
        </w:rPr>
        <w:t>
</w:t>
      </w:r>
      <w:r>
        <w:rPr>
          <w:rFonts w:ascii="Times New Roman"/>
          <w:b w:val="false"/>
          <w:i w:val="false"/>
          <w:color w:val="000000"/>
          <w:sz w:val="28"/>
        </w:rPr>
        <w:t xml:space="preserve">
      6. Тұтынушы алатын, көрсетілетін мемлекеттік қызметтің аяқталу нысаны (нәтиже): мүгедектерді кресло-арбалармен қамтылу үшін құжаттарды ресімдеу туралы хабарлама, немесе қағаз жеткізгіштегі қызмет көрсетуден бас тарту жөнінде дәлелді жауап. </w:t>
      </w:r>
      <w:r>
        <w:br/>
      </w:r>
      <w:r>
        <w:rPr>
          <w:rFonts w:ascii="Times New Roman"/>
          <w:b w:val="false"/>
          <w:i w:val="false"/>
          <w:color w:val="000000"/>
          <w:sz w:val="28"/>
        </w:rPr>
        <w:t>
      Кресло тізім бойынша тегі, аты-жөнін, алу датасын, алу жөніндегі белгісін, мүгедектің зейнетақы куәлігінің нөмірін, туылған жылын, тұрғылықты мекенжайын, колясканың атауын уәкілетті органмен көрсетіліп беріледі.</w:t>
      </w:r>
      <w:r>
        <w:br/>
      </w:r>
      <w:r>
        <w:rPr>
          <w:rFonts w:ascii="Times New Roman"/>
          <w:b w:val="false"/>
          <w:i w:val="false"/>
          <w:color w:val="000000"/>
          <w:sz w:val="28"/>
        </w:rPr>
        <w:t>
</w:t>
      </w:r>
      <w:r>
        <w:rPr>
          <w:rFonts w:ascii="Times New Roman"/>
          <w:b w:val="false"/>
          <w:i w:val="false"/>
          <w:color w:val="000000"/>
          <w:sz w:val="28"/>
        </w:rPr>
        <w:t>
      7. Мемлекеттік қызмет жеке тұлғаларға: Қазақстан Республикасының азаматтарына, мүгедек болып табылатын Қазақстан Республикасының аумағында тұрақты шетелдіктер мен азаматтығы жоқ адамдарға (бұдан әрі – тұтынушылар) көрсетіледі.</w:t>
      </w:r>
      <w:r>
        <w:br/>
      </w:r>
      <w:r>
        <w:rPr>
          <w:rFonts w:ascii="Times New Roman"/>
          <w:b w:val="false"/>
          <w:i w:val="false"/>
          <w:color w:val="000000"/>
          <w:sz w:val="28"/>
        </w:rPr>
        <w:t>
      Жеке кәсіпкер – жұмыс беруші қызметін тоқтатқан немесе заңды тұлға таратылған жағдайда берушінің кінәсімен еңбек жарақатынан немесе кәсіби науқастан болған мүгедектерге көрсетіледі.</w:t>
      </w:r>
    </w:p>
    <w:bookmarkEnd w:id="29"/>
    <w:bookmarkStart w:name="z68" w:id="30"/>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30"/>
    <w:bookmarkStart w:name="z69" w:id="31"/>
    <w:p>
      <w:pPr>
        <w:spacing w:after="0"/>
        <w:ind w:left="0"/>
        <w:jc w:val="both"/>
      </w:pPr>
      <w:r>
        <w:rPr>
          <w:rFonts w:ascii="Times New Roman"/>
          <w:b w:val="false"/>
          <w:i w:val="false"/>
          <w:color w:val="000000"/>
          <w:sz w:val="28"/>
        </w:rPr>
        <w:t xml:space="preserve">      8. Мемлекеттік қызметті көрсету мерзімдері: </w:t>
      </w:r>
      <w:r>
        <w:br/>
      </w:r>
      <w:r>
        <w:rPr>
          <w:rFonts w:ascii="Times New Roman"/>
          <w:b w:val="false"/>
          <w:i w:val="false"/>
          <w:color w:val="000000"/>
          <w:sz w:val="28"/>
        </w:rPr>
        <w:t>
      1) мемлекеттiк қызметтi көрсету мерзiмдерi тұтынушы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қажеттi құжаттарды тапсырған сәттен бастап он жұмыс күні ішінде;</w:t>
      </w:r>
      <w:r>
        <w:br/>
      </w:r>
      <w:r>
        <w:rPr>
          <w:rFonts w:ascii="Times New Roman"/>
          <w:b w:val="false"/>
          <w:i w:val="false"/>
          <w:color w:val="000000"/>
          <w:sz w:val="28"/>
        </w:rPr>
        <w:t>
      2) тұтынушы өтiнiш бiлдiрген күнгi көрсетiлетiн орында мемлекеттiк қызметтi алғанға дейiнгi күтудiң рұқсат етiлген ең ұзақ уақыты бiр тұтынушыға қызмет көрсетуге 15 минуттан есептегенде кезектегi адамдардың санына байланысты болады;</w:t>
      </w:r>
      <w:r>
        <w:br/>
      </w:r>
      <w:r>
        <w:rPr>
          <w:rFonts w:ascii="Times New Roman"/>
          <w:b w:val="false"/>
          <w:i w:val="false"/>
          <w:color w:val="000000"/>
          <w:sz w:val="28"/>
        </w:rPr>
        <w:t>
      3) тұтынушы жүгiнген күнi сол жерде көрсетiлетiн мемлекеттiк қызметтi алушыға қызмет көрсетудiң ең көп рұқсат етiлген уақыты уәкiлеттi органда 15 минуттан аспайды.</w:t>
      </w:r>
      <w:r>
        <w:br/>
      </w:r>
      <w:r>
        <w:rPr>
          <w:rFonts w:ascii="Times New Roman"/>
          <w:b w:val="false"/>
          <w:i w:val="false"/>
          <w:color w:val="000000"/>
          <w:sz w:val="28"/>
        </w:rPr>
        <w:t>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Мынадай негіздерде мемлекеттік қызмет көрсетуден бас тартылады:</w:t>
      </w:r>
      <w:r>
        <w:br/>
      </w:r>
      <w:r>
        <w:rPr>
          <w:rFonts w:ascii="Times New Roman"/>
          <w:b w:val="false"/>
          <w:i w:val="false"/>
          <w:color w:val="000000"/>
          <w:sz w:val="28"/>
        </w:rPr>
        <w:t>
      1) тұтынушының мүгедектерге арнайы қозғалыс құралдарын беруге медициналық қарсы көрсетiлiмдерi болғанда;</w:t>
      </w:r>
      <w:r>
        <w:br/>
      </w:r>
      <w:r>
        <w:rPr>
          <w:rFonts w:ascii="Times New Roman"/>
          <w:b w:val="false"/>
          <w:i w:val="false"/>
          <w:color w:val="000000"/>
          <w:sz w:val="28"/>
        </w:rPr>
        <w:t>
      2) аталған мемлекеттiк қызмет көрсету үшiн талап етiлетiн құжаттардың бiреуi болмағанда;</w:t>
      </w:r>
      <w:r>
        <w:br/>
      </w:r>
      <w:r>
        <w:rPr>
          <w:rFonts w:ascii="Times New Roman"/>
          <w:b w:val="false"/>
          <w:i w:val="false"/>
          <w:color w:val="000000"/>
          <w:sz w:val="28"/>
        </w:rPr>
        <w:t>
      3) жалған мәлiметтер мен құжаттар ұсынылғанда;</w:t>
      </w:r>
      <w:r>
        <w:br/>
      </w:r>
      <w:r>
        <w:rPr>
          <w:rFonts w:ascii="Times New Roman"/>
          <w:b w:val="false"/>
          <w:i w:val="false"/>
          <w:color w:val="000000"/>
          <w:sz w:val="28"/>
        </w:rPr>
        <w:t>
      4) жұмыс берушi – жеке кәсiпкер қызметiн тоқтатқан немесе заңды тұлға таратылған жағдайда жұмыс берушiнiң кiнәсiнен жұмыста мертiгуге ұшыраған немесе кәсiптiк ауруға шалдыққан мүгедектерге, егер олардың қызметi заңнамада белгiленген тәртiппен тоқтатылмаған жағдайда бас тартылуы мүмкiн.</w:t>
      </w:r>
      <w:r>
        <w:br/>
      </w:r>
      <w:r>
        <w:rPr>
          <w:rFonts w:ascii="Times New Roman"/>
          <w:b w:val="false"/>
          <w:i w:val="false"/>
          <w:color w:val="000000"/>
          <w:sz w:val="28"/>
        </w:rPr>
        <w:t>
      Мемлекеттiк қызмет көрсетудi тоқтата тұру үшiн негiздемелер жоқ.</w:t>
      </w:r>
      <w:r>
        <w:br/>
      </w:r>
      <w:r>
        <w:rPr>
          <w:rFonts w:ascii="Times New Roman"/>
          <w:b w:val="false"/>
          <w:i w:val="false"/>
          <w:color w:val="000000"/>
          <w:sz w:val="28"/>
        </w:rPr>
        <w:t>
</w:t>
      </w:r>
      <w:r>
        <w:rPr>
          <w:rFonts w:ascii="Times New Roman"/>
          <w:b w:val="false"/>
          <w:i w:val="false"/>
          <w:color w:val="000000"/>
          <w:sz w:val="28"/>
        </w:rPr>
        <w:t xml:space="preserve">
      10. Мемлекеттік қызмет алу үшін тұтынушыдан өтініш алған сәттен бастап және мемлекеттік қызмет нәтижесін беру сәтіне дейінгі мемлекеттік қызмет көрсету кезеңдері: </w:t>
      </w:r>
      <w:r>
        <w:br/>
      </w:r>
      <w:r>
        <w:rPr>
          <w:rFonts w:ascii="Times New Roman"/>
          <w:b w:val="false"/>
          <w:i w:val="false"/>
          <w:color w:val="000000"/>
          <w:sz w:val="28"/>
        </w:rPr>
        <w:t>
      1) тұтынушы бекітілген үлгідегі өтініш және қажетті құжаттардың тізімін мемлекеттік қызмет алуға уәкілетті органның жауапты маманына ұсынады;</w:t>
      </w:r>
      <w:r>
        <w:br/>
      </w:r>
      <w:r>
        <w:rPr>
          <w:rFonts w:ascii="Times New Roman"/>
          <w:b w:val="false"/>
          <w:i w:val="false"/>
          <w:color w:val="000000"/>
          <w:sz w:val="28"/>
        </w:rPr>
        <w:t xml:space="preserve">
      2) уәкілетті органның жауапты маманы өтінішті журналда тіркейді, кіріс нөмірін иелендіреді, тұтынушыға талон береді және уәкілетті органның басшысына қарауға жібереді; </w:t>
      </w:r>
      <w:r>
        <w:br/>
      </w:r>
      <w:r>
        <w:rPr>
          <w:rFonts w:ascii="Times New Roman"/>
          <w:b w:val="false"/>
          <w:i w:val="false"/>
          <w:color w:val="000000"/>
          <w:sz w:val="28"/>
        </w:rPr>
        <w:t>
      3) уәкілетті орган басшысы қарастырғаннан кейін өтінішке бұрыштама қояды және жауапты маманға құжаттарды жолдайды;</w:t>
      </w:r>
      <w:r>
        <w:br/>
      </w:r>
      <w:r>
        <w:rPr>
          <w:rFonts w:ascii="Times New Roman"/>
          <w:b w:val="false"/>
          <w:i w:val="false"/>
          <w:color w:val="000000"/>
          <w:sz w:val="28"/>
        </w:rPr>
        <w:t>
      4) уәкілетті органның жауапты маманы тұтынушыдан ұсынылған өтінішке қарауды жүзеге асырады, құжаттардың толықтығына тексеруді жүзеге асырады, тұтынушының мәліметтерін электрондық базаға енгізеді, хабарлама немесе қызмет көрсетуден бас тарту туралы дәлелдi дайындайды және уәкілетті органның басшысына қол қою үшін жолдайды;</w:t>
      </w:r>
      <w:r>
        <w:br/>
      </w:r>
      <w:r>
        <w:rPr>
          <w:rFonts w:ascii="Times New Roman"/>
          <w:b w:val="false"/>
          <w:i w:val="false"/>
          <w:color w:val="000000"/>
          <w:sz w:val="28"/>
        </w:rPr>
        <w:t xml:space="preserve">
      5) уәкілетті орган басшысы тұтынушыны есепке қою туралы хабарламаға немесе қызмет көрсетуден бас тарту туралы дәлелге қол қояды және уәкілетті орган жауапты маманға жолдайды; </w:t>
      </w:r>
      <w:r>
        <w:br/>
      </w:r>
      <w:r>
        <w:rPr>
          <w:rFonts w:ascii="Times New Roman"/>
          <w:b w:val="false"/>
          <w:i w:val="false"/>
          <w:color w:val="000000"/>
          <w:sz w:val="28"/>
        </w:rPr>
        <w:t>
      6) уәкілетті орган жауапты маманы мемлекеттік қызмет көрсету нәтижесін журналда тіркейді және тұтынушыны мемлекеттік қызмет ұсынуға есепке қою туралы хабарлама немесе қызмет көрсетуден бас тарту туралы дәлелдi жауабын береді.</w:t>
      </w:r>
    </w:p>
    <w:bookmarkEnd w:id="31"/>
    <w:bookmarkStart w:name="z71" w:id="32"/>
    <w:p>
      <w:pPr>
        <w:spacing w:after="0"/>
        <w:ind w:left="0"/>
        <w:jc w:val="left"/>
      </w:pPr>
      <w:r>
        <w:rPr>
          <w:rFonts w:ascii="Times New Roman"/>
          <w:b/>
          <w:i w:val="false"/>
          <w:color w:val="000000"/>
        </w:rPr>
        <w:t xml:space="preserve"> 
4. Мемлекеттік қызметті көрсету үдерісіндегі іс-әрекеттер (өзара әрекеттестік) тәртібінің сипаттамасы</w:t>
      </w:r>
    </w:p>
    <w:bookmarkEnd w:id="32"/>
    <w:bookmarkStart w:name="z72" w:id="33"/>
    <w:p>
      <w:pPr>
        <w:spacing w:after="0"/>
        <w:ind w:left="0"/>
        <w:jc w:val="both"/>
      </w:pPr>
      <w:r>
        <w:rPr>
          <w:rFonts w:ascii="Times New Roman"/>
          <w:b w:val="false"/>
          <w:i w:val="false"/>
          <w:color w:val="000000"/>
          <w:sz w:val="28"/>
        </w:rPr>
        <w:t>      11. Мемлекеттік қызмет алу үшін тұтынушы келесі құжаттарды ұсынады:</w:t>
      </w:r>
      <w:r>
        <w:br/>
      </w:r>
      <w:r>
        <w:rPr>
          <w:rFonts w:ascii="Times New Roman"/>
          <w:b w:val="false"/>
          <w:i w:val="false"/>
          <w:color w:val="000000"/>
          <w:sz w:val="28"/>
        </w:rPr>
        <w:t>
      1) жеке басын куәландыратын құжаттың деректемелерiн көрсете отырып, белгiленген үлгiдегi өтiнiштi, әлеуметтiк жеке кодының нөмiрiн (жеке сәйкестендiру нөмiрi болғанда);</w:t>
      </w:r>
      <w:r>
        <w:br/>
      </w:r>
      <w:r>
        <w:rPr>
          <w:rFonts w:ascii="Times New Roman"/>
          <w:b w:val="false"/>
          <w:i w:val="false"/>
          <w:color w:val="000000"/>
          <w:sz w:val="28"/>
        </w:rPr>
        <w:t>
      2) мүгедектi оңалтудың жеке бағдарламасын;</w:t>
      </w:r>
      <w:r>
        <w:br/>
      </w:r>
      <w:r>
        <w:rPr>
          <w:rFonts w:ascii="Times New Roman"/>
          <w:b w:val="false"/>
          <w:i w:val="false"/>
          <w:color w:val="000000"/>
          <w:sz w:val="28"/>
        </w:rPr>
        <w:t>
      3) жұмыс берушi – жеке кәсiпкер қызметiн тоқтатқан немесе заңды тұлға таратылған жағдайда жұмыс берушiнiң кiнәсiнен еңбек жарақаты немесе кәсiптiк ауру салдарынан мүгедек болғандар үшiн – жазатайым оқиға туралы актiнiң көшiрмесiн және жұмыс берушiнiң – жеке кәсiпкердiң қызметiнiң тоқтатылуы немесе заңды тұлғаның таратылуы туралы құжатты ұсынады.</w:t>
      </w:r>
      <w:r>
        <w:br/>
      </w:r>
      <w:r>
        <w:rPr>
          <w:rFonts w:ascii="Times New Roman"/>
          <w:b w:val="false"/>
          <w:i w:val="false"/>
          <w:color w:val="000000"/>
          <w:sz w:val="28"/>
        </w:rPr>
        <w:t>
      Мүгедектiң өзiнiң баруға мүмкiндiгi болмаған жағдайда, нотариалды куәландыруды талап етпейтiн сенiмхат негiзiнде кресло-арба беруге өтiнiш жасауға басқа адамдарға уәкiлеттiк бере алады.</w:t>
      </w:r>
      <w:r>
        <w:br/>
      </w:r>
      <w:r>
        <w:rPr>
          <w:rFonts w:ascii="Times New Roman"/>
          <w:b w:val="false"/>
          <w:i w:val="false"/>
          <w:color w:val="000000"/>
          <w:sz w:val="28"/>
        </w:rPr>
        <w:t xml:space="preserve">
      Барлық қажеттi құжаттарды тапсырғаннан кейiн тұтынушыға уәкiлеттi органда – өтiнiш берушiнiң тiркелген және мемлекеттiк қызметтi алу күнi, құжаттарды қабылдаған адамның тегi мен аты-жөнi көрсетiлген талон берiледi. </w:t>
      </w:r>
      <w:r>
        <w:br/>
      </w:r>
      <w:r>
        <w:rPr>
          <w:rFonts w:ascii="Times New Roman"/>
          <w:b w:val="false"/>
          <w:i w:val="false"/>
          <w:color w:val="000000"/>
          <w:sz w:val="28"/>
        </w:rPr>
        <w:t xml:space="preserve">
      Уәкiлеттi органның жұмыс кестесi: </w:t>
      </w:r>
      <w:r>
        <w:br/>
      </w:r>
      <w:r>
        <w:rPr>
          <w:rFonts w:ascii="Times New Roman"/>
          <w:b w:val="false"/>
          <w:i w:val="false"/>
          <w:color w:val="000000"/>
          <w:sz w:val="28"/>
        </w:rPr>
        <w:t xml:space="preserve">
      демалыс (сенбi, жексенбi) және мереке күндерiн қоспағанда, сағат 13.00-ден 14.00-ге дейiн түскi үзiлiспен күн сайын сағат 9.00-ден 18.00-ге дейiн. </w:t>
      </w:r>
      <w:r>
        <w:br/>
      </w:r>
      <w:r>
        <w:rPr>
          <w:rFonts w:ascii="Times New Roman"/>
          <w:b w:val="false"/>
          <w:i w:val="false"/>
          <w:color w:val="000000"/>
          <w:sz w:val="28"/>
        </w:rPr>
        <w:t>
      12. Мемлекеттік қызмет көрсету үдерісінде мынадай құрылымдық-функционалдық бірліктер (әрі қарай - ҚФБ) қатысады:</w:t>
      </w:r>
      <w:r>
        <w:br/>
      </w:r>
      <w:r>
        <w:rPr>
          <w:rFonts w:ascii="Times New Roman"/>
          <w:b w:val="false"/>
          <w:i w:val="false"/>
          <w:color w:val="000000"/>
          <w:sz w:val="28"/>
        </w:rPr>
        <w:t xml:space="preserve">
      1) уәкілетті орган басшысы; </w:t>
      </w:r>
      <w:r>
        <w:br/>
      </w:r>
      <w:r>
        <w:rPr>
          <w:rFonts w:ascii="Times New Roman"/>
          <w:b w:val="false"/>
          <w:i w:val="false"/>
          <w:color w:val="000000"/>
          <w:sz w:val="28"/>
        </w:rPr>
        <w:t xml:space="preserve">
      2) уәкілетті органның жауапты маманы. </w:t>
      </w:r>
      <w:r>
        <w:br/>
      </w:r>
      <w:r>
        <w:rPr>
          <w:rFonts w:ascii="Times New Roman"/>
          <w:b w:val="false"/>
          <w:i w:val="false"/>
          <w:color w:val="000000"/>
          <w:sz w:val="28"/>
        </w:rPr>
        <w:t>
</w:t>
      </w:r>
      <w:r>
        <w:rPr>
          <w:rFonts w:ascii="Times New Roman"/>
          <w:b w:val="false"/>
          <w:i w:val="false"/>
          <w:color w:val="000000"/>
          <w:sz w:val="28"/>
        </w:rPr>
        <w:t>
      13.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әрбір әкімшілік іс-әрекетті (рәсімді) орындау мерзімін көрсетумен әкімшілік іс-әрекеттердің (рәсімдердің) әрбір ҚФБ-мен реттілігі мен өзара әрекетінің мәтіндік кестеленген сипаттамасы келтірілген.</w:t>
      </w:r>
      <w:r>
        <w:br/>
      </w:r>
      <w:r>
        <w:rPr>
          <w:rFonts w:ascii="Times New Roman"/>
          <w:b w:val="false"/>
          <w:i w:val="false"/>
          <w:color w:val="000000"/>
          <w:sz w:val="28"/>
        </w:rPr>
        <w:t>
</w:t>
      </w:r>
      <w:r>
        <w:rPr>
          <w:rFonts w:ascii="Times New Roman"/>
          <w:b w:val="false"/>
          <w:i w:val="false"/>
          <w:color w:val="000000"/>
          <w:sz w:val="28"/>
        </w:rPr>
        <w:t>
      14. Мемлекеттік қызмет және ҚФБ көрсету үдерісінде әкімшілік іс-әрекеттердің логикалық реттілігін көрсетуші сызбалар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33"/>
    <w:bookmarkStart w:name="z75" w:id="34"/>
    <w:p>
      <w:pPr>
        <w:spacing w:after="0"/>
        <w:ind w:left="0"/>
        <w:jc w:val="left"/>
      </w:pPr>
      <w:r>
        <w:rPr>
          <w:rFonts w:ascii="Times New Roman"/>
          <w:b/>
          <w:i w:val="false"/>
          <w:color w:val="000000"/>
        </w:rPr>
        <w:t xml:space="preserve"> 
5. Мемлекеттік қызметтерді көрсететін лауазымдық тұлғалардың жауапкершілігі</w:t>
      </w:r>
    </w:p>
    <w:bookmarkEnd w:id="34"/>
    <w:bookmarkStart w:name="z76" w:id="35"/>
    <w:p>
      <w:pPr>
        <w:spacing w:after="0"/>
        <w:ind w:left="0"/>
        <w:jc w:val="both"/>
      </w:pPr>
      <w:r>
        <w:rPr>
          <w:rFonts w:ascii="Times New Roman"/>
          <w:b w:val="false"/>
          <w:i w:val="false"/>
          <w:color w:val="000000"/>
          <w:sz w:val="28"/>
        </w:rPr>
        <w:t>      15. Мемлекеттік қызмет көрсетуге жауапты тұлға уәкілетті орган басшысы мен лауазымды тұлғалар (бұдан әрі - лауазымды тұлғалар) болып табылады.</w:t>
      </w:r>
      <w:r>
        <w:br/>
      </w:r>
      <w:r>
        <w:rPr>
          <w:rFonts w:ascii="Times New Roman"/>
          <w:b w:val="false"/>
          <w:i w:val="false"/>
          <w:color w:val="000000"/>
          <w:sz w:val="28"/>
        </w:rPr>
        <w:t>
      Лауазымды тұлғалар мемлекеттік қызмет көрсетудің сапалылығы мен тиімділігіне, сондай-ақ мемлекеттік қызмет көрсету барысында олармен қабылданатын шешімдер мен іс-әрекеттеріне (іс-әрекетсіздігіне), Қазақстан Республикасының заңнамалық актілеріне сәйкес белгіленген мерзімдерде мемлекеттік қызмет көрсетуді іске асыруға жауапкершілік атқарады.</w:t>
      </w:r>
      <w:r>
        <w:br/>
      </w:r>
      <w:r>
        <w:rPr>
          <w:rFonts w:ascii="Times New Roman"/>
          <w:b w:val="false"/>
          <w:i w:val="false"/>
          <w:color w:val="000000"/>
          <w:sz w:val="28"/>
        </w:rPr>
        <w:t>
      16. Көрсетiлген мемлекеттiк қызмет нәтижелерiмен келiспеген жағдайларда тұтынушының заңнамада белгiленген тәртiппен сотқа жүгiнуге құқығы бар.</w:t>
      </w:r>
      <w:r>
        <w:br/>
      </w:r>
      <w:r>
        <w:rPr>
          <w:rFonts w:ascii="Times New Roman"/>
          <w:b w:val="false"/>
          <w:i w:val="false"/>
          <w:color w:val="000000"/>
          <w:sz w:val="28"/>
        </w:rPr>
        <w:t>
</w:t>
      </w:r>
      <w:r>
        <w:rPr>
          <w:rFonts w:ascii="Times New Roman"/>
          <w:b w:val="false"/>
          <w:i w:val="false"/>
          <w:color w:val="000000"/>
          <w:sz w:val="28"/>
        </w:rPr>
        <w:t>
      17. Жазбаша шағыммен жүгiнген тұтынушыға жауап алатын күнi және уақыты, өтiнiштi қарау барысы туралы ақпарат алуға болатын адамдардың байланыс деректерi көрсетiлген талон берiледi.</w:t>
      </w:r>
    </w:p>
    <w:bookmarkEnd w:id="35"/>
    <w:bookmarkStart w:name="z78" w:id="36"/>
    <w:p>
      <w:pPr>
        <w:spacing w:after="0"/>
        <w:ind w:left="0"/>
        <w:jc w:val="both"/>
      </w:pPr>
      <w:r>
        <w:rPr>
          <w:rFonts w:ascii="Times New Roman"/>
          <w:b w:val="false"/>
          <w:i w:val="false"/>
          <w:color w:val="000000"/>
          <w:sz w:val="28"/>
        </w:rPr>
        <w:t>
«Мүгедектерге кресло-арбаларды беру</w:t>
      </w:r>
      <w:r>
        <w:br/>
      </w:r>
      <w:r>
        <w:rPr>
          <w:rFonts w:ascii="Times New Roman"/>
          <w:b w:val="false"/>
          <w:i w:val="false"/>
          <w:color w:val="000000"/>
          <w:sz w:val="28"/>
        </w:rPr>
        <w:t>
үшiн оларға құжаттарды ресiмдеу</w:t>
      </w:r>
      <w:r>
        <w:rPr>
          <w:rFonts w:ascii="Times New Roman"/>
          <w:b w:val="false"/>
          <w:i w:val="false"/>
          <w:color w:val="000000"/>
          <w:sz w:val="28"/>
        </w:rPr>
        <w:t>»</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36"/>
    <w:p>
      <w:pPr>
        <w:spacing w:after="0"/>
        <w:ind w:left="0"/>
        <w:jc w:val="left"/>
      </w:pPr>
      <w:r>
        <w:rPr>
          <w:rFonts w:ascii="Times New Roman"/>
          <w:b/>
          <w:i w:val="false"/>
          <w:color w:val="000000"/>
        </w:rPr>
        <w:t xml:space="preserve"> Әкімшілік іс-әрекеттердің (рәсімдердің) реттілігі мен өзара іс-әрекетінің сипаттамасы</w:t>
      </w:r>
      <w:r>
        <w:br/>
      </w:r>
      <w:r>
        <w:rPr>
          <w:rFonts w:ascii="Times New Roman"/>
          <w:b/>
          <w:i w:val="false"/>
          <w:color w:val="000000"/>
        </w:rPr>
        <w:t>
1-кесте. ҚФБ іс-әрекетін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5"/>
        <w:gridCol w:w="2643"/>
        <w:gridCol w:w="2496"/>
        <w:gridCol w:w="3696"/>
      </w:tblGrid>
      <w:tr>
        <w:trPr>
          <w:trHeight w:val="5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(жұмыс барысының, ағымының) іс-әрекеттері, 1 өтініш берушіге</w:t>
            </w:r>
          </w:p>
        </w:tc>
      </w:tr>
      <w:tr>
        <w:trPr>
          <w:trHeight w:val="585"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жауапты маманы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басшысы</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r>
      <w:tr>
        <w:trPr>
          <w:trHeight w:val="585"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(үдерістің, рәсімнің, операцияның) атауы және оның сипаттамасы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қабылдау, құжаттарды тіркеу, тұтынушыға талон беру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 және өтінішке бұрыштама қою</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 құжаттардың толықтығына тексеруді жүзеге асыру, хабарлама немесе қызмет көрсетуден бас тарту туралы дәлелдi жауабын дайындау</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w:t>
            </w:r>
            <w:r>
              <w:br/>
            </w:r>
            <w:r>
              <w:rPr>
                <w:rFonts w:ascii="Times New Roman"/>
                <w:b w:val="false"/>
                <w:i w:val="false"/>
                <w:color w:val="000000"/>
                <w:sz w:val="20"/>
              </w:rPr>
              <w:t>
өкімші шешім)</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Басшыға құжаттарды қарастыру үшін жіберу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маманға орындау үшін жіберу</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басшыға қол қою үшін жіберу</w:t>
            </w:r>
          </w:p>
        </w:tc>
      </w:tr>
      <w:tr>
        <w:trPr>
          <w:trHeight w:val="21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 ішінде</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жұмыс күні ішінде</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0"/>
        <w:gridCol w:w="3449"/>
        <w:gridCol w:w="469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(жұмыс барысының, ағымының) іс-әрекеттері, 1 өтініш берушіге</w:t>
            </w:r>
          </w:p>
        </w:tc>
      </w:tr>
      <w:tr>
        <w:trPr>
          <w:trHeight w:val="30" w:hRule="atLeast"/>
        </w:trPr>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басшысы</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r>
      <w:tr>
        <w:trPr>
          <w:trHeight w:val="30" w:hRule="atLeast"/>
        </w:trPr>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(үдерістің, рәсімнің, операцияның) атауы және оның сипаттамасы </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қызмет көрсетуден бас тарту туралы дәлелге қол қояды және уәкілетті орган жауапты маманға жолдайды</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журналда тіркейді және хабарлама немесе қызмет көрсетуден бас тарту туралы дәлелдi жауабын береді</w:t>
            </w:r>
          </w:p>
        </w:tc>
      </w:tr>
      <w:tr>
        <w:trPr>
          <w:trHeight w:val="30" w:hRule="atLeast"/>
        </w:trPr>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ұйымдық-өкімші шешім)</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беру</w:t>
            </w:r>
          </w:p>
        </w:tc>
      </w:tr>
      <w:tr>
        <w:trPr>
          <w:trHeight w:val="30" w:hRule="atLeast"/>
        </w:trPr>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 ішінде</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r>
    </w:tbl>
    <w:p>
      <w:pPr>
        <w:spacing w:after="0"/>
        <w:ind w:left="0"/>
        <w:jc w:val="left"/>
      </w:pPr>
      <w:r>
        <w:rPr>
          <w:rFonts w:ascii="Times New Roman"/>
          <w:b/>
          <w:i w:val="false"/>
          <w:color w:val="000000"/>
        </w:rPr>
        <w:t xml:space="preserve"> 2 кесте. Пайдалану нұсқалары. Негізгі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0"/>
        <w:gridCol w:w="3842"/>
        <w:gridCol w:w="4298"/>
      </w:tblGrid>
      <w:tr>
        <w:trPr>
          <w:trHeight w:val="30" w:hRule="atLeast"/>
        </w:trPr>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жауапты маманы</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басшысы</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r>
      <w:tr>
        <w:trPr>
          <w:trHeight w:val="585" w:hRule="atLeast"/>
        </w:trPr>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1.</w:t>
            </w:r>
          </w:p>
          <w:p>
            <w:pPr>
              <w:spacing w:after="20"/>
              <w:ind w:left="20"/>
              <w:jc w:val="both"/>
            </w:pPr>
            <w:r>
              <w:rPr>
                <w:rFonts w:ascii="Times New Roman"/>
                <w:b w:val="false"/>
                <w:i w:val="false"/>
                <w:color w:val="000000"/>
                <w:sz w:val="20"/>
              </w:rPr>
              <w:t xml:space="preserve">Өтінішті журналда тіркейді, кіріс нөмірін иелендіреді, тұтынушыға талон береді және уәкілетті органның басшысына қарауға жібереді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2. </w:t>
            </w:r>
          </w:p>
          <w:p>
            <w:pPr>
              <w:spacing w:after="20"/>
              <w:ind w:left="20"/>
              <w:jc w:val="both"/>
            </w:pPr>
            <w:r>
              <w:rPr>
                <w:rFonts w:ascii="Times New Roman"/>
                <w:b w:val="false"/>
                <w:i w:val="false"/>
                <w:color w:val="000000"/>
                <w:sz w:val="20"/>
              </w:rPr>
              <w:t>Қарастырғаннан кейін өтінішке бұрыштама қояды және жауапты маманына орындау үшін жолдайды</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3.</w:t>
            </w:r>
          </w:p>
          <w:p>
            <w:pPr>
              <w:spacing w:after="20"/>
              <w:ind w:left="20"/>
              <w:jc w:val="both"/>
            </w:pPr>
            <w:r>
              <w:rPr>
                <w:rFonts w:ascii="Times New Roman"/>
                <w:b w:val="false"/>
                <w:i w:val="false"/>
                <w:color w:val="000000"/>
                <w:sz w:val="20"/>
              </w:rPr>
              <w:t>Өтінішке қарауды жүзеге асырады, тұтынушыға мемлекеттік қызмет ұсыну құқығын анықтау үшін құжаттардың толықтығына тексеруді жүзеге асырады, тұтынушының мәліметтерін электрондық базаға енгізеді, хабарлама дайындайды және уәкілетті органның басшысына қол қою үшін жолдайды</w:t>
            </w:r>
          </w:p>
        </w:tc>
      </w:tr>
      <w:tr>
        <w:trPr>
          <w:trHeight w:val="30" w:hRule="atLeast"/>
        </w:trPr>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5</w:t>
            </w:r>
          </w:p>
          <w:p>
            <w:pPr>
              <w:spacing w:after="20"/>
              <w:ind w:left="20"/>
              <w:jc w:val="both"/>
            </w:pPr>
            <w:r>
              <w:rPr>
                <w:rFonts w:ascii="Times New Roman"/>
                <w:b w:val="false"/>
                <w:i w:val="false"/>
                <w:color w:val="000000"/>
                <w:sz w:val="20"/>
              </w:rPr>
              <w:t>мемлекеттік қызмет көрсету нәтижесін журналда тіркейді және тұтынушыны мемлекеттік қызмет ұсынуға есепке қою туралы хабарлама жауабын береді</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4</w:t>
            </w:r>
          </w:p>
          <w:p>
            <w:pPr>
              <w:spacing w:after="20"/>
              <w:ind w:left="20"/>
              <w:jc w:val="both"/>
            </w:pPr>
            <w:r>
              <w:rPr>
                <w:rFonts w:ascii="Times New Roman"/>
                <w:b w:val="false"/>
                <w:i w:val="false"/>
                <w:color w:val="000000"/>
                <w:sz w:val="20"/>
              </w:rPr>
              <w:t>тұтынушыны мемлекеттік қызмет көрсетуге есепке қою туралы хабарламаға қол қояды және уәкілетті органның жауапты маманына жолдайды</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Пайдалану нұсқалары. Баламалы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3"/>
        <w:gridCol w:w="3834"/>
        <w:gridCol w:w="4313"/>
      </w:tblGrid>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басшысы</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w:t>
            </w:r>
          </w:p>
          <w:p>
            <w:pPr>
              <w:spacing w:after="20"/>
              <w:ind w:left="20"/>
              <w:jc w:val="both"/>
            </w:pPr>
            <w:r>
              <w:rPr>
                <w:rFonts w:ascii="Times New Roman"/>
                <w:b w:val="false"/>
                <w:i w:val="false"/>
                <w:color w:val="000000"/>
                <w:sz w:val="20"/>
              </w:rPr>
              <w:t>жауапты маманы</w:t>
            </w:r>
          </w:p>
        </w:tc>
      </w:tr>
      <w:tr>
        <w:trPr>
          <w:trHeight w:val="585"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1.</w:t>
            </w:r>
          </w:p>
          <w:p>
            <w:pPr>
              <w:spacing w:after="20"/>
              <w:ind w:left="20"/>
              <w:jc w:val="both"/>
            </w:pPr>
            <w:r>
              <w:rPr>
                <w:rFonts w:ascii="Times New Roman"/>
                <w:b w:val="false"/>
                <w:i w:val="false"/>
                <w:color w:val="000000"/>
                <w:sz w:val="20"/>
              </w:rPr>
              <w:t xml:space="preserve">өтінішті журналда тіркейді, кіріс нөмірін иелендіреді, тұтынушыға талон береді және уәкілетті органның басшысына қарауға жібереді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2. </w:t>
            </w:r>
          </w:p>
          <w:p>
            <w:pPr>
              <w:spacing w:after="20"/>
              <w:ind w:left="20"/>
              <w:jc w:val="both"/>
            </w:pPr>
            <w:r>
              <w:rPr>
                <w:rFonts w:ascii="Times New Roman"/>
                <w:b w:val="false"/>
                <w:i w:val="false"/>
                <w:color w:val="000000"/>
                <w:sz w:val="20"/>
              </w:rPr>
              <w:t>қарастырғаннан кейін өтінішке бұрыштама қояды және жауапты маманына орындау үшін жолдайды</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3.</w:t>
            </w:r>
          </w:p>
          <w:p>
            <w:pPr>
              <w:spacing w:after="20"/>
              <w:ind w:left="20"/>
              <w:jc w:val="both"/>
            </w:pPr>
            <w:r>
              <w:rPr>
                <w:rFonts w:ascii="Times New Roman"/>
                <w:b w:val="false"/>
                <w:i w:val="false"/>
                <w:color w:val="000000"/>
                <w:sz w:val="20"/>
              </w:rPr>
              <w:t>өтінішке қарауды жүзеге асырады, тұтынушыға мемлекеттік қызмет ұсыну құқығын анықтау үшін құжаттардың толықтығына тексеруді жүзеге асырады, және қызмет көрсетуден бас тарту туралы дәлелдi жауабын уәкілетті органның басшысына қол қою үшін жолдайды</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5</w:t>
            </w:r>
          </w:p>
          <w:p>
            <w:pPr>
              <w:spacing w:after="20"/>
              <w:ind w:left="20"/>
              <w:jc w:val="both"/>
            </w:pPr>
            <w:r>
              <w:rPr>
                <w:rFonts w:ascii="Times New Roman"/>
                <w:b w:val="false"/>
                <w:i w:val="false"/>
                <w:color w:val="000000"/>
                <w:sz w:val="20"/>
              </w:rPr>
              <w:t>мемлекеттік қызмет көрсету нәтижесін журналда тіркейді және тұтынушыға қызмет көрсетуден бас тарту туралы дәлелдi жауабын береді</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4</w:t>
            </w:r>
          </w:p>
          <w:p>
            <w:pPr>
              <w:spacing w:after="20"/>
              <w:ind w:left="20"/>
              <w:jc w:val="both"/>
            </w:pPr>
            <w:r>
              <w:rPr>
                <w:rFonts w:ascii="Times New Roman"/>
                <w:b w:val="false"/>
                <w:i w:val="false"/>
                <w:color w:val="000000"/>
                <w:sz w:val="20"/>
              </w:rPr>
              <w:t>қызмет көрсетуден бас тарту туралы дәлелдi жауабына қол қояды және уәкілетті органның жауапты маманына жолдайды</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9" w:id="37"/>
    <w:p>
      <w:pPr>
        <w:spacing w:after="0"/>
        <w:ind w:left="0"/>
        <w:jc w:val="both"/>
      </w:pPr>
      <w:r>
        <w:rPr>
          <w:rFonts w:ascii="Times New Roman"/>
          <w:b w:val="false"/>
          <w:i w:val="false"/>
          <w:color w:val="000000"/>
          <w:sz w:val="28"/>
        </w:rPr>
        <w:t>
«Мүгедектерге кресло-арбаларды беру</w:t>
      </w:r>
      <w:r>
        <w:br/>
      </w:r>
      <w:r>
        <w:rPr>
          <w:rFonts w:ascii="Times New Roman"/>
          <w:b w:val="false"/>
          <w:i w:val="false"/>
          <w:color w:val="000000"/>
          <w:sz w:val="28"/>
        </w:rPr>
        <w:t>
үшiн оларға құжаттарды ресiмдеу</w:t>
      </w:r>
      <w:r>
        <w:rPr>
          <w:rFonts w:ascii="Times New Roman"/>
          <w:b w:val="false"/>
          <w:i w:val="false"/>
          <w:color w:val="000000"/>
          <w:sz w:val="28"/>
        </w:rPr>
        <w:t>»</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37"/>
    <w:p>
      <w:pPr>
        <w:spacing w:after="0"/>
        <w:ind w:left="0"/>
        <w:jc w:val="left"/>
      </w:pPr>
      <w:r>
        <w:rPr>
          <w:rFonts w:ascii="Times New Roman"/>
          <w:b/>
          <w:i w:val="false"/>
          <w:color w:val="000000"/>
        </w:rPr>
        <w:t xml:space="preserve"> Әкімшілік іс-әрекеттің логикалық реттілігі арасындағы өзара байланысын сипаттаушы сызба</w:t>
      </w:r>
    </w:p>
    <w:p>
      <w:pPr>
        <w:spacing w:after="0"/>
        <w:ind w:left="0"/>
        <w:jc w:val="both"/>
      </w:pPr>
      <w:r>
        <w:drawing>
          <wp:inline distT="0" distB="0" distL="0" distR="0">
            <wp:extent cx="7581900" cy="791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581900" cy="7912100"/>
                    </a:xfrm>
                    <a:prstGeom prst="rect">
                      <a:avLst/>
                    </a:prstGeom>
                  </pic:spPr>
                </pic:pic>
              </a:graphicData>
            </a:graphic>
          </wp:inline>
        </w:drawing>
      </w:r>
    </w:p>
    <w:bookmarkStart w:name="z80" w:id="38"/>
    <w:p>
      <w:pPr>
        <w:spacing w:after="0"/>
        <w:ind w:left="0"/>
        <w:jc w:val="both"/>
      </w:pPr>
      <w:r>
        <w:rPr>
          <w:rFonts w:ascii="Times New Roman"/>
          <w:b w:val="false"/>
          <w:i w:val="false"/>
          <w:color w:val="000000"/>
          <w:sz w:val="28"/>
        </w:rPr>
        <w:t>
Тайынша ауданы әкімдігінің</w:t>
      </w:r>
      <w:r>
        <w:br/>
      </w:r>
      <w:r>
        <w:rPr>
          <w:rFonts w:ascii="Times New Roman"/>
          <w:b w:val="false"/>
          <w:i w:val="false"/>
          <w:color w:val="000000"/>
          <w:sz w:val="28"/>
        </w:rPr>
        <w:t>
2012 жылғы 2 тамыздағы</w:t>
      </w:r>
      <w:r>
        <w:br/>
      </w:r>
      <w:r>
        <w:rPr>
          <w:rFonts w:ascii="Times New Roman"/>
          <w:b w:val="false"/>
          <w:i w:val="false"/>
          <w:color w:val="000000"/>
          <w:sz w:val="28"/>
        </w:rPr>
        <w:t>
№ 527 қаулысымен</w:t>
      </w:r>
      <w:r>
        <w:br/>
      </w:r>
      <w:r>
        <w:rPr>
          <w:rFonts w:ascii="Times New Roman"/>
          <w:b w:val="false"/>
          <w:i w:val="false"/>
          <w:color w:val="000000"/>
          <w:sz w:val="28"/>
        </w:rPr>
        <w:t>
бекітілген</w:t>
      </w:r>
    </w:p>
    <w:bookmarkEnd w:id="38"/>
    <w:p>
      <w:pPr>
        <w:spacing w:after="0"/>
        <w:ind w:left="0"/>
        <w:jc w:val="left"/>
      </w:pPr>
      <w:r>
        <w:rPr>
          <w:rFonts w:ascii="Times New Roman"/>
          <w:b/>
          <w:i w:val="false"/>
          <w:color w:val="000000"/>
        </w:rPr>
        <w:t xml:space="preserve"> Мемлекеттік қызмет регламенті «Мүгедектерді санаторий-курорттық емдеумен қамтамасыз ету үшін оларға құжаттарды ресімдеу»</w:t>
      </w:r>
    </w:p>
    <w:bookmarkStart w:name="z81" w:id="39"/>
    <w:p>
      <w:pPr>
        <w:spacing w:after="0"/>
        <w:ind w:left="0"/>
        <w:jc w:val="left"/>
      </w:pPr>
      <w:r>
        <w:rPr>
          <w:rFonts w:ascii="Times New Roman"/>
          <w:b/>
          <w:i w:val="false"/>
          <w:color w:val="000000"/>
        </w:rPr>
        <w:t xml:space="preserve"> 
1. Негізгі ұғымдар</w:t>
      </w:r>
    </w:p>
    <w:bookmarkEnd w:id="39"/>
    <w:p>
      <w:pPr>
        <w:spacing w:after="0"/>
        <w:ind w:left="0"/>
        <w:jc w:val="both"/>
      </w:pPr>
      <w:r>
        <w:rPr>
          <w:rFonts w:ascii="Times New Roman"/>
          <w:b w:val="false"/>
          <w:i w:val="false"/>
          <w:color w:val="000000"/>
          <w:sz w:val="28"/>
        </w:rPr>
        <w:t>      1. Осы «Мүгедектердi санаторий-курорттық емдеумен қамтамасыз ету үшiн оларға құжаттарды ресiмдеу» Регламентінде (бұдан әрі - Регламент) мынадай ұғымдар қолданылады:</w:t>
      </w:r>
      <w:r>
        <w:br/>
      </w:r>
      <w:r>
        <w:rPr>
          <w:rFonts w:ascii="Times New Roman"/>
          <w:b w:val="false"/>
          <w:i w:val="false"/>
          <w:color w:val="000000"/>
          <w:sz w:val="28"/>
        </w:rPr>
        <w:t>
      1) тұтынушы – жеке тұлғалар: мүгедек және мүгедек бала болып табылатын Қазақстан Республикасының азаматтары, Қазақстан Республикасының аумағында тұрақты тұратын шетелдiктер мен азаматтығы жоқ адамдар;</w:t>
      </w:r>
      <w:r>
        <w:br/>
      </w:r>
      <w:r>
        <w:rPr>
          <w:rFonts w:ascii="Times New Roman"/>
          <w:b w:val="false"/>
          <w:i w:val="false"/>
          <w:color w:val="000000"/>
          <w:sz w:val="28"/>
        </w:rPr>
        <w:t>
      2) уәкілетті орган – «Солтүстік Қазақстан облысы Тайынша ауданының жұмыспен қамту және әлеуметтік бағдарламалар бөлімі» мемлекеттік мекемесі.</w:t>
      </w:r>
    </w:p>
    <w:bookmarkStart w:name="z82" w:id="40"/>
    <w:p>
      <w:pPr>
        <w:spacing w:after="0"/>
        <w:ind w:left="0"/>
        <w:jc w:val="left"/>
      </w:pPr>
      <w:r>
        <w:rPr>
          <w:rFonts w:ascii="Times New Roman"/>
          <w:b/>
          <w:i w:val="false"/>
          <w:color w:val="000000"/>
        </w:rPr>
        <w:t xml:space="preserve"> 
2. Жалпы ережелер</w:t>
      </w:r>
    </w:p>
    <w:bookmarkEnd w:id="40"/>
    <w:bookmarkStart w:name="z83" w:id="41"/>
    <w:p>
      <w:pPr>
        <w:spacing w:after="0"/>
        <w:ind w:left="0"/>
        <w:jc w:val="both"/>
      </w:pPr>
      <w:r>
        <w:rPr>
          <w:rFonts w:ascii="Times New Roman"/>
          <w:b w:val="false"/>
          <w:i w:val="false"/>
          <w:color w:val="000000"/>
          <w:sz w:val="28"/>
        </w:rPr>
        <w:t>      2. Мемлекеттік қызмет «Солтүстік Қазақстан облысы Тайынша ауданының жұмыспен қамту және әлеуметтік бағдарламалар бөлімі» мемлекеттік мекемесімен (бұдан әрі – уәкілетті орган) көрсетіледі, мекенжайы: Солтүстік Қазақстан облысы, Тайынша ауданы, Тайынша қаласы, Центральный бұрылысы көшесі, 2, электрондық пошта мекенжайы - ro_tajnsha@mail.ru, телефоны 8-715-36-21-0-25, № 1 кабинет.</w:t>
      </w:r>
      <w:r>
        <w:br/>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ff0000"/>
          <w:sz w:val="28"/>
        </w:rPr>
        <w:t xml:space="preserve">Ескерту. 3-тармаққа жаңа редакция - Солтүстік Қазақстан облысы  Тайынша аудандық әкімдігінің 2012.09.24 </w:t>
      </w:r>
      <w:r>
        <w:rPr>
          <w:rFonts w:ascii="Times New Roman"/>
          <w:b w:val="false"/>
          <w:i w:val="false"/>
          <w:color w:val="000000"/>
          <w:sz w:val="28"/>
        </w:rPr>
        <w:t>№ 453</w:t>
      </w:r>
      <w:r>
        <w:rPr>
          <w:rFonts w:ascii="Times New Roman"/>
          <w:b w:val="false"/>
          <w:i w:val="false"/>
          <w:color w:val="000000"/>
          <w:sz w:val="28"/>
        </w:rPr>
        <w:t> </w:t>
      </w:r>
      <w:r>
        <w:rPr>
          <w:rFonts w:ascii="Times New Roman"/>
          <w:b w:val="false"/>
          <w:i w:val="false"/>
          <w:color w:val="ff0000"/>
          <w:sz w:val="28"/>
        </w:rPr>
        <w:t>Қаулысымен</w:t>
      </w:r>
      <w:r>
        <w:br/>
      </w:r>
      <w:r>
        <w:rPr>
          <w:rFonts w:ascii="Times New Roman"/>
          <w:b w:val="false"/>
          <w:i w:val="false"/>
          <w:color w:val="000000"/>
          <w:sz w:val="28"/>
        </w:rPr>
        <w:t>
</w:t>
      </w:r>
      <w:r>
        <w:rPr>
          <w:rFonts w:ascii="Times New Roman"/>
          <w:b w:val="false"/>
          <w:i w:val="false"/>
          <w:color w:val="000000"/>
          <w:sz w:val="28"/>
        </w:rPr>
        <w:t>
      4. Мемлекеттік қызмет «Қазақстан Республикасында мүгедектерді әлеуметтік қорғау туралы» Қазақстан Республикасының 2005 жылғы 13 сәуірдегі Заңының 22-бабы </w:t>
      </w:r>
      <w:r>
        <w:rPr>
          <w:rFonts w:ascii="Times New Roman"/>
          <w:b w:val="false"/>
          <w:i w:val="false"/>
          <w:color w:val="000000"/>
          <w:sz w:val="28"/>
        </w:rPr>
        <w:t>3-тармағы</w:t>
      </w:r>
      <w:r>
        <w:rPr>
          <w:rFonts w:ascii="Times New Roman"/>
          <w:b w:val="false"/>
          <w:i w:val="false"/>
          <w:color w:val="000000"/>
          <w:sz w:val="28"/>
        </w:rPr>
        <w:t>, Қазақстан Республикасы Үкiметiнiң 2005 жылғы 20 шiлдедегi № 754 Мүгедектерге және мүгедек балаларға санаторий-курорттық емделудi ұсыну </w:t>
      </w:r>
      <w:r>
        <w:rPr>
          <w:rFonts w:ascii="Times New Roman"/>
          <w:b w:val="false"/>
          <w:i w:val="false"/>
          <w:color w:val="000000"/>
          <w:sz w:val="28"/>
        </w:rPr>
        <w:t>Ережесiнің</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 394 </w:t>
      </w:r>
      <w:r>
        <w:rPr>
          <w:rFonts w:ascii="Times New Roman"/>
          <w:b w:val="false"/>
          <w:i w:val="false"/>
          <w:color w:val="000000"/>
          <w:sz w:val="28"/>
        </w:rPr>
        <w:t>қаулысы</w:t>
      </w:r>
      <w:r>
        <w:rPr>
          <w:rFonts w:ascii="Times New Roman"/>
          <w:b w:val="false"/>
          <w:i w:val="false"/>
          <w:color w:val="000000"/>
          <w:sz w:val="28"/>
        </w:rPr>
        <w:t xml:space="preserve"> негізінде ұсынылады.</w:t>
      </w:r>
      <w:r>
        <w:br/>
      </w:r>
      <w:r>
        <w:rPr>
          <w:rFonts w:ascii="Times New Roman"/>
          <w:b w:val="false"/>
          <w:i w:val="false"/>
          <w:color w:val="000000"/>
          <w:sz w:val="28"/>
        </w:rPr>
        <w:t>
</w:t>
      </w:r>
      <w:r>
        <w:rPr>
          <w:rFonts w:ascii="Times New Roman"/>
          <w:b w:val="false"/>
          <w:i w:val="false"/>
          <w:color w:val="000000"/>
          <w:sz w:val="28"/>
        </w:rPr>
        <w:t xml:space="preserve">
      5. Мемлекеттік қызмет көрсету тәртібі және қажетті құжаттар туралы толық ақпарат www.ozsp-tsh.sko.kz интернет-ресурстарында, уәкілетті органдардың стендтерде, ресми ақпарат көздерде болады. </w:t>
      </w:r>
      <w:r>
        <w:br/>
      </w:r>
      <w:r>
        <w:rPr>
          <w:rFonts w:ascii="Times New Roman"/>
          <w:b w:val="false"/>
          <w:i w:val="false"/>
          <w:color w:val="000000"/>
          <w:sz w:val="28"/>
        </w:rPr>
        <w:t>
</w:t>
      </w:r>
      <w:r>
        <w:rPr>
          <w:rFonts w:ascii="Times New Roman"/>
          <w:b w:val="false"/>
          <w:i w:val="false"/>
          <w:color w:val="000000"/>
          <w:sz w:val="28"/>
        </w:rPr>
        <w:t xml:space="preserve">
      6. Тұтынушы алатын, көрсетілетін мемлекеттік қызметтің аяқталу нысаны (нәтиже): санаторлық-курорттық емдеумен қамтылу үшін құжаттарды ресімдеу туралы хабарлама, немесе қағаз жеткізгіштегі қызмет көрсетуден бас тарту жөнінде дәлелді жауап. </w:t>
      </w:r>
      <w:r>
        <w:br/>
      </w:r>
      <w:r>
        <w:rPr>
          <w:rFonts w:ascii="Times New Roman"/>
          <w:b w:val="false"/>
          <w:i w:val="false"/>
          <w:color w:val="000000"/>
          <w:sz w:val="28"/>
        </w:rPr>
        <w:t>
</w:t>
      </w:r>
      <w:r>
        <w:rPr>
          <w:rFonts w:ascii="Times New Roman"/>
          <w:b w:val="false"/>
          <w:i w:val="false"/>
          <w:color w:val="000000"/>
          <w:sz w:val="28"/>
        </w:rPr>
        <w:t>
      7. Мемлекеттiк қызмет жеке тұлғаларға: мүгедек және мүгедек бала болып табылатын Қазақстан Республикасының азаматтарына, Қазақстан Республикасының аумағында тұрақты тұратын шетелдiктер мен азаматтығы жоқ адамдарға (бұдан әрi – тұтынушылар) көрсетiледi.</w:t>
      </w:r>
    </w:p>
    <w:bookmarkEnd w:id="41"/>
    <w:bookmarkStart w:name="z88" w:id="42"/>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42"/>
    <w:bookmarkStart w:name="z89" w:id="43"/>
    <w:p>
      <w:pPr>
        <w:spacing w:after="0"/>
        <w:ind w:left="0"/>
        <w:jc w:val="both"/>
      </w:pP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тұтынушының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қажетті құжаттарды тапсырған сәттен бастап он жұмыс күні ішінде;</w:t>
      </w:r>
      <w:r>
        <w:br/>
      </w:r>
      <w:r>
        <w:rPr>
          <w:rFonts w:ascii="Times New Roman"/>
          <w:b w:val="false"/>
          <w:i w:val="false"/>
          <w:color w:val="000000"/>
          <w:sz w:val="28"/>
        </w:rPr>
        <w:t>
      2) тұтынушы өтiнiш берген күнi сол жерде көрсетiлетiн мемлекеттiк қызметтi алуға дейiн күтудiң рұқсат берiлген ең көп уақыты бiр тұтынушыға қызмет көрсетуге 15 минуттан есептегенде кезектегi адамдардың санына байланысты болады;</w:t>
      </w:r>
      <w:r>
        <w:br/>
      </w:r>
      <w:r>
        <w:rPr>
          <w:rFonts w:ascii="Times New Roman"/>
          <w:b w:val="false"/>
          <w:i w:val="false"/>
          <w:color w:val="000000"/>
          <w:sz w:val="28"/>
        </w:rPr>
        <w:t xml:space="preserve">
      3) тұтынушы өтiнiш берген күнi сол жерде көрсетiлетiн қызмет көрсетудiң рұқсат берiлген ең көп уақыты 15 минуттан аспайды. </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көрсетуден мынадай негіздер бойынша бас тартылады:</w:t>
      </w:r>
      <w:r>
        <w:br/>
      </w:r>
      <w:r>
        <w:rPr>
          <w:rFonts w:ascii="Times New Roman"/>
          <w:b w:val="false"/>
          <w:i w:val="false"/>
          <w:color w:val="000000"/>
          <w:sz w:val="28"/>
        </w:rPr>
        <w:t>
      1) тұтынушыны санаторий-курорттық емдеумен қамтамасыз етуге қарсы медициналық көрсетiлiмдер болған;</w:t>
      </w:r>
      <w:r>
        <w:br/>
      </w:r>
      <w:r>
        <w:rPr>
          <w:rFonts w:ascii="Times New Roman"/>
          <w:b w:val="false"/>
          <w:i w:val="false"/>
          <w:color w:val="000000"/>
          <w:sz w:val="28"/>
        </w:rPr>
        <w:t>
      2) аталған мемлекеттiк қызметтi көрсету үшiн талап етiлетiн құжаттардың бiреуi болмаған, құжаттарды ресiмдеуде қателiктер табылған;</w:t>
      </w:r>
      <w:r>
        <w:br/>
      </w:r>
      <w:r>
        <w:rPr>
          <w:rFonts w:ascii="Times New Roman"/>
          <w:b w:val="false"/>
          <w:i w:val="false"/>
          <w:color w:val="000000"/>
          <w:sz w:val="28"/>
        </w:rPr>
        <w:t>
      3) ұсынылған мәлiметтер мен құжаттар дұрыс болмаған негiздемелер бойынша.</w:t>
      </w:r>
      <w:r>
        <w:br/>
      </w:r>
      <w:r>
        <w:rPr>
          <w:rFonts w:ascii="Times New Roman"/>
          <w:b w:val="false"/>
          <w:i w:val="false"/>
          <w:color w:val="000000"/>
          <w:sz w:val="28"/>
        </w:rPr>
        <w:t>
      Мемлекеттік қызмет көрсетуді тоқтата тұру үшін негіздемелер жоқ.</w:t>
      </w:r>
      <w:r>
        <w:br/>
      </w:r>
      <w:r>
        <w:rPr>
          <w:rFonts w:ascii="Times New Roman"/>
          <w:b w:val="false"/>
          <w:i w:val="false"/>
          <w:color w:val="000000"/>
          <w:sz w:val="28"/>
        </w:rPr>
        <w:t>
</w:t>
      </w:r>
      <w:r>
        <w:rPr>
          <w:rFonts w:ascii="Times New Roman"/>
          <w:b w:val="false"/>
          <w:i w:val="false"/>
          <w:color w:val="000000"/>
          <w:sz w:val="28"/>
        </w:rPr>
        <w:t xml:space="preserve">
      10. Мемлекеттік қызмет алу үшін тұтынушыдан өтініш алған сәттен бастап және мемлекеттік қызмет нәтижесін беру сәтіне дейінгі мемлекеттік қызмет көрсету кезеңдері: </w:t>
      </w:r>
      <w:r>
        <w:br/>
      </w:r>
      <w:r>
        <w:rPr>
          <w:rFonts w:ascii="Times New Roman"/>
          <w:b w:val="false"/>
          <w:i w:val="false"/>
          <w:color w:val="000000"/>
          <w:sz w:val="28"/>
        </w:rPr>
        <w:t>
      1) тұтынушы бекітілген үлгідегі өтініш және қажетті құжаттардың тізімін мемлекеттік қызмет алуға уәкілетті органның жауап маманына ұсынады;</w:t>
      </w:r>
      <w:r>
        <w:br/>
      </w:r>
      <w:r>
        <w:rPr>
          <w:rFonts w:ascii="Times New Roman"/>
          <w:b w:val="false"/>
          <w:i w:val="false"/>
          <w:color w:val="000000"/>
          <w:sz w:val="28"/>
        </w:rPr>
        <w:t xml:space="preserve">
      2) уәкілетті органның жауап маманы өтінішті журналда тіркейді, кіріс нөмірін иелендіреді, тұтынушыға талон береді және уәкілетті органның басшысына қарауға жібереді; </w:t>
      </w:r>
      <w:r>
        <w:br/>
      </w:r>
      <w:r>
        <w:rPr>
          <w:rFonts w:ascii="Times New Roman"/>
          <w:b w:val="false"/>
          <w:i w:val="false"/>
          <w:color w:val="000000"/>
          <w:sz w:val="28"/>
        </w:rPr>
        <w:t>
      3) уәкілетті орган басшысы қарастырғаннан кейін өтінішке бұрыштама қояды және жауапты маманға құжаттарды жолдайды;</w:t>
      </w:r>
      <w:r>
        <w:br/>
      </w:r>
      <w:r>
        <w:rPr>
          <w:rFonts w:ascii="Times New Roman"/>
          <w:b w:val="false"/>
          <w:i w:val="false"/>
          <w:color w:val="000000"/>
          <w:sz w:val="28"/>
        </w:rPr>
        <w:t>
      4) уәкілетті органның жауапты маманы тұтынушыдан ұсынылған өтінішке қарауды жүзеге асырады, құжаттардың толықтығына тексеруді жүзеге асырады, тұтынушының мәліметтерін электрондық базаға енгізеді, хабарлама немесе қызмет көрсетуден бас тарту туралы дәлелдi дайындайды және уәкілетті органның басшысына қол қою үшін жолдайды;</w:t>
      </w:r>
      <w:r>
        <w:br/>
      </w:r>
      <w:r>
        <w:rPr>
          <w:rFonts w:ascii="Times New Roman"/>
          <w:b w:val="false"/>
          <w:i w:val="false"/>
          <w:color w:val="000000"/>
          <w:sz w:val="28"/>
        </w:rPr>
        <w:t xml:space="preserve">
      5) уәкілетті орган басшысы тұтынушыны есепке қою туралы хабарламаға немесе қызмет көрсетуден бас тарту туралы дәлелге қол қояды және уәкілетті органның жауапты маманына жолдайды; </w:t>
      </w:r>
      <w:r>
        <w:br/>
      </w:r>
      <w:r>
        <w:rPr>
          <w:rFonts w:ascii="Times New Roman"/>
          <w:b w:val="false"/>
          <w:i w:val="false"/>
          <w:color w:val="000000"/>
          <w:sz w:val="28"/>
        </w:rPr>
        <w:t>
      6) уәкілетті орган жауапты маманы мемлекеттік қызмет көрсету нәтижесін журналда тіркейді және тұтынушыны мемлекеттік қызмет ұсынуға есепке қою туралы хабарлама немесе қызмет көрсетуден бас тарту туралы дәлелдi жауабын береді.</w:t>
      </w:r>
    </w:p>
    <w:bookmarkEnd w:id="43"/>
    <w:bookmarkStart w:name="z91" w:id="44"/>
    <w:p>
      <w:pPr>
        <w:spacing w:after="0"/>
        <w:ind w:left="0"/>
        <w:jc w:val="left"/>
      </w:pPr>
      <w:r>
        <w:rPr>
          <w:rFonts w:ascii="Times New Roman"/>
          <w:b/>
          <w:i w:val="false"/>
          <w:color w:val="000000"/>
        </w:rPr>
        <w:t xml:space="preserve"> 
4. Мемлекеттік қызметті көрсету үдерісіндегі іс-әрекеттер (өзара әрекеттестік) тәртібінің сипаттамасы</w:t>
      </w:r>
    </w:p>
    <w:bookmarkEnd w:id="44"/>
    <w:bookmarkStart w:name="z92" w:id="45"/>
    <w:p>
      <w:pPr>
        <w:spacing w:after="0"/>
        <w:ind w:left="0"/>
        <w:jc w:val="both"/>
      </w:pPr>
      <w:r>
        <w:rPr>
          <w:rFonts w:ascii="Times New Roman"/>
          <w:b w:val="false"/>
          <w:i w:val="false"/>
          <w:color w:val="000000"/>
          <w:sz w:val="28"/>
        </w:rPr>
        <w:t>      11. Мемлекеттік қызметті алу үшін тұтынушы мынадай құжаттарды тапсырады:</w:t>
      </w:r>
      <w:r>
        <w:br/>
      </w:r>
      <w:r>
        <w:rPr>
          <w:rFonts w:ascii="Times New Roman"/>
          <w:b w:val="false"/>
          <w:i w:val="false"/>
          <w:color w:val="000000"/>
          <w:sz w:val="28"/>
        </w:rPr>
        <w:t>
      1) жеке басын куәландыратын құжаттың деректемелерiн, әлеуметтiк жеке кодының нөмiрiн (болса, жеке сәйкестендiру нөмiрiн) көрсете отырып белгiленген үлгiдегi өтiнiш;</w:t>
      </w:r>
      <w:r>
        <w:br/>
      </w:r>
      <w:r>
        <w:rPr>
          <w:rFonts w:ascii="Times New Roman"/>
          <w:b w:val="false"/>
          <w:i w:val="false"/>
          <w:color w:val="000000"/>
          <w:sz w:val="28"/>
        </w:rPr>
        <w:t>
      2) тұтынушының жеке басын куәландыратын құжаттың көшiрмесiн;</w:t>
      </w:r>
      <w:r>
        <w:br/>
      </w:r>
      <w:r>
        <w:rPr>
          <w:rFonts w:ascii="Times New Roman"/>
          <w:b w:val="false"/>
          <w:i w:val="false"/>
          <w:color w:val="000000"/>
          <w:sz w:val="28"/>
        </w:rPr>
        <w:t>
      3) мүгедек балалар үшiн – баланың туу туралы куәлiгiнiң көшiрмесiн және оның заңды өкiлiнiң жеке басын куәландыратын құжаттың көшiрмесiн;</w:t>
      </w:r>
      <w:r>
        <w:br/>
      </w:r>
      <w:r>
        <w:rPr>
          <w:rFonts w:ascii="Times New Roman"/>
          <w:b w:val="false"/>
          <w:i w:val="false"/>
          <w:color w:val="000000"/>
          <w:sz w:val="28"/>
        </w:rPr>
        <w:t>
      4) денсаулық сақтау ұйымы берген санаторлық-курорттық картасының көшiрмесiн;</w:t>
      </w:r>
      <w:r>
        <w:br/>
      </w:r>
      <w:r>
        <w:rPr>
          <w:rFonts w:ascii="Times New Roman"/>
          <w:b w:val="false"/>
          <w:i w:val="false"/>
          <w:color w:val="000000"/>
          <w:sz w:val="28"/>
        </w:rPr>
        <w:t>
      5) тұрғылықты тұратын жерi бойынша тiркелгенiн растайтын құжатты (мекенжай анықтамасын не селолық және/немесе ауылдық әкімдердің аңықтамасын);</w:t>
      </w:r>
      <w:r>
        <w:br/>
      </w:r>
      <w:r>
        <w:rPr>
          <w:rFonts w:ascii="Times New Roman"/>
          <w:b w:val="false"/>
          <w:i w:val="false"/>
          <w:color w:val="000000"/>
          <w:sz w:val="28"/>
        </w:rPr>
        <w:t>
      6) мүгедектiгi туралы анықтамадан үзiндi көшiрме және мүгедектi оңалтудың жеке бағдарламасынан үзiндi көшiрме;</w:t>
      </w:r>
      <w:r>
        <w:br/>
      </w:r>
      <w:r>
        <w:rPr>
          <w:rFonts w:ascii="Times New Roman"/>
          <w:b w:val="false"/>
          <w:i w:val="false"/>
          <w:color w:val="000000"/>
          <w:sz w:val="28"/>
        </w:rPr>
        <w:t>
      7) мүгедектiң жазбаша келiсiмiмен басқа адам өтiнiш беретiн кезде – оның жеке басын растайтын құжаттың көшiрмесi.</w:t>
      </w:r>
      <w:r>
        <w:br/>
      </w:r>
      <w:r>
        <w:rPr>
          <w:rFonts w:ascii="Times New Roman"/>
          <w:b w:val="false"/>
          <w:i w:val="false"/>
          <w:color w:val="000000"/>
          <w:sz w:val="28"/>
        </w:rPr>
        <w:t>
      Салыстырып тексеру үшін құжаттардың түпнұсқалары мен көшірмелері ұсынылады, содан кейін құжаттардың түпнұсқалары тұтынушыға қайтарылады.</w:t>
      </w:r>
      <w:r>
        <w:br/>
      </w:r>
      <w:r>
        <w:rPr>
          <w:rFonts w:ascii="Times New Roman"/>
          <w:b w:val="false"/>
          <w:i w:val="false"/>
          <w:color w:val="000000"/>
          <w:sz w:val="28"/>
        </w:rPr>
        <w:t xml:space="preserve">
      Барлық қажетті құжаттарды тапсырған соң тұтынушыға мемлекеттік қызмет алуға тұтынушы тіркелген және алатын күні, қабылдаған адамның тегі мен аты-жөні көрсетілген талон беріледі. </w:t>
      </w:r>
      <w:r>
        <w:br/>
      </w:r>
      <w:r>
        <w:rPr>
          <w:rFonts w:ascii="Times New Roman"/>
          <w:b w:val="false"/>
          <w:i w:val="false"/>
          <w:color w:val="000000"/>
          <w:sz w:val="28"/>
        </w:rPr>
        <w:t xml:space="preserve">
      Уәкiлеттi органның жұмыс кестесi: </w:t>
      </w:r>
      <w:r>
        <w:br/>
      </w:r>
      <w:r>
        <w:rPr>
          <w:rFonts w:ascii="Times New Roman"/>
          <w:b w:val="false"/>
          <w:i w:val="false"/>
          <w:color w:val="000000"/>
          <w:sz w:val="28"/>
        </w:rPr>
        <w:t xml:space="preserve">
      демалыс (сенбi, жексенбi) және мереке күндерiн қоспағанда, сағат 13.00-ден 14.00-ге дейiн түскi үзiлiспен күн сайын сағат 9.00-ден 18.00-ге дейiн. </w:t>
      </w:r>
      <w:r>
        <w:br/>
      </w:r>
      <w:r>
        <w:rPr>
          <w:rFonts w:ascii="Times New Roman"/>
          <w:b w:val="false"/>
          <w:i w:val="false"/>
          <w:color w:val="000000"/>
          <w:sz w:val="28"/>
        </w:rPr>
        <w:t>
      12. Мемлекеттік қызметті көрсету барысында келесі құрылымдық-функционалдық бірліктер қатысады (бұдан әрі – ҚФБ):</w:t>
      </w:r>
      <w:r>
        <w:br/>
      </w:r>
      <w:r>
        <w:rPr>
          <w:rFonts w:ascii="Times New Roman"/>
          <w:b w:val="false"/>
          <w:i w:val="false"/>
          <w:color w:val="000000"/>
          <w:sz w:val="28"/>
        </w:rPr>
        <w:t xml:space="preserve">
      1) уәкілетті орган басшысы; </w:t>
      </w:r>
      <w:r>
        <w:br/>
      </w:r>
      <w:r>
        <w:rPr>
          <w:rFonts w:ascii="Times New Roman"/>
          <w:b w:val="false"/>
          <w:i w:val="false"/>
          <w:color w:val="000000"/>
          <w:sz w:val="28"/>
        </w:rPr>
        <w:t>
      2) уәкілетті органның жауапты маманы</w:t>
      </w:r>
      <w:r>
        <w:br/>
      </w:r>
      <w:r>
        <w:rPr>
          <w:rFonts w:ascii="Times New Roman"/>
          <w:b w:val="false"/>
          <w:i w:val="false"/>
          <w:color w:val="000000"/>
          <w:sz w:val="28"/>
        </w:rPr>
        <w:t xml:space="preserve">
      3) уәкілетті органның бас маманы. </w:t>
      </w:r>
      <w:r>
        <w:br/>
      </w:r>
      <w:r>
        <w:rPr>
          <w:rFonts w:ascii="Times New Roman"/>
          <w:b w:val="false"/>
          <w:i w:val="false"/>
          <w:color w:val="000000"/>
          <w:sz w:val="28"/>
        </w:rPr>
        <w:t>
</w:t>
      </w:r>
      <w:r>
        <w:rPr>
          <w:rFonts w:ascii="Times New Roman"/>
          <w:b w:val="false"/>
          <w:i w:val="false"/>
          <w:color w:val="000000"/>
          <w:sz w:val="28"/>
        </w:rPr>
        <w:t>
      13. Әрбір әкімшілік іс-әрекеттің орындау мерзімі көрсетілген әр ҚФБ дәйектілігі және әкімшілік іс-әрекеттердің қарым-қатынастарының (рәсімдер, функциялар, операциялар) мәтіндік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барысындағы әкімшілік іс-әрекеттер мен ҚФБ логикалық сабақтастығы арасындағы өзара байланысты айқындайтын сызбалар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45"/>
    <w:bookmarkStart w:name="z95" w:id="46"/>
    <w:p>
      <w:pPr>
        <w:spacing w:after="0"/>
        <w:ind w:left="0"/>
        <w:jc w:val="left"/>
      </w:pPr>
      <w:r>
        <w:rPr>
          <w:rFonts w:ascii="Times New Roman"/>
          <w:b/>
          <w:i w:val="false"/>
          <w:color w:val="000000"/>
        </w:rPr>
        <w:t xml:space="preserve"> 
5. Мемлекеттік қызметтерді көрсететін лауазымдық тұлғалардың жауапкершілігі</w:t>
      </w:r>
    </w:p>
    <w:bookmarkEnd w:id="46"/>
    <w:bookmarkStart w:name="z96" w:id="47"/>
    <w:p>
      <w:pPr>
        <w:spacing w:after="0"/>
        <w:ind w:left="0"/>
        <w:jc w:val="both"/>
      </w:pPr>
      <w:r>
        <w:rPr>
          <w:rFonts w:ascii="Times New Roman"/>
          <w:b w:val="false"/>
          <w:i w:val="false"/>
          <w:color w:val="000000"/>
          <w:sz w:val="28"/>
        </w:rPr>
        <w:t>      15. Мемлекеттік қызмет көрсетуге жауапты тұлға уәкілетті органның басшысы мен лауазымды тұлғалар (бұдан әрі - лауазымды тұлғалар) болып табылады.</w:t>
      </w:r>
      <w:r>
        <w:br/>
      </w:r>
      <w:r>
        <w:rPr>
          <w:rFonts w:ascii="Times New Roman"/>
          <w:b w:val="false"/>
          <w:i w:val="false"/>
          <w:color w:val="000000"/>
          <w:sz w:val="28"/>
        </w:rPr>
        <w:t>
      Лауазымды тұлғалар мемлекеттік қызмет көрсетудің сапалылығы мен тиімділігіне, сондай-ақ мемлекеттік қызмет көрсету барысында олармен қабылданатын шешімдер мен іс-әрекеттеріне (іс-әрекетсіздігіне), Қазақстан Республикасының заңнамалық актілеріне сәйкес белгіленген мерзімдерде мемлекеттік қызмет көрсетуді іске асыруға жауапкершілік атқарады.</w:t>
      </w:r>
      <w:r>
        <w:br/>
      </w:r>
      <w:r>
        <w:rPr>
          <w:rFonts w:ascii="Times New Roman"/>
          <w:b w:val="false"/>
          <w:i w:val="false"/>
          <w:color w:val="000000"/>
          <w:sz w:val="28"/>
        </w:rPr>
        <w:t>
      16. Көрсетiлген мемлекеттiк қызмет нәтижелерiмен келiспеген жағдайларда тұтынушының заңнамада белгiленген тәртiппен сотқа жүгiнуге құқығы бар.</w:t>
      </w:r>
      <w:r>
        <w:br/>
      </w:r>
      <w:r>
        <w:rPr>
          <w:rFonts w:ascii="Times New Roman"/>
          <w:b w:val="false"/>
          <w:i w:val="false"/>
          <w:color w:val="000000"/>
          <w:sz w:val="28"/>
        </w:rPr>
        <w:t>
</w:t>
      </w:r>
      <w:r>
        <w:rPr>
          <w:rFonts w:ascii="Times New Roman"/>
          <w:b w:val="false"/>
          <w:i w:val="false"/>
          <w:color w:val="000000"/>
          <w:sz w:val="28"/>
        </w:rPr>
        <w:t>
      17. Жазбаша шағыммен жүгiнген тұтынушыға жауап алатын күнi және уақыты, өтiнiштi қарау барысы туралы ақпарат алуға болатын адамдардың байланыс деректерi көрсетiлген талон берiледі.</w:t>
      </w:r>
    </w:p>
    <w:bookmarkEnd w:id="47"/>
    <w:bookmarkStart w:name="z98" w:id="48"/>
    <w:p>
      <w:pPr>
        <w:spacing w:after="0"/>
        <w:ind w:left="0"/>
        <w:jc w:val="both"/>
      </w:pPr>
      <w:r>
        <w:rPr>
          <w:rFonts w:ascii="Times New Roman"/>
          <w:b w:val="false"/>
          <w:i w:val="false"/>
          <w:color w:val="000000"/>
          <w:sz w:val="28"/>
        </w:rPr>
        <w:t>
«Мүгедектердi санаторий-курорттық емдеумен</w:t>
      </w:r>
      <w:r>
        <w:br/>
      </w:r>
      <w:r>
        <w:rPr>
          <w:rFonts w:ascii="Times New Roman"/>
          <w:b w:val="false"/>
          <w:i w:val="false"/>
          <w:color w:val="000000"/>
          <w:sz w:val="28"/>
        </w:rPr>
        <w:t>
қамтамасыз ету үшiн оларға құжаттарды ресiмдеу»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48"/>
    <w:p>
      <w:pPr>
        <w:spacing w:after="0"/>
        <w:ind w:left="0"/>
        <w:jc w:val="left"/>
      </w:pPr>
      <w:r>
        <w:rPr>
          <w:rFonts w:ascii="Times New Roman"/>
          <w:b/>
          <w:i w:val="false"/>
          <w:color w:val="000000"/>
        </w:rPr>
        <w:t xml:space="preserve"> Әкімшілік іс-әрекеттердің (рәсімдердің) реттілігі мен өзара іс-әрекетінің сипаттамасы</w:t>
      </w:r>
      <w:r>
        <w:br/>
      </w:r>
      <w:r>
        <w:rPr>
          <w:rFonts w:ascii="Times New Roman"/>
          <w:b/>
          <w:i w:val="false"/>
          <w:color w:val="000000"/>
        </w:rPr>
        <w:t>
1-кесте. ҚФБ іс-әрекетін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4"/>
        <w:gridCol w:w="2436"/>
        <w:gridCol w:w="2310"/>
        <w:gridCol w:w="3660"/>
      </w:tblGrid>
      <w:tr>
        <w:trPr>
          <w:trHeight w:val="5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(жұмыс барысының, ағымының) іс-әрекеттері, 1 өтініш берушіге</w:t>
            </w:r>
          </w:p>
        </w:tc>
      </w:tr>
      <w:tr>
        <w:trPr>
          <w:trHeight w:val="585" w:hRule="atLeast"/>
        </w:trPr>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басшысы</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r>
      <w:tr>
        <w:trPr>
          <w:trHeight w:val="585" w:hRule="atLeast"/>
        </w:trPr>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(үдерістің, рәсімнің, операцияның) атауы және оның сипаттамасы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құжаттарды тіркеу, тұтынушыға талон беру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 және өтінішке бұрыштама қою</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 құжаттардың толықтығына тексеруді жүзеге асыру</w:t>
            </w:r>
          </w:p>
        </w:tc>
      </w:tr>
      <w:tr>
        <w:trPr>
          <w:trHeight w:val="30" w:hRule="atLeast"/>
        </w:trPr>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ұйымдық-өкімші шешім)</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Басшыға құжаттарды қарастыру үшін жіберу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маманға орындау үшін жіберу</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басшыға қол қою үшін жіберу</w:t>
            </w:r>
          </w:p>
        </w:tc>
      </w:tr>
      <w:tr>
        <w:trPr>
          <w:trHeight w:val="210" w:hRule="atLeast"/>
        </w:trPr>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 ішінде</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жұмыс күні ішінде</w:t>
            </w:r>
          </w:p>
        </w:tc>
      </w:tr>
      <w:tr>
        <w:trPr>
          <w:trHeight w:val="30" w:hRule="atLeast"/>
        </w:trPr>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0"/>
        <w:gridCol w:w="3903"/>
        <w:gridCol w:w="427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(жұмыс барысының, ағымының) іс-әрекеттері, 1 өтініш берушіге</w:t>
            </w:r>
          </w:p>
        </w:tc>
      </w:tr>
      <w:tr>
        <w:trPr>
          <w:trHeight w:val="30" w:hRule="atLeast"/>
        </w:trPr>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басшысы</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жауапты маманы</w:t>
            </w:r>
          </w:p>
        </w:tc>
      </w:tr>
      <w:tr>
        <w:trPr>
          <w:trHeight w:val="30" w:hRule="atLeast"/>
        </w:trPr>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(үдерістің, рәсімнің, операцияның) атауы және оның сипаттамасы </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қызмет көрсетуден бас тарту туралы дәлелге қол қояды және уәкілетті орган жауапты маманына жолдайды</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журналда тіркейді және хабарлама немесе қызмет көрсетуден бас тарту туралы дәлелдi жауабын береді</w:t>
            </w:r>
          </w:p>
        </w:tc>
      </w:tr>
      <w:tr>
        <w:trPr>
          <w:trHeight w:val="30" w:hRule="atLeast"/>
        </w:trPr>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ұйымдық-өкімші шешім)</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беру</w:t>
            </w:r>
          </w:p>
        </w:tc>
      </w:tr>
      <w:tr>
        <w:trPr>
          <w:trHeight w:val="30" w:hRule="atLeast"/>
        </w:trPr>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 ішінде</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r>
    </w:tbl>
    <w:p>
      <w:pPr>
        <w:spacing w:after="0"/>
        <w:ind w:left="0"/>
        <w:jc w:val="left"/>
      </w:pPr>
      <w:r>
        <w:rPr>
          <w:rFonts w:ascii="Times New Roman"/>
          <w:b/>
          <w:i w:val="false"/>
          <w:color w:val="000000"/>
        </w:rPr>
        <w:t xml:space="preserve"> 2 кесте. Пайдалану нұсқалары. Негізгі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6"/>
        <w:gridCol w:w="3209"/>
        <w:gridCol w:w="5005"/>
      </w:tblGrid>
      <w:tr>
        <w:trPr>
          <w:trHeight w:val="30" w:hRule="atLeast"/>
        </w:trPr>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басшысы</w:t>
            </w:r>
          </w:p>
        </w:tc>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w:t>
            </w:r>
          </w:p>
          <w:p>
            <w:pPr>
              <w:spacing w:after="20"/>
              <w:ind w:left="20"/>
              <w:jc w:val="both"/>
            </w:pPr>
            <w:r>
              <w:rPr>
                <w:rFonts w:ascii="Times New Roman"/>
                <w:b w:val="false"/>
                <w:i w:val="false"/>
                <w:color w:val="000000"/>
                <w:sz w:val="20"/>
              </w:rPr>
              <w:t>жауапты маманы</w:t>
            </w:r>
          </w:p>
        </w:tc>
      </w:tr>
      <w:tr>
        <w:trPr>
          <w:trHeight w:val="585" w:hRule="atLeast"/>
        </w:trPr>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1.</w:t>
            </w:r>
          </w:p>
          <w:p>
            <w:pPr>
              <w:spacing w:after="20"/>
              <w:ind w:left="20"/>
              <w:jc w:val="both"/>
            </w:pPr>
            <w:r>
              <w:rPr>
                <w:rFonts w:ascii="Times New Roman"/>
                <w:b w:val="false"/>
                <w:i w:val="false"/>
                <w:color w:val="000000"/>
                <w:sz w:val="20"/>
              </w:rPr>
              <w:t xml:space="preserve">өтінішті журналда тіркейді, кіріс нөмірін иелендіреді, тұтынушыға талон береді және уәкілетті органның басшысына қарауға жібереді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2. </w:t>
            </w:r>
          </w:p>
          <w:p>
            <w:pPr>
              <w:spacing w:after="20"/>
              <w:ind w:left="20"/>
              <w:jc w:val="both"/>
            </w:pPr>
            <w:r>
              <w:rPr>
                <w:rFonts w:ascii="Times New Roman"/>
                <w:b w:val="false"/>
                <w:i w:val="false"/>
                <w:color w:val="000000"/>
                <w:sz w:val="20"/>
              </w:rPr>
              <w:t>қарастырғаннан кейін өтінішке бұрыштама қояды және жауапты маманына орындау үшін жолдайды</w:t>
            </w:r>
          </w:p>
        </w:tc>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3.</w:t>
            </w:r>
          </w:p>
          <w:p>
            <w:pPr>
              <w:spacing w:after="20"/>
              <w:ind w:left="20"/>
              <w:jc w:val="both"/>
            </w:pPr>
            <w:r>
              <w:rPr>
                <w:rFonts w:ascii="Times New Roman"/>
                <w:b w:val="false"/>
                <w:i w:val="false"/>
                <w:color w:val="000000"/>
                <w:sz w:val="20"/>
              </w:rPr>
              <w:t>өтінішке қарауды жүзеге асырады, тұтынушыға мемлекеттік қызмет ұсыну құқығын анықтау үшін құжаттардың толықтығына тексеруді жүзеге асырады, тұтынушының мәліметтерін электрондық базаға енгізеді, хабарлама дайындайды және уәкілетті органның басшысына қол қою үшін жолдайды</w:t>
            </w:r>
          </w:p>
        </w:tc>
      </w:tr>
      <w:tr>
        <w:trPr>
          <w:trHeight w:val="30" w:hRule="atLeast"/>
        </w:trPr>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5</w:t>
            </w:r>
          </w:p>
          <w:p>
            <w:pPr>
              <w:spacing w:after="20"/>
              <w:ind w:left="20"/>
              <w:jc w:val="both"/>
            </w:pPr>
            <w:r>
              <w:rPr>
                <w:rFonts w:ascii="Times New Roman"/>
                <w:b w:val="false"/>
                <w:i w:val="false"/>
                <w:color w:val="000000"/>
                <w:sz w:val="20"/>
              </w:rPr>
              <w:t>мемлекеттік қызмет көрсету нәтижесін журналда тіркейді және тұтынушыны мемлекеттік қызмет ұсынуға есепке қою туралы хабарлама жауабын береді</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4</w:t>
            </w:r>
          </w:p>
          <w:p>
            <w:pPr>
              <w:spacing w:after="20"/>
              <w:ind w:left="20"/>
              <w:jc w:val="both"/>
            </w:pPr>
            <w:r>
              <w:rPr>
                <w:rFonts w:ascii="Times New Roman"/>
                <w:b w:val="false"/>
                <w:i w:val="false"/>
                <w:color w:val="000000"/>
                <w:sz w:val="20"/>
              </w:rPr>
              <w:t>тұтынушыны мемлекеттік қызмет көрсетуге есепке қою туралы хабарламаға қол қояды және уәкілетті органның жауапты маманына жолдайды</w:t>
            </w:r>
          </w:p>
        </w:tc>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 кесте. Пайдалану нұсқалары. Баламалы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93"/>
        <w:gridCol w:w="3324"/>
        <w:gridCol w:w="4483"/>
      </w:tblGrid>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басшысы</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w:t>
            </w:r>
          </w:p>
          <w:p>
            <w:pPr>
              <w:spacing w:after="20"/>
              <w:ind w:left="20"/>
              <w:jc w:val="both"/>
            </w:pPr>
            <w:r>
              <w:rPr>
                <w:rFonts w:ascii="Times New Roman"/>
                <w:b w:val="false"/>
                <w:i w:val="false"/>
                <w:color w:val="000000"/>
                <w:sz w:val="20"/>
              </w:rPr>
              <w:t>жауапты маманы</w:t>
            </w:r>
          </w:p>
        </w:tc>
      </w:tr>
      <w:tr>
        <w:trPr>
          <w:trHeight w:val="585"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1.</w:t>
            </w:r>
          </w:p>
          <w:p>
            <w:pPr>
              <w:spacing w:after="20"/>
              <w:ind w:left="20"/>
              <w:jc w:val="both"/>
            </w:pPr>
            <w:r>
              <w:rPr>
                <w:rFonts w:ascii="Times New Roman"/>
                <w:b w:val="false"/>
                <w:i w:val="false"/>
                <w:color w:val="000000"/>
                <w:sz w:val="20"/>
              </w:rPr>
              <w:t xml:space="preserve">өтінішті журналда тіркейді, кіріс нөмірін иелендіреді, тұтынушыға талон береді және уәкілетті органның басшысына қарауға жібереді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2. </w:t>
            </w:r>
          </w:p>
          <w:p>
            <w:pPr>
              <w:spacing w:after="20"/>
              <w:ind w:left="20"/>
              <w:jc w:val="both"/>
            </w:pPr>
            <w:r>
              <w:rPr>
                <w:rFonts w:ascii="Times New Roman"/>
                <w:b w:val="false"/>
                <w:i w:val="false"/>
                <w:color w:val="000000"/>
                <w:sz w:val="20"/>
              </w:rPr>
              <w:t>қарастырғаннан кейін өтінішке бұрыштама қояды және жауапты маманына орындау үшін жолдайды</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3.</w:t>
            </w:r>
          </w:p>
          <w:p>
            <w:pPr>
              <w:spacing w:after="20"/>
              <w:ind w:left="20"/>
              <w:jc w:val="both"/>
            </w:pPr>
            <w:r>
              <w:rPr>
                <w:rFonts w:ascii="Times New Roman"/>
                <w:b w:val="false"/>
                <w:i w:val="false"/>
                <w:color w:val="000000"/>
                <w:sz w:val="20"/>
              </w:rPr>
              <w:t>өтінішке қарауды жүзеге асырады, тұтынушыға мемлекеттік қызмет ұсыну құқығын анықтау үшін құжаттардың толықтығына тексеруді жүзеге асырады, тұтынушының мәліметтерін электрондық базаға енгізеді, және қызмет көрсетуден бас тарту туралы дәлелдi жауабын уәкілетті органның басшысына қол қою үшін жолдайды</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5</w:t>
            </w:r>
          </w:p>
          <w:p>
            <w:pPr>
              <w:spacing w:after="20"/>
              <w:ind w:left="20"/>
              <w:jc w:val="both"/>
            </w:pPr>
            <w:r>
              <w:rPr>
                <w:rFonts w:ascii="Times New Roman"/>
                <w:b w:val="false"/>
                <w:i w:val="false"/>
                <w:color w:val="000000"/>
                <w:sz w:val="20"/>
              </w:rPr>
              <w:t>мемлекеттік қызмет көрсету нәтижесін журналда тіркейді және тұтынушыға қызмет көрсетуден бас тарту туралы дәлелдi жауабын береді</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4</w:t>
            </w:r>
          </w:p>
          <w:p>
            <w:pPr>
              <w:spacing w:after="20"/>
              <w:ind w:left="20"/>
              <w:jc w:val="both"/>
            </w:pPr>
            <w:r>
              <w:rPr>
                <w:rFonts w:ascii="Times New Roman"/>
                <w:b w:val="false"/>
                <w:i w:val="false"/>
                <w:color w:val="000000"/>
                <w:sz w:val="20"/>
              </w:rPr>
              <w:t>қызмет көрсетуден бас тарту туралы дәлелдi жауабына қол қояды және уәкілетті органның жауапты маманына жолдайды</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9" w:id="49"/>
    <w:p>
      <w:pPr>
        <w:spacing w:after="0"/>
        <w:ind w:left="0"/>
        <w:jc w:val="both"/>
      </w:pPr>
      <w:r>
        <w:rPr>
          <w:rFonts w:ascii="Times New Roman"/>
          <w:b w:val="false"/>
          <w:i w:val="false"/>
          <w:color w:val="000000"/>
          <w:sz w:val="28"/>
        </w:rPr>
        <w:t>
«Мүгедектердi санаторий-курорттық емдеумен</w:t>
      </w:r>
      <w:r>
        <w:br/>
      </w:r>
      <w:r>
        <w:rPr>
          <w:rFonts w:ascii="Times New Roman"/>
          <w:b w:val="false"/>
          <w:i w:val="false"/>
          <w:color w:val="000000"/>
          <w:sz w:val="28"/>
        </w:rPr>
        <w:t>
қамтамасыз ету үшiн оларға құжаттарды ресiмдеу»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49"/>
    <w:p>
      <w:pPr>
        <w:spacing w:after="0"/>
        <w:ind w:left="0"/>
        <w:jc w:val="left"/>
      </w:pPr>
      <w:r>
        <w:rPr>
          <w:rFonts w:ascii="Times New Roman"/>
          <w:b/>
          <w:i w:val="false"/>
          <w:color w:val="000000"/>
        </w:rPr>
        <w:t xml:space="preserve"> Әкімшілік іс-әрекеттердің логикалық реттілігі арасындағы өзара байланысын сипаттаушы сызбалар</w:t>
      </w:r>
    </w:p>
    <w:p>
      <w:pPr>
        <w:spacing w:after="0"/>
        <w:ind w:left="0"/>
        <w:jc w:val="both"/>
      </w:pPr>
      <w:r>
        <w:drawing>
          <wp:inline distT="0" distB="0" distL="0" distR="0">
            <wp:extent cx="7480300" cy="807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480300" cy="8077200"/>
                    </a:xfrm>
                    <a:prstGeom prst="rect">
                      <a:avLst/>
                    </a:prstGeom>
                  </pic:spPr>
                </pic:pic>
              </a:graphicData>
            </a:graphic>
          </wp:inline>
        </w:drawing>
      </w:r>
    </w:p>
    <w:bookmarkStart w:name="z100" w:id="50"/>
    <w:p>
      <w:pPr>
        <w:spacing w:after="0"/>
        <w:ind w:left="0"/>
        <w:jc w:val="both"/>
      </w:pPr>
      <w:r>
        <w:rPr>
          <w:rFonts w:ascii="Times New Roman"/>
          <w:b w:val="false"/>
          <w:i w:val="false"/>
          <w:color w:val="000000"/>
          <w:sz w:val="28"/>
        </w:rPr>
        <w:t>
Тайынша ауданы әкімдігінің</w:t>
      </w:r>
      <w:r>
        <w:br/>
      </w:r>
      <w:r>
        <w:rPr>
          <w:rFonts w:ascii="Times New Roman"/>
          <w:b w:val="false"/>
          <w:i w:val="false"/>
          <w:color w:val="000000"/>
          <w:sz w:val="28"/>
        </w:rPr>
        <w:t>
2012 жылғы 2 тамыздағы</w:t>
      </w:r>
      <w:r>
        <w:br/>
      </w:r>
      <w:r>
        <w:rPr>
          <w:rFonts w:ascii="Times New Roman"/>
          <w:b w:val="false"/>
          <w:i w:val="false"/>
          <w:color w:val="000000"/>
          <w:sz w:val="28"/>
        </w:rPr>
        <w:t>
№ 527 қаулысымен</w:t>
      </w:r>
      <w:r>
        <w:br/>
      </w:r>
      <w:r>
        <w:rPr>
          <w:rFonts w:ascii="Times New Roman"/>
          <w:b w:val="false"/>
          <w:i w:val="false"/>
          <w:color w:val="000000"/>
          <w:sz w:val="28"/>
        </w:rPr>
        <w:t>
бекітілген</w:t>
      </w:r>
    </w:p>
    <w:bookmarkEnd w:id="50"/>
    <w:p>
      <w:pPr>
        <w:spacing w:after="0"/>
        <w:ind w:left="0"/>
        <w:jc w:val="left"/>
      </w:pPr>
      <w:r>
        <w:rPr>
          <w:rFonts w:ascii="Times New Roman"/>
          <w:b/>
          <w:i w:val="false"/>
          <w:color w:val="000000"/>
        </w:rPr>
        <w:t xml:space="preserve"> Мемлекеттік қызмет регламенті «Тұрғын үй көмегін тағайындау»</w:t>
      </w:r>
    </w:p>
    <w:p>
      <w:pPr>
        <w:spacing w:after="0"/>
        <w:ind w:left="0"/>
        <w:jc w:val="both"/>
      </w:pPr>
      <w:r>
        <w:rPr>
          <w:rFonts w:ascii="Times New Roman"/>
          <w:b w:val="false"/>
          <w:i w:val="false"/>
          <w:color w:val="ff0000"/>
          <w:sz w:val="28"/>
        </w:rPr>
        <w:t xml:space="preserve">      Ескерту. Регламент жаңа редакцияда - Солтүстік Қазақстан облысы Тайынша аудандық әкімдігінің 19.12.2012 </w:t>
      </w:r>
      <w:r>
        <w:rPr>
          <w:rFonts w:ascii="Times New Roman"/>
          <w:b w:val="false"/>
          <w:i w:val="false"/>
          <w:color w:val="ff0000"/>
          <w:sz w:val="28"/>
        </w:rPr>
        <w:t>N 917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1. Негізгі ұғымдар</w:t>
      </w:r>
    </w:p>
    <w:bookmarkStart w:name="z101" w:id="51"/>
    <w:p>
      <w:pPr>
        <w:spacing w:after="0"/>
        <w:ind w:left="0"/>
        <w:jc w:val="both"/>
      </w:pPr>
      <w:r>
        <w:rPr>
          <w:rFonts w:ascii="Times New Roman"/>
          <w:b w:val="false"/>
          <w:i w:val="false"/>
          <w:color w:val="000000"/>
          <w:sz w:val="28"/>
        </w:rPr>
        <w:t>
      1. Осы «Тұрғын үй көмегін тағайындау» регламентінде (бұдан әрі - Регламент) мынадай ұғымдар пайдаланылады:</w:t>
      </w:r>
      <w:r>
        <w:br/>
      </w:r>
      <w:r>
        <w:rPr>
          <w:rFonts w:ascii="Times New Roman"/>
          <w:b w:val="false"/>
          <w:i w:val="false"/>
          <w:color w:val="000000"/>
          <w:sz w:val="28"/>
        </w:rPr>
        <w:t>
      1) құрылымдық-функционалдық бірліктер – бұл уәкілетті органдардың, мемлекеттік органдардың, мемлекеттік органдары құрылымдық бөлімшелерінің жауапты тұлғалары, ақпараттық жүйелер және олардың кіші жүйелері (бұдан әрі – ҚФБ);</w:t>
      </w:r>
      <w:r>
        <w:br/>
      </w:r>
      <w:r>
        <w:rPr>
          <w:rFonts w:ascii="Times New Roman"/>
          <w:b w:val="false"/>
          <w:i w:val="false"/>
          <w:color w:val="000000"/>
          <w:sz w:val="28"/>
        </w:rPr>
        <w:t>
      2) уәкілетті орган - «Солтүстік Қазақстан облысы Тайынша ауданының жұмыспен қамту және әлеуметтік бағдарламалар бөлімі» мемлекеттік мекемесі.</w:t>
      </w:r>
    </w:p>
    <w:bookmarkEnd w:id="51"/>
    <w:bookmarkStart w:name="z102" w:id="52"/>
    <w:p>
      <w:pPr>
        <w:spacing w:after="0"/>
        <w:ind w:left="0"/>
        <w:jc w:val="left"/>
      </w:pPr>
      <w:r>
        <w:rPr>
          <w:rFonts w:ascii="Times New Roman"/>
          <w:b/>
          <w:i w:val="false"/>
          <w:color w:val="000000"/>
        </w:rPr>
        <w:t xml:space="preserve"> 
2. Жалпы ережелер</w:t>
      </w:r>
    </w:p>
    <w:bookmarkEnd w:id="52"/>
    <w:bookmarkStart w:name="z103" w:id="53"/>
    <w:p>
      <w:pPr>
        <w:spacing w:after="0"/>
        <w:ind w:left="0"/>
        <w:jc w:val="both"/>
      </w:pPr>
      <w:r>
        <w:rPr>
          <w:rFonts w:ascii="Times New Roman"/>
          <w:b w:val="false"/>
          <w:i w:val="false"/>
          <w:color w:val="000000"/>
          <w:sz w:val="28"/>
        </w:rPr>
        <w:t>
      2. Мемлекеттік қызмет «Солтүстік Қазақстан облысы Тайынша ауданының жұмыспен қамту және әлеуметтік бағдарламалар бөлімі» мемлекеттік мекемесімен, сондай-ақ, мемлекеттік қызмет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мекенжай бойынша Солтүстік Қазақстан облысы бойынша «Халыққа қызмет көрсету орталығы» республикалық мемлекеттік кәсіпорны филиалының Тайынша ауданы бойынша бөлімі (бұдан әрі - Орталық) арқылы көрсетіледі.</w:t>
      </w:r>
      <w:r>
        <w:br/>
      </w:r>
      <w:r>
        <w:rPr>
          <w:rFonts w:ascii="Times New Roman"/>
          <w:b w:val="false"/>
          <w:i w:val="false"/>
          <w:color w:val="000000"/>
          <w:sz w:val="28"/>
        </w:rPr>
        <w:t>
      Мемлекеттік қызметтердің қол жетімділігін қамтамасыз ету мақсатында шалғай елді мекендердің тұрғындарына мобильді орталықтар арқылы мемлекеттік қызмет көрсетуге жол беріледі.</w:t>
      </w:r>
      <w:r>
        <w:br/>
      </w:r>
      <w:r>
        <w:rPr>
          <w:rFonts w:ascii="Times New Roman"/>
          <w:b w:val="false"/>
          <w:i w:val="false"/>
          <w:color w:val="000000"/>
          <w:sz w:val="28"/>
        </w:rPr>
        <w:t>
</w:t>
      </w:r>
      <w:r>
        <w:rPr>
          <w:rFonts w:ascii="Times New Roman"/>
          <w:b w:val="false"/>
          <w:i w:val="false"/>
          <w:color w:val="000000"/>
          <w:sz w:val="28"/>
        </w:rPr>
        <w:t xml:space="preserve">
      3. Көрсетілетін мемлекеттік қызмет нысаны: автоматтандырылмаған. </w:t>
      </w:r>
      <w:r>
        <w:br/>
      </w:r>
      <w:r>
        <w:rPr>
          <w:rFonts w:ascii="Times New Roman"/>
          <w:b w:val="false"/>
          <w:i w:val="false"/>
          <w:color w:val="000000"/>
          <w:sz w:val="28"/>
        </w:rPr>
        <w:t>
</w:t>
      </w:r>
      <w:r>
        <w:rPr>
          <w:rFonts w:ascii="Times New Roman"/>
          <w:b w:val="false"/>
          <w:i w:val="false"/>
          <w:color w:val="000000"/>
          <w:sz w:val="28"/>
        </w:rPr>
        <w:t>
      4. Осы Регламент «Әкімшілік рәсімдер туралы» Қазақстан Республикасының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5. Мемлекеттік қызмет «Тұрғын үй қатынастары туралы» Қазақстан Республикасының 1997 жылғы 16 сәуірдегі Заңының 97-бабының </w:t>
      </w:r>
      <w:r>
        <w:rPr>
          <w:rFonts w:ascii="Times New Roman"/>
          <w:b w:val="false"/>
          <w:i w:val="false"/>
          <w:color w:val="000000"/>
          <w:sz w:val="28"/>
        </w:rPr>
        <w:t>2-тармағы</w:t>
      </w:r>
      <w:r>
        <w:rPr>
          <w:rFonts w:ascii="Times New Roman"/>
          <w:b w:val="false"/>
          <w:i w:val="false"/>
          <w:color w:val="000000"/>
          <w:sz w:val="28"/>
        </w:rPr>
        <w:t>, Қазақстан Республикасы Үкіметінің 2009 жылғы 30 желтоқсандағы № 2314 қаулысымен бекітілген Тұрғын үй көмегін көрсету ережесінің </w:t>
      </w:r>
      <w:r>
        <w:rPr>
          <w:rFonts w:ascii="Times New Roman"/>
          <w:b w:val="false"/>
          <w:i w:val="false"/>
          <w:color w:val="000000"/>
          <w:sz w:val="28"/>
        </w:rPr>
        <w:t>2-тарауы</w:t>
      </w:r>
      <w:r>
        <w:rPr>
          <w:rFonts w:ascii="Times New Roman"/>
          <w:b w:val="false"/>
          <w:i w:val="false"/>
          <w:color w:val="000000"/>
          <w:sz w:val="28"/>
        </w:rPr>
        <w:t>, «Жергілікті атқарушы органдармен көрсетілетін әлеуметтік қорғау саласында мемлекеттік қызмет стандарттарын бекіту туралы» Қазақстан Республикасы Үкіметінің 2011 жылғы 7 сәуірдегі № 394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6. Уәкілетті органда және Орталықта көрсетілетін мемлекеттік қызмет нәтижесі тұрғын үй көмегін тағайындау туралы хабарлама (бұдан әрі - хабарлама) немесе қағаз жеткізгіште мемлекеттік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жеке тұлғаларға: тұрғын үй көмегін алуға құқығы бар, аталған жерде тұрақты тұратын аз қамтамасыз етілген отбасыларға (азаматтарға) (бұдан әрі – мемлекеттік қызмет алушы) көрсетіледі.</w:t>
      </w:r>
      <w:r>
        <w:br/>
      </w:r>
      <w:r>
        <w:rPr>
          <w:rFonts w:ascii="Times New Roman"/>
          <w:b w:val="false"/>
          <w:i w:val="false"/>
          <w:color w:val="000000"/>
          <w:sz w:val="28"/>
        </w:rPr>
        <w:t>
</w:t>
      </w:r>
      <w:r>
        <w:rPr>
          <w:rFonts w:ascii="Times New Roman"/>
          <w:b w:val="false"/>
          <w:i w:val="false"/>
          <w:color w:val="000000"/>
          <w:sz w:val="28"/>
        </w:rPr>
        <w:t xml:space="preserve">
      8. Мемлекеттік қызмет көрсету тәртібі туралы толық ақпарат уәкілетті органның ro_esil@mail.ru.kz, интернет-ресурстарында, уәкілетті органның, Орталықтың стендтерінде, ресми ақпарат көздерінде орналасқан. </w:t>
      </w:r>
      <w:r>
        <w:br/>
      </w:r>
      <w:r>
        <w:rPr>
          <w:rFonts w:ascii="Times New Roman"/>
          <w:b w:val="false"/>
          <w:i w:val="false"/>
          <w:color w:val="000000"/>
          <w:sz w:val="28"/>
        </w:rPr>
        <w:t>
      Сондай-ақ, мемлекеттік қызмет көрсету тәртібі туралы ақпаратты call-орталығының 1414 телефоны бойынша алуға да болады.</w:t>
      </w:r>
      <w:r>
        <w:br/>
      </w:r>
      <w:r>
        <w:rPr>
          <w:rFonts w:ascii="Times New Roman"/>
          <w:b w:val="false"/>
          <w:i w:val="false"/>
          <w:color w:val="000000"/>
          <w:sz w:val="28"/>
        </w:rPr>
        <w:t>
</w:t>
      </w:r>
      <w:r>
        <w:rPr>
          <w:rFonts w:ascii="Times New Roman"/>
          <w:b w:val="false"/>
          <w:i w:val="false"/>
          <w:color w:val="000000"/>
          <w:sz w:val="28"/>
        </w:rPr>
        <w:t>
      9. Уәкілетті органда мемлекеттік қызмет демалыс және мереке күндерін қоспағанда, күн сайын, дүйсенбіден жұмаға дейін, мекенжайлары мен телефондары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уәкілетті органдардың белгіленген жұмыс кестесіне сәйкес көрсетіледі.</w:t>
      </w:r>
      <w:r>
        <w:br/>
      </w:r>
      <w:r>
        <w:rPr>
          <w:rFonts w:ascii="Times New Roman"/>
          <w:b w:val="false"/>
          <w:i w:val="false"/>
          <w:color w:val="000000"/>
          <w:sz w:val="28"/>
        </w:rPr>
        <w:t>
      Орталықтарда мемлекеттік қызмет демалыс және мереке күндерін қоспағанда, күн сайын, дүйсенбіден сенбіге дейін, орталықтардың белгіленген жұмыс кестесіне сәйкес түскі үзіліссіз сағат 9.00-ден 19.00-ге дейін көрсетіледі.</w:t>
      </w:r>
      <w:r>
        <w:br/>
      </w:r>
      <w:r>
        <w:rPr>
          <w:rFonts w:ascii="Times New Roman"/>
          <w:b w:val="false"/>
          <w:i w:val="false"/>
          <w:color w:val="000000"/>
          <w:sz w:val="28"/>
        </w:rPr>
        <w:t>
      Орталықта қабылдау тездетіп қызмет көрсетусіз, «электрондық» кезек тәртібімен жүзеге асырылады.</w:t>
      </w:r>
      <w:r>
        <w:br/>
      </w:r>
      <w:r>
        <w:rPr>
          <w:rFonts w:ascii="Times New Roman"/>
          <w:b w:val="false"/>
          <w:i w:val="false"/>
          <w:color w:val="000000"/>
          <w:sz w:val="28"/>
        </w:rPr>
        <w:t>
      Мемлекеттік қызметті алушының қалауы бойынша электрондық кезекті электрондық үкіметтің веб-порталы: www.e.gov.kz арқылы броньдауға болады.</w:t>
      </w:r>
      <w:r>
        <w:br/>
      </w:r>
      <w:r>
        <w:rPr>
          <w:rFonts w:ascii="Times New Roman"/>
          <w:b w:val="false"/>
          <w:i w:val="false"/>
          <w:color w:val="000000"/>
          <w:sz w:val="28"/>
        </w:rPr>
        <w:t>
</w:t>
      </w:r>
      <w:r>
        <w:rPr>
          <w:rFonts w:ascii="Times New Roman"/>
          <w:b w:val="false"/>
          <w:i w:val="false"/>
          <w:color w:val="000000"/>
          <w:sz w:val="28"/>
        </w:rPr>
        <w:t>
      10. Мемлекеттік қызмет:</w:t>
      </w:r>
      <w:r>
        <w:br/>
      </w:r>
      <w:r>
        <w:rPr>
          <w:rFonts w:ascii="Times New Roman"/>
          <w:b w:val="false"/>
          <w:i w:val="false"/>
          <w:color w:val="000000"/>
          <w:sz w:val="28"/>
        </w:rPr>
        <w:t>
      1) мемлекеттік қызмет алушының тұрғылықты жері бойынша орындықтар, үстелдер, толтырылған бланкілердің үлгілерімен ақпараттық стенділер бар уәкілетті органның үй-жайында;</w:t>
      </w:r>
      <w:r>
        <w:br/>
      </w:r>
      <w:r>
        <w:rPr>
          <w:rFonts w:ascii="Times New Roman"/>
          <w:b w:val="false"/>
          <w:i w:val="false"/>
          <w:color w:val="000000"/>
          <w:sz w:val="28"/>
        </w:rPr>
        <w:t>
      2) залда анықтамалық бюро, кресло, толтырылған бланкілердің үлгілерімен ақпараттық стенділер орналастырылған, мүмкіндіктері шектеулі мемлекеттік қызмет алушыларға қызмет көрсету үшін жағдайлар көзделген Орталықтың үй-жайында көрсетіледі.</w:t>
      </w:r>
      <w:r>
        <w:br/>
      </w:r>
      <w:r>
        <w:rPr>
          <w:rFonts w:ascii="Times New Roman"/>
          <w:b w:val="false"/>
          <w:i w:val="false"/>
          <w:color w:val="000000"/>
          <w:sz w:val="28"/>
        </w:rPr>
        <w:t>
      Уәкілетті органның және орталықтың үй-жайлары санитарлық-эпидемиологиялық нормаларға, ғимараттардың қауіпсіздік, оның ішінде өртке қарсы қауіпсіздік талаптарына сай келеді, үй-жай режимі – еркін.</w:t>
      </w:r>
    </w:p>
    <w:bookmarkEnd w:id="53"/>
    <w:bookmarkStart w:name="z112" w:id="54"/>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54"/>
    <w:bookmarkStart w:name="z113" w:id="55"/>
    <w:p>
      <w:pPr>
        <w:spacing w:after="0"/>
        <w:ind w:left="0"/>
        <w:jc w:val="both"/>
      </w:pPr>
      <w:r>
        <w:rPr>
          <w:rFonts w:ascii="Times New Roman"/>
          <w:b w:val="false"/>
          <w:i w:val="false"/>
          <w:color w:val="000000"/>
          <w:sz w:val="28"/>
        </w:rPr>
        <w:t>
      11. Мемлекеттік қызмет көрсету мерзімдері:</w:t>
      </w:r>
      <w:r>
        <w:br/>
      </w:r>
      <w:r>
        <w:rPr>
          <w:rFonts w:ascii="Times New Roman"/>
          <w:b w:val="false"/>
          <w:i w:val="false"/>
          <w:color w:val="000000"/>
          <w:sz w:val="28"/>
        </w:rPr>
        <w:t>
      1) мемлекеттік қызмет алушы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анықталған қажетті құжаттарды тапсырған сәттен бастап мемлекеттік қызмет көрсету мерзімдері: </w:t>
      </w:r>
      <w:r>
        <w:br/>
      </w:r>
      <w:r>
        <w:rPr>
          <w:rFonts w:ascii="Times New Roman"/>
          <w:b w:val="false"/>
          <w:i w:val="false"/>
          <w:color w:val="000000"/>
          <w:sz w:val="28"/>
        </w:rPr>
        <w:t>
      уәкілетті органда – он күнтізбелік күн ішінде;</w:t>
      </w:r>
      <w:r>
        <w:br/>
      </w:r>
      <w:r>
        <w:rPr>
          <w:rFonts w:ascii="Times New Roman"/>
          <w:b w:val="false"/>
          <w:i w:val="false"/>
          <w:color w:val="000000"/>
          <w:sz w:val="28"/>
        </w:rPr>
        <w:t>
      Орталықта – күнтізбелік он күн ішінде көрсетіледі (мемлекеттік қызметке құжат (нәтиже) қабылдау және беру күні мемлекеттік қызмет көрсету мерзіміне кірмейді);</w:t>
      </w:r>
      <w:r>
        <w:br/>
      </w:r>
      <w:r>
        <w:rPr>
          <w:rFonts w:ascii="Times New Roman"/>
          <w:b w:val="false"/>
          <w:i w:val="false"/>
          <w:color w:val="000000"/>
          <w:sz w:val="28"/>
        </w:rPr>
        <w:t>
      2) қажетті құжаттарды тапсырған кезде кезекте күтудің рұқсат берілген ең көп уақыты – 20 минуттан аспайды;</w:t>
      </w:r>
      <w:r>
        <w:br/>
      </w:r>
      <w:r>
        <w:rPr>
          <w:rFonts w:ascii="Times New Roman"/>
          <w:b w:val="false"/>
          <w:i w:val="false"/>
          <w:color w:val="000000"/>
          <w:sz w:val="28"/>
        </w:rPr>
        <w:t>
      3) мемлекеттік қызметті алушы өтініш берген күні сол жерде көрсетілетін мемлекеттік қызметті алушыға қызмет көрсетудің рұқсат берілген ең көп уақыты – 20 минуттан аспайды;.</w:t>
      </w:r>
      <w:r>
        <w:br/>
      </w:r>
      <w:r>
        <w:rPr>
          <w:rFonts w:ascii="Times New Roman"/>
          <w:b w:val="false"/>
          <w:i w:val="false"/>
          <w:color w:val="000000"/>
          <w:sz w:val="28"/>
        </w:rPr>
        <w:t>
      4) қажетті құжаттарды алған кезде кезекте күтудің рұқсат берілген ең көп уақыты – 20 минуттан аспайды.</w:t>
      </w:r>
      <w:r>
        <w:br/>
      </w:r>
      <w:r>
        <w:rPr>
          <w:rFonts w:ascii="Times New Roman"/>
          <w:b w:val="false"/>
          <w:i w:val="false"/>
          <w:color w:val="000000"/>
          <w:sz w:val="28"/>
        </w:rPr>
        <w:t>
</w:t>
      </w:r>
      <w:r>
        <w:rPr>
          <w:rFonts w:ascii="Times New Roman"/>
          <w:b w:val="false"/>
          <w:i w:val="false"/>
          <w:color w:val="000000"/>
          <w:sz w:val="28"/>
        </w:rPr>
        <w:t>
      12.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13. Мемлекеттік қызмет алу үшін мемлекеттік қызмет алушы мынадай құжаттарды тапсырады:</w:t>
      </w:r>
      <w:r>
        <w:br/>
      </w:r>
      <w:r>
        <w:rPr>
          <w:rFonts w:ascii="Times New Roman"/>
          <w:b w:val="false"/>
          <w:i w:val="false"/>
          <w:color w:val="000000"/>
          <w:sz w:val="28"/>
        </w:rPr>
        <w:t>
      1) уәкілетті органға:</w:t>
      </w:r>
      <w:r>
        <w:br/>
      </w:r>
      <w:r>
        <w:rPr>
          <w:rFonts w:ascii="Times New Roman"/>
          <w:b w:val="false"/>
          <w:i w:val="false"/>
          <w:color w:val="000000"/>
          <w:sz w:val="28"/>
        </w:rPr>
        <w:t>
      мемлекеттік қызмет алушының – жеке тұлғаның жеке басын куәландыратын құжаттың көшірмесі;</w:t>
      </w:r>
      <w:r>
        <w:br/>
      </w:r>
      <w:r>
        <w:rPr>
          <w:rFonts w:ascii="Times New Roman"/>
          <w:b w:val="false"/>
          <w:i w:val="false"/>
          <w:color w:val="000000"/>
          <w:sz w:val="28"/>
        </w:rPr>
        <w:t>
      тұрғын үйге құқық белгілейтін құжаттың көшірмесі;</w:t>
      </w:r>
      <w:r>
        <w:br/>
      </w:r>
      <w:r>
        <w:rPr>
          <w:rFonts w:ascii="Times New Roman"/>
          <w:b w:val="false"/>
          <w:i w:val="false"/>
          <w:color w:val="000000"/>
          <w:sz w:val="28"/>
        </w:rPr>
        <w:t>
      азаматтарды тіркеу кітабының көшірмесі;</w:t>
      </w:r>
      <w:r>
        <w:br/>
      </w:r>
      <w:r>
        <w:rPr>
          <w:rFonts w:ascii="Times New Roman"/>
          <w:b w:val="false"/>
          <w:i w:val="false"/>
          <w:color w:val="000000"/>
          <w:sz w:val="28"/>
        </w:rPr>
        <w:t>
      отбасының табысын растайтын құжаттар. Тұрғын үй көмегін алуға үміткер отбасының (Қазақстан Республикасы азаматтарының) жиынтық табысы есептеу тәртібін тұрғын қатынастары саласындағы уәкілетті орган белгілейді;</w:t>
      </w:r>
      <w:r>
        <w:br/>
      </w:r>
      <w:r>
        <w:rPr>
          <w:rFonts w:ascii="Times New Roman"/>
          <w:b w:val="false"/>
          <w:i w:val="false"/>
          <w:color w:val="000000"/>
          <w:sz w:val="28"/>
        </w:rPr>
        <w:t>
      тұрғын үйді (тұрған ғимаратты) күтіп-ұстауға арналған жарнаның мөлшері туралы шот;</w:t>
      </w:r>
      <w:r>
        <w:br/>
      </w:r>
      <w:r>
        <w:rPr>
          <w:rFonts w:ascii="Times New Roman"/>
          <w:b w:val="false"/>
          <w:i w:val="false"/>
          <w:color w:val="000000"/>
          <w:sz w:val="28"/>
        </w:rPr>
        <w:t>
      коммуналдық қызметтерді тұтынуға арналған шот;</w:t>
      </w:r>
      <w:r>
        <w:br/>
      </w:r>
      <w:r>
        <w:rPr>
          <w:rFonts w:ascii="Times New Roman"/>
          <w:b w:val="false"/>
          <w:i w:val="false"/>
          <w:color w:val="000000"/>
          <w:sz w:val="28"/>
        </w:rPr>
        <w:t>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w:t>
      </w:r>
      <w:r>
        <w:rPr>
          <w:rFonts w:ascii="Times New Roman"/>
          <w:b w:val="false"/>
          <w:i w:val="false"/>
          <w:color w:val="000000"/>
          <w:sz w:val="28"/>
        </w:rPr>
        <w:t>
      2) Орталыққа:</w:t>
      </w:r>
      <w:r>
        <w:br/>
      </w:r>
      <w:r>
        <w:rPr>
          <w:rFonts w:ascii="Times New Roman"/>
          <w:b w:val="false"/>
          <w:i w:val="false"/>
          <w:color w:val="000000"/>
          <w:sz w:val="28"/>
        </w:rPr>
        <w:t>
      отбасының табысын растайтын құжаттар. Тұрғын үй көмегін алуға үміткер отбасының (Қазақстан Республикасы азаматтарының) жиынтық табысы есептеу тәртібін тұрғын қатынастары саласындағы уәкілетті орган белгілейді;</w:t>
      </w:r>
      <w:r>
        <w:br/>
      </w:r>
      <w:r>
        <w:rPr>
          <w:rFonts w:ascii="Times New Roman"/>
          <w:b w:val="false"/>
          <w:i w:val="false"/>
          <w:color w:val="000000"/>
          <w:sz w:val="28"/>
        </w:rPr>
        <w:t>
      тұрғын үйді (тұрған ғимаратты) күтіп-ұстауға арналған жарнаның мөлшері туралы шот;</w:t>
      </w:r>
      <w:r>
        <w:br/>
      </w:r>
      <w:r>
        <w:rPr>
          <w:rFonts w:ascii="Times New Roman"/>
          <w:b w:val="false"/>
          <w:i w:val="false"/>
          <w:color w:val="000000"/>
          <w:sz w:val="28"/>
        </w:rPr>
        <w:t>
      коммуналдық қызметтерді тұтынуға арналған шот;</w:t>
      </w:r>
      <w:r>
        <w:br/>
      </w:r>
      <w:r>
        <w:rPr>
          <w:rFonts w:ascii="Times New Roman"/>
          <w:b w:val="false"/>
          <w:i w:val="false"/>
          <w:color w:val="000000"/>
          <w:sz w:val="28"/>
        </w:rPr>
        <w:t>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мемлекеттік қызмет алушының – жеке тұлғаның жеке басын куәландыратын құжаттың көшірмесі;</w:t>
      </w:r>
      <w:r>
        <w:br/>
      </w:r>
      <w:r>
        <w:rPr>
          <w:rFonts w:ascii="Times New Roman"/>
          <w:b w:val="false"/>
          <w:i w:val="false"/>
          <w:color w:val="000000"/>
          <w:sz w:val="28"/>
        </w:rPr>
        <w:t>
      тұрғын үйге құқық белгілейтін құжаттар;</w:t>
      </w:r>
      <w:r>
        <w:br/>
      </w:r>
      <w:r>
        <w:rPr>
          <w:rFonts w:ascii="Times New Roman"/>
          <w:b w:val="false"/>
          <w:i w:val="false"/>
          <w:color w:val="000000"/>
          <w:sz w:val="28"/>
        </w:rPr>
        <w:t>
      азаматтарды тіркеу туралы мәліметтер (мекенжай анықтамасы).</w:t>
      </w:r>
      <w:r>
        <w:br/>
      </w:r>
      <w:r>
        <w:rPr>
          <w:rFonts w:ascii="Times New Roman"/>
          <w:b w:val="false"/>
          <w:i w:val="false"/>
          <w:color w:val="000000"/>
          <w:sz w:val="28"/>
        </w:rPr>
        <w:t>
      Мемлекеттік электрондық ақпараттық ресурстар болып табылатын құжаттардың мәліметтерін уәкілетті орган электрондық цифрлық қолтаңбамен қол қойылған электрондық құжаттар нысанында орталықтардың ақпараттық жүйесі арқылы тиісті мемлекеттік ақпараттық жүйелерден алады.</w:t>
      </w:r>
      <w:r>
        <w:br/>
      </w:r>
      <w:r>
        <w:rPr>
          <w:rFonts w:ascii="Times New Roman"/>
          <w:b w:val="false"/>
          <w:i w:val="false"/>
          <w:color w:val="000000"/>
          <w:sz w:val="28"/>
        </w:rPr>
        <w:t>
      Орталықтың қызметкері құжаттар түпнұсқаларының дұрыстығын мемлекеттік органдардың мемлекеттік ақпараттық жүйелерінен ұсынылған мәліметтермен салыстырады, одан кейін түпнұсқаларды мемлекеттік қызметті алушыға қайтарады.</w:t>
      </w:r>
      <w:r>
        <w:br/>
      </w:r>
      <w:r>
        <w:rPr>
          <w:rFonts w:ascii="Times New Roman"/>
          <w:b w:val="false"/>
          <w:i w:val="false"/>
          <w:color w:val="000000"/>
          <w:sz w:val="28"/>
        </w:rPr>
        <w:t>
</w:t>
      </w:r>
      <w:r>
        <w:rPr>
          <w:rFonts w:ascii="Times New Roman"/>
          <w:b w:val="false"/>
          <w:i w:val="false"/>
          <w:color w:val="000000"/>
          <w:sz w:val="28"/>
        </w:rPr>
        <w:t>
      14. Уәкілетті органда өтініштердің нысандары күту залындағы арнайы тағанда және құжат қабылдайтын қызметкерде болады.</w:t>
      </w:r>
      <w:r>
        <w:br/>
      </w:r>
      <w:r>
        <w:rPr>
          <w:rFonts w:ascii="Times New Roman"/>
          <w:b w:val="false"/>
          <w:i w:val="false"/>
          <w:color w:val="000000"/>
          <w:sz w:val="28"/>
        </w:rPr>
        <w:t>
      Орталықта бланкілер күту залындағы арнайы тағанда орналасады.</w:t>
      </w:r>
      <w:r>
        <w:br/>
      </w:r>
      <w:r>
        <w:rPr>
          <w:rFonts w:ascii="Times New Roman"/>
          <w:b w:val="false"/>
          <w:i w:val="false"/>
          <w:color w:val="000000"/>
          <w:sz w:val="28"/>
        </w:rPr>
        <w:t>
</w:t>
      </w:r>
      <w:r>
        <w:rPr>
          <w:rFonts w:ascii="Times New Roman"/>
          <w:b w:val="false"/>
          <w:i w:val="false"/>
          <w:color w:val="000000"/>
          <w:sz w:val="28"/>
        </w:rPr>
        <w:t>
      15. Мемлекеттік қызмет алуға қажетті толтырылған өтініш пен басқа да құжаттар заңды мекенжайы, телефоны, электронды поштасының мекенжайы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уәкілетті органның жауапты адамына тапсырылады. Жауапты адамның кабинет нөмірі туралы мәліметтер мемлекеттік қызмет көрсету жөнінде ақпарат жазылған уәкілетті органның стендінде орналастырылған.</w:t>
      </w:r>
      <w:r>
        <w:br/>
      </w:r>
      <w:r>
        <w:rPr>
          <w:rFonts w:ascii="Times New Roman"/>
          <w:b w:val="false"/>
          <w:i w:val="false"/>
          <w:color w:val="000000"/>
          <w:sz w:val="28"/>
        </w:rPr>
        <w:t>
      Орталық арқылы мемлекеттік қызметті көрсеткен кезде құжаттарды қабылдау «кедергісіз» қызмет көрсету арқылы операциялық залда жүзеге асырылады.</w:t>
      </w:r>
      <w:r>
        <w:br/>
      </w:r>
      <w:r>
        <w:rPr>
          <w:rFonts w:ascii="Times New Roman"/>
          <w:b w:val="false"/>
          <w:i w:val="false"/>
          <w:color w:val="000000"/>
          <w:sz w:val="28"/>
        </w:rPr>
        <w:t>
</w:t>
      </w:r>
      <w:r>
        <w:rPr>
          <w:rFonts w:ascii="Times New Roman"/>
          <w:b w:val="false"/>
          <w:i w:val="false"/>
          <w:color w:val="000000"/>
          <w:sz w:val="28"/>
        </w:rPr>
        <w:t>
      16. Барлық қажетті құжаттарды тапсырғаннан кейін мемлекеттік қызмет алушыға:</w:t>
      </w:r>
      <w:r>
        <w:br/>
      </w:r>
      <w:r>
        <w:rPr>
          <w:rFonts w:ascii="Times New Roman"/>
          <w:b w:val="false"/>
          <w:i w:val="false"/>
          <w:color w:val="000000"/>
          <w:sz w:val="28"/>
        </w:rPr>
        <w:t>
      1) уәкілетті органда – мемлекеттік қызметті алушыны тіркеу және оның мемлекеттік қызметті алу күні, құжаттарды қабылдаған жауапты адамның тегі мен аты-жөні көрсетілген талон;</w:t>
      </w:r>
      <w:r>
        <w:br/>
      </w:r>
      <w:r>
        <w:rPr>
          <w:rFonts w:ascii="Times New Roman"/>
          <w:b w:val="false"/>
          <w:i w:val="false"/>
          <w:color w:val="000000"/>
          <w:sz w:val="28"/>
        </w:rPr>
        <w:t>
      2) Орталықта:</w:t>
      </w:r>
      <w:r>
        <w:br/>
      </w:r>
      <w:r>
        <w:rPr>
          <w:rFonts w:ascii="Times New Roman"/>
          <w:b w:val="false"/>
          <w:i w:val="false"/>
          <w:color w:val="000000"/>
          <w:sz w:val="28"/>
        </w:rPr>
        <w:t>
      өтініштің нөмірі мен қабылдаған күні;</w:t>
      </w:r>
      <w:r>
        <w:br/>
      </w:r>
      <w:r>
        <w:rPr>
          <w:rFonts w:ascii="Times New Roman"/>
          <w:b w:val="false"/>
          <w:i w:val="false"/>
          <w:color w:val="000000"/>
          <w:sz w:val="28"/>
        </w:rPr>
        <w:t>
      сұралып отырған мемлекеттік қызметтің түрі;</w:t>
      </w:r>
      <w:r>
        <w:br/>
      </w:r>
      <w:r>
        <w:rPr>
          <w:rFonts w:ascii="Times New Roman"/>
          <w:b w:val="false"/>
          <w:i w:val="false"/>
          <w:color w:val="000000"/>
          <w:sz w:val="28"/>
        </w:rPr>
        <w:t>
      қоса берілген құжаттардың саны мен атауы;</w:t>
      </w:r>
      <w:r>
        <w:br/>
      </w:r>
      <w:r>
        <w:rPr>
          <w:rFonts w:ascii="Times New Roman"/>
          <w:b w:val="false"/>
          <w:i w:val="false"/>
          <w:color w:val="000000"/>
          <w:sz w:val="28"/>
        </w:rPr>
        <w:t>
      құжаттарды беру күні, уақыты және орыны;</w:t>
      </w:r>
      <w:r>
        <w:br/>
      </w:r>
      <w:r>
        <w:rPr>
          <w:rFonts w:ascii="Times New Roman"/>
          <w:b w:val="false"/>
          <w:i w:val="false"/>
          <w:color w:val="000000"/>
          <w:sz w:val="28"/>
        </w:rPr>
        <w:t>
      орталықтың құжаттарды ресімдеуге өтінішті қабылдаған мемлекеттік қызметті алушының тегі, аты, әкесінің аты;</w:t>
      </w:r>
      <w:r>
        <w:br/>
      </w:r>
      <w:r>
        <w:rPr>
          <w:rFonts w:ascii="Times New Roman"/>
          <w:b w:val="false"/>
          <w:i w:val="false"/>
          <w:color w:val="000000"/>
          <w:sz w:val="28"/>
        </w:rPr>
        <w:t>
      мемлекеттік қызмет алушының тегі, аты, әкесінің аты, уәкілетті өкілдің тегі, аты, әкесінің аты және олардың байланыс телефондары көрсетілген тиісті құжаттарды қабылдағаны туралы қолхат беріледі.</w:t>
      </w:r>
      <w:r>
        <w:br/>
      </w:r>
      <w:r>
        <w:rPr>
          <w:rFonts w:ascii="Times New Roman"/>
          <w:b w:val="false"/>
          <w:i w:val="false"/>
          <w:color w:val="000000"/>
          <w:sz w:val="28"/>
        </w:rPr>
        <w:t>
</w:t>
      </w:r>
      <w:r>
        <w:rPr>
          <w:rFonts w:ascii="Times New Roman"/>
          <w:b w:val="false"/>
          <w:i w:val="false"/>
          <w:color w:val="000000"/>
          <w:sz w:val="28"/>
        </w:rPr>
        <w:t>
      17. Тұрғын үй көмегін тағайындау (тағайындаудан бас тарту туралы хабарлама) туралы есеп беру:</w:t>
      </w:r>
      <w:r>
        <w:br/>
      </w:r>
      <w:r>
        <w:rPr>
          <w:rFonts w:ascii="Times New Roman"/>
          <w:b w:val="false"/>
          <w:i w:val="false"/>
          <w:color w:val="000000"/>
          <w:sz w:val="28"/>
        </w:rPr>
        <w:t>
      1) уәкілетті органға жүгінген кезде мемлекеттік қызметті алушының тікелей өзі баруы не пошталық хабарлама арқылы;</w:t>
      </w:r>
      <w:r>
        <w:br/>
      </w:r>
      <w:r>
        <w:rPr>
          <w:rFonts w:ascii="Times New Roman"/>
          <w:b w:val="false"/>
          <w:i w:val="false"/>
          <w:color w:val="000000"/>
          <w:sz w:val="28"/>
        </w:rPr>
        <w:t>
      2) Орталыққа өзі барған кезде қолхат негізінде онда көрсетілген мерзімде «терезелер» арқылы күн сайын жүзеге асырылады.</w:t>
      </w:r>
      <w:r>
        <w:br/>
      </w:r>
      <w:r>
        <w:rPr>
          <w:rFonts w:ascii="Times New Roman"/>
          <w:b w:val="false"/>
          <w:i w:val="false"/>
          <w:color w:val="000000"/>
          <w:sz w:val="28"/>
        </w:rPr>
        <w:t>
      Егер мемлекеттік қызметті алушы құжаттарды алуға мерзімінде жүгінбеген жағдайларда, орталық оларды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1 (бір) ай бойы сақтауды қамтамасыз етеді.</w:t>
      </w:r>
      <w:r>
        <w:br/>
      </w:r>
      <w:r>
        <w:rPr>
          <w:rFonts w:ascii="Times New Roman"/>
          <w:b w:val="false"/>
          <w:i w:val="false"/>
          <w:color w:val="000000"/>
          <w:sz w:val="28"/>
        </w:rPr>
        <w:t>
      Орталықтың қызметкері құжаттарын қабылдаудан бас тартқан жағдайда өтініш иесіне жетпей тұрған құжаттарды көрсете отырып, қолхат береді.</w:t>
      </w:r>
      <w:r>
        <w:br/>
      </w:r>
      <w:r>
        <w:rPr>
          <w:rFonts w:ascii="Times New Roman"/>
          <w:b w:val="false"/>
          <w:i w:val="false"/>
          <w:color w:val="000000"/>
          <w:sz w:val="28"/>
        </w:rPr>
        <w:t>
      Уәкілетті орган орталықтан түскен,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құжаттарды ресімдеуде қателер анықталған жағдайда құжаттардың пакетін алғаннан кейін 3 (үш) жұмыс күні ішінде (құжаттарды қабылдаған және берген күндер мемлекеттік қызмет көрсету мерзіміне кірмейді) оларды қайтарудың себебін жазбаша негіздей отырып, Орталыққа қайтарады.</w:t>
      </w:r>
      <w:r>
        <w:br/>
      </w:r>
      <w:r>
        <w:rPr>
          <w:rFonts w:ascii="Times New Roman"/>
          <w:b w:val="false"/>
          <w:i w:val="false"/>
          <w:color w:val="000000"/>
          <w:sz w:val="28"/>
        </w:rPr>
        <w:t>
      Құжаттар пакетiн алғаннан кейiн Орталық 1 (бiр) жұмыс күнi iшiнде мемлекеттік қызмет алушыны хабардар етедi және уәкiлеттi органның қайтару себебi туралы жазбаша негiздемесiн ұсынады.</w:t>
      </w:r>
      <w:r>
        <w:br/>
      </w:r>
      <w:r>
        <w:rPr>
          <w:rFonts w:ascii="Times New Roman"/>
          <w:b w:val="false"/>
          <w:i w:val="false"/>
          <w:color w:val="000000"/>
          <w:sz w:val="28"/>
        </w:rPr>
        <w:t>
      Уәкілетті органның лауазымды тұлғасы немесе орталықтың қызметкері бас тартқан жағдайда мемлекеттік қызмет алушыға 1 (бір) жұмыс күні ішінде хабардар етеді және уәкілетті органның бас тартуы туралы жазбаша негіздеме береді.</w:t>
      </w:r>
      <w:r>
        <w:br/>
      </w:r>
      <w:r>
        <w:rPr>
          <w:rFonts w:ascii="Times New Roman"/>
          <w:b w:val="false"/>
          <w:i w:val="false"/>
          <w:color w:val="000000"/>
          <w:sz w:val="28"/>
        </w:rPr>
        <w:t>
</w:t>
      </w:r>
      <w:r>
        <w:rPr>
          <w:rFonts w:ascii="Times New Roman"/>
          <w:b w:val="false"/>
          <w:i w:val="false"/>
          <w:color w:val="000000"/>
          <w:sz w:val="28"/>
        </w:rPr>
        <w:t>
      18. Мемлекеттік қызмет алушыдан өтініш алған мерзімнен бастап және мемлекеттік қызмет нәтижесін беруге дейінгі мемлекеттік қызмет көрсету кезеңдері:</w:t>
      </w:r>
      <w:r>
        <w:br/>
      </w:r>
      <w:r>
        <w:rPr>
          <w:rFonts w:ascii="Times New Roman"/>
          <w:b w:val="false"/>
          <w:i w:val="false"/>
          <w:color w:val="000000"/>
          <w:sz w:val="28"/>
        </w:rPr>
        <w:t>
      1) уәкілетті орган арқылы:</w:t>
      </w:r>
      <w:r>
        <w:br/>
      </w:r>
      <w:r>
        <w:rPr>
          <w:rFonts w:ascii="Times New Roman"/>
          <w:b w:val="false"/>
          <w:i w:val="false"/>
          <w:color w:val="000000"/>
          <w:sz w:val="28"/>
        </w:rPr>
        <w:t>
      уәкілетті органның жауапты маманы мемлекеттік қызмет көрсету үшін тұтынушыдан қажетті құжаттар тізбесін алады, тұтынушыға мемлекеттік қызметті тіркеу күні, орны және алу датасын, құжатты қабылдаған жауапты тұлғаның аты-жөнін, тегін көрсетумен талон береді, өтінішті тіркейді, уәкілетті орган басшысына тапсырады;</w:t>
      </w:r>
      <w:r>
        <w:br/>
      </w:r>
      <w:r>
        <w:rPr>
          <w:rFonts w:ascii="Times New Roman"/>
          <w:b w:val="false"/>
          <w:i w:val="false"/>
          <w:color w:val="000000"/>
          <w:sz w:val="28"/>
        </w:rPr>
        <w:t>
      уәкілетті органның басшысы келіп түскен құжаттармен танысады, жауапты орындаушыны белгілейді, бұрыштама салады және құжаттарды жауапты орындаушыға тапсырады;</w:t>
      </w:r>
      <w:r>
        <w:br/>
      </w:r>
      <w:r>
        <w:rPr>
          <w:rFonts w:ascii="Times New Roman"/>
          <w:b w:val="false"/>
          <w:i w:val="false"/>
          <w:color w:val="000000"/>
          <w:sz w:val="28"/>
        </w:rPr>
        <w:t>
      жауапты орындаушы тұрғын үй көмегін алуға тұтынушы қызметінің құқығын анықтауға келіп түскен құжаттарды қарайды, тұрғын үй көмегін тағайындау туралы тұтынушыға хабарлама не бас тарту туралы дәлелді жауап дайындайды және қол қою үшін уәкілетті органның басшысына жолдайды;</w:t>
      </w:r>
      <w:r>
        <w:br/>
      </w:r>
      <w:r>
        <w:rPr>
          <w:rFonts w:ascii="Times New Roman"/>
          <w:b w:val="false"/>
          <w:i w:val="false"/>
          <w:color w:val="000000"/>
          <w:sz w:val="28"/>
        </w:rPr>
        <w:t>
      уәкілетті органның басшысы тұрғын үй көмегін тағайындау туралы хабарлама не бас тарту туралы дәлелді жауапқа қол қояды және мемлекеттік қызметті алушыға беру үшін уәкілетті органның жауапты маманына тапсырады;</w:t>
      </w:r>
      <w:r>
        <w:br/>
      </w:r>
      <w:r>
        <w:rPr>
          <w:rFonts w:ascii="Times New Roman"/>
          <w:b w:val="false"/>
          <w:i w:val="false"/>
          <w:color w:val="000000"/>
          <w:sz w:val="28"/>
        </w:rPr>
        <w:t xml:space="preserve">
      уәкілетті органның жауапты маманы тұтынушыға тұрғын үй көмегін тағайындау туралы хабарламаны не бас тарту туралы дәлелді жауапты тіркейді және мемлекеттік қызметті алушыға тапсырады. </w:t>
      </w:r>
      <w:r>
        <w:br/>
      </w:r>
      <w:r>
        <w:rPr>
          <w:rFonts w:ascii="Times New Roman"/>
          <w:b w:val="false"/>
          <w:i w:val="false"/>
          <w:color w:val="000000"/>
          <w:sz w:val="28"/>
        </w:rPr>
        <w:t>
</w:t>
      </w:r>
      <w:r>
        <w:rPr>
          <w:rFonts w:ascii="Times New Roman"/>
          <w:b w:val="false"/>
          <w:i w:val="false"/>
          <w:color w:val="000000"/>
          <w:sz w:val="28"/>
        </w:rPr>
        <w:t>
      2) Орталық арқылы:</w:t>
      </w:r>
      <w:r>
        <w:br/>
      </w:r>
      <w:r>
        <w:rPr>
          <w:rFonts w:ascii="Times New Roman"/>
          <w:b w:val="false"/>
          <w:i w:val="false"/>
          <w:color w:val="000000"/>
          <w:sz w:val="28"/>
        </w:rPr>
        <w:t>
      мемлекеттік қызметті алушы құжаттарды Орталыққа береді;</w:t>
      </w:r>
      <w:r>
        <w:br/>
      </w:r>
      <w:r>
        <w:rPr>
          <w:rFonts w:ascii="Times New Roman"/>
          <w:b w:val="false"/>
          <w:i w:val="false"/>
          <w:color w:val="000000"/>
          <w:sz w:val="28"/>
        </w:rPr>
        <w:t>
      Орталық инспекторы құжаттарды қабылдайды, тұтынушыға мемлекеттік қызметті тіркеу күні, орны және алу датасын көрсетумен талон береді және құжаттарды Орталықтың жинақтау бөлімінің инспекторына тапсырады;</w:t>
      </w:r>
      <w:r>
        <w:br/>
      </w:r>
      <w:r>
        <w:rPr>
          <w:rFonts w:ascii="Times New Roman"/>
          <w:b w:val="false"/>
          <w:i w:val="false"/>
          <w:color w:val="000000"/>
          <w:sz w:val="28"/>
        </w:rPr>
        <w:t>
      Орталықтың жинақтау бөлімінің инспекторы құжаттарды жинайды, құжаттар тізімдемесін құрастырады, құжаттарды уәкілетті органға жолдайды;</w:t>
      </w:r>
      <w:r>
        <w:br/>
      </w:r>
      <w:r>
        <w:rPr>
          <w:rFonts w:ascii="Times New Roman"/>
          <w:b w:val="false"/>
          <w:i w:val="false"/>
          <w:color w:val="000000"/>
          <w:sz w:val="28"/>
        </w:rPr>
        <w:t>
      уәкілетті органның жауапты маманы Орталықтан құжаттарды қабылдайды және оларды уәкілетті органның басшысына қарауға тапсырады;</w:t>
      </w:r>
      <w:r>
        <w:br/>
      </w:r>
      <w:r>
        <w:rPr>
          <w:rFonts w:ascii="Times New Roman"/>
          <w:b w:val="false"/>
          <w:i w:val="false"/>
          <w:color w:val="000000"/>
          <w:sz w:val="28"/>
        </w:rPr>
        <w:t>
      уәкілетті органның басшысы келіп түскен құжаттармен танысады, жауапты орындаушыны белгілейді, бұрыштама салады және құжаттарды уәкілетті органның жауапты орындаушысына жібереді;</w:t>
      </w:r>
      <w:r>
        <w:br/>
      </w:r>
      <w:r>
        <w:rPr>
          <w:rFonts w:ascii="Times New Roman"/>
          <w:b w:val="false"/>
          <w:i w:val="false"/>
          <w:color w:val="000000"/>
          <w:sz w:val="28"/>
        </w:rPr>
        <w:t>
      уәкілетті органның жауапты орындаушысы келіп түскен құжаттарды қарайды, хабарлама не бас тарту туралы дәлелді жауап дайындайды, қол қою үшін уәкілетті органның басшысы жібереді;</w:t>
      </w:r>
      <w:r>
        <w:br/>
      </w:r>
      <w:r>
        <w:rPr>
          <w:rFonts w:ascii="Times New Roman"/>
          <w:b w:val="false"/>
          <w:i w:val="false"/>
          <w:color w:val="000000"/>
          <w:sz w:val="28"/>
        </w:rPr>
        <w:t>
      уәкілетті органның басшысы хабарлама не бас тарту туралы дәлелді жауапты қарайды, құжаттарға қол қояды және жауапты маманға тапсырады;</w:t>
      </w:r>
      <w:r>
        <w:br/>
      </w:r>
      <w:r>
        <w:rPr>
          <w:rFonts w:ascii="Times New Roman"/>
          <w:b w:val="false"/>
          <w:i w:val="false"/>
          <w:color w:val="000000"/>
          <w:sz w:val="28"/>
        </w:rPr>
        <w:t>
      уәкілетті органның жауапты маманы хабарлама не бас тарту туралы дәлелді жауапты тіркейді және мемлекеттік қызмет көрсету нәтижесін Орталыққа жолдайды;</w:t>
      </w:r>
      <w:r>
        <w:br/>
      </w:r>
      <w:r>
        <w:rPr>
          <w:rFonts w:ascii="Times New Roman"/>
          <w:b w:val="false"/>
          <w:i w:val="false"/>
          <w:color w:val="000000"/>
          <w:sz w:val="28"/>
        </w:rPr>
        <w:t>
      Орталық инспекторы мемлекеттік қызметті алушыға хабарлама не мемлекеттік қызметті ұсынудан бас тарту туралы дәлелді жауап береді.</w:t>
      </w:r>
    </w:p>
    <w:bookmarkEnd w:id="55"/>
    <w:bookmarkStart w:name="z123" w:id="56"/>
    <w:p>
      <w:pPr>
        <w:spacing w:after="0"/>
        <w:ind w:left="0"/>
        <w:jc w:val="left"/>
      </w:pPr>
      <w:r>
        <w:rPr>
          <w:rFonts w:ascii="Times New Roman"/>
          <w:b/>
          <w:i w:val="false"/>
          <w:color w:val="000000"/>
        </w:rPr>
        <w:t xml:space="preserve"> 
4. Мемлекеттік қызметті көрсету процесіндегі іс-әрекеттер (өзара әрекеттестік) тәртібінің сипаттамасы</w:t>
      </w:r>
    </w:p>
    <w:bookmarkEnd w:id="56"/>
    <w:bookmarkStart w:name="z124" w:id="57"/>
    <w:p>
      <w:pPr>
        <w:spacing w:after="0"/>
        <w:ind w:left="0"/>
        <w:jc w:val="both"/>
      </w:pPr>
      <w:r>
        <w:rPr>
          <w:rFonts w:ascii="Times New Roman"/>
          <w:b w:val="false"/>
          <w:i w:val="false"/>
          <w:color w:val="000000"/>
          <w:sz w:val="28"/>
        </w:rPr>
        <w:t>
      19. Мемлекеттік қызмет көрсету процесіне мынадай құрылымдық-функционалдық бірліктер (әрі қарай - ҚФБ) қатысады:</w:t>
      </w:r>
      <w:r>
        <w:br/>
      </w:r>
      <w:r>
        <w:rPr>
          <w:rFonts w:ascii="Times New Roman"/>
          <w:b w:val="false"/>
          <w:i w:val="false"/>
          <w:color w:val="000000"/>
          <w:sz w:val="28"/>
        </w:rPr>
        <w:t xml:space="preserve">
      1) уәкілетті органның басшысы; </w:t>
      </w:r>
      <w:r>
        <w:br/>
      </w:r>
      <w:r>
        <w:rPr>
          <w:rFonts w:ascii="Times New Roman"/>
          <w:b w:val="false"/>
          <w:i w:val="false"/>
          <w:color w:val="000000"/>
          <w:sz w:val="28"/>
        </w:rPr>
        <w:t>
      2) уәкілетті органның жауапты маманы;</w:t>
      </w:r>
      <w:r>
        <w:br/>
      </w:r>
      <w:r>
        <w:rPr>
          <w:rFonts w:ascii="Times New Roman"/>
          <w:b w:val="false"/>
          <w:i w:val="false"/>
          <w:color w:val="000000"/>
          <w:sz w:val="28"/>
        </w:rPr>
        <w:t>
      3) уәкілетті органның жауапты орындаушысы;</w:t>
      </w:r>
      <w:r>
        <w:br/>
      </w:r>
      <w:r>
        <w:rPr>
          <w:rFonts w:ascii="Times New Roman"/>
          <w:b w:val="false"/>
          <w:i w:val="false"/>
          <w:color w:val="000000"/>
          <w:sz w:val="28"/>
        </w:rPr>
        <w:t>
      4) Орталық инспекторы;</w:t>
      </w:r>
      <w:r>
        <w:br/>
      </w:r>
      <w:r>
        <w:rPr>
          <w:rFonts w:ascii="Times New Roman"/>
          <w:b w:val="false"/>
          <w:i w:val="false"/>
          <w:color w:val="000000"/>
          <w:sz w:val="28"/>
        </w:rPr>
        <w:t>
      5) Орталықтың жинақтау бөлімінің инспекторы.</w:t>
      </w:r>
      <w:r>
        <w:br/>
      </w:r>
      <w:r>
        <w:rPr>
          <w:rFonts w:ascii="Times New Roman"/>
          <w:b w:val="false"/>
          <w:i w:val="false"/>
          <w:color w:val="000000"/>
          <w:sz w:val="28"/>
        </w:rPr>
        <w:t>
</w:t>
      </w:r>
      <w:r>
        <w:rPr>
          <w:rFonts w:ascii="Times New Roman"/>
          <w:b w:val="false"/>
          <w:i w:val="false"/>
          <w:color w:val="000000"/>
          <w:sz w:val="28"/>
        </w:rPr>
        <w:t>
      20. Әр ҚФБ әкімшілік әрекеттерінің (процедураларының) бір 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21. Мемлекеттік қызмет көрсету және ҚФБ процесіндегі әкімшілік әрекеттердің логикалық бір ізділігі арасындағы өзара әрекетті бейнелейтін сызба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келтірілген.</w:t>
      </w:r>
    </w:p>
    <w:bookmarkEnd w:id="57"/>
    <w:bookmarkStart w:name="z148" w:id="58"/>
    <w:p>
      <w:pPr>
        <w:spacing w:after="0"/>
        <w:ind w:left="0"/>
        <w:jc w:val="left"/>
      </w:pPr>
      <w:r>
        <w:rPr>
          <w:rFonts w:ascii="Times New Roman"/>
          <w:b/>
          <w:i w:val="false"/>
          <w:color w:val="000000"/>
        </w:rPr>
        <w:t xml:space="preserve"> 
5. Мемлекеттік қызмет көрсететін лауазымды тұлғалардың жауапкершілігі</w:t>
      </w:r>
    </w:p>
    <w:bookmarkEnd w:id="58"/>
    <w:bookmarkStart w:name="z149" w:id="59"/>
    <w:p>
      <w:pPr>
        <w:spacing w:after="0"/>
        <w:ind w:left="0"/>
        <w:jc w:val="both"/>
      </w:pPr>
      <w:r>
        <w:rPr>
          <w:rFonts w:ascii="Times New Roman"/>
          <w:b w:val="false"/>
          <w:i w:val="false"/>
          <w:color w:val="000000"/>
          <w:sz w:val="28"/>
        </w:rPr>
        <w:t>      22. Мемлекеттік қызмет көрсету процесіне қатысушылар уәкілетті органның, Орталықтың басшысы мен лауазымды тұлғалары (бұдан әрі – лауазымды тұлға) мемлекеттік қызмет көрсетуге жауапты тұлға болып табылады.</w:t>
      </w:r>
      <w:r>
        <w:br/>
      </w:r>
      <w:r>
        <w:rPr>
          <w:rFonts w:ascii="Times New Roman"/>
          <w:b w:val="false"/>
          <w:i w:val="false"/>
          <w:color w:val="000000"/>
          <w:sz w:val="28"/>
        </w:rPr>
        <w:t>
      Лауазымды тұлға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қаралған тәртіптегі белгіленген мерзімде мемлекеттік қызмет көрсетудің жүзеге асырылуына жауапты болады.</w:t>
      </w:r>
    </w:p>
    <w:bookmarkEnd w:id="59"/>
    <w:bookmarkStart w:name="z150" w:id="60"/>
    <w:p>
      <w:pPr>
        <w:spacing w:after="0"/>
        <w:ind w:left="0"/>
        <w:jc w:val="both"/>
      </w:pPr>
      <w:r>
        <w:rPr>
          <w:rFonts w:ascii="Times New Roman"/>
          <w:b w:val="false"/>
          <w:i w:val="false"/>
          <w:color w:val="000000"/>
          <w:sz w:val="28"/>
        </w:rPr>
        <w:t>
«Тұрғын үй көмегін тағайындау»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60"/>
    <w:p>
      <w:pPr>
        <w:spacing w:after="0"/>
        <w:ind w:left="0"/>
        <w:jc w:val="left"/>
      </w:pPr>
      <w:r>
        <w:rPr>
          <w:rFonts w:ascii="Times New Roman"/>
          <w:b/>
          <w:i w:val="false"/>
          <w:color w:val="000000"/>
        </w:rPr>
        <w:t xml:space="preserve"> Мемлекеттік қызмет көрсету бойынша уәкілетті орган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4"/>
        <w:gridCol w:w="3277"/>
        <w:gridCol w:w="2918"/>
        <w:gridCol w:w="3341"/>
      </w:tblGrid>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ауданының жұмыспен қамту және әлеуметтік бағдарламалар бөлімі» мемлекеттік мекемесі</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Тайынша қаласы, Центральный бұрылысы, 2</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бастап 18.00 дейін, 13.00-14.00 түскі үзіліс, демалыс – сенбі және жексенбі</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2-10-25</w:t>
            </w:r>
          </w:p>
        </w:tc>
      </w:tr>
    </w:tbl>
    <w:bookmarkStart w:name="z151" w:id="61"/>
    <w:p>
      <w:pPr>
        <w:spacing w:after="0"/>
        <w:ind w:left="0"/>
        <w:jc w:val="both"/>
      </w:pPr>
      <w:r>
        <w:rPr>
          <w:rFonts w:ascii="Times New Roman"/>
          <w:b w:val="false"/>
          <w:i w:val="false"/>
          <w:color w:val="000000"/>
          <w:sz w:val="28"/>
        </w:rPr>
        <w:t>
«Тұрғын үй көмегін тағайындау»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61"/>
    <w:p>
      <w:pPr>
        <w:spacing w:after="0"/>
        <w:ind w:left="0"/>
        <w:jc w:val="left"/>
      </w:pPr>
      <w:r>
        <w:rPr>
          <w:rFonts w:ascii="Times New Roman"/>
          <w:b/>
          <w:i w:val="false"/>
          <w:color w:val="000000"/>
        </w:rPr>
        <w:t xml:space="preserve"> Мемлекеттік қызмет көрсету бойынша халыққа қызмет көрсету орталығы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3428"/>
        <w:gridCol w:w="3155"/>
        <w:gridCol w:w="3091"/>
        <w:gridCol w:w="3198"/>
      </w:tblGrid>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xml:space="preserve">
№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атауы</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«Халыққа қызмет көрсету орталығы» республикалық мемлекеттік кәсіпорны филиалының Тайынша ауданы бойынша бөлімі</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Тайынша қаласы, Қазақстан Конституциясы көшесі, 208</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түскі үзіліссіз сағат 9.00-ден 19.00 дейін, демалыс – жексенбі</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2-36-89</w:t>
            </w:r>
          </w:p>
        </w:tc>
      </w:tr>
    </w:tbl>
    <w:bookmarkStart w:name="z152" w:id="62"/>
    <w:p>
      <w:pPr>
        <w:spacing w:after="0"/>
        <w:ind w:left="0"/>
        <w:jc w:val="both"/>
      </w:pPr>
      <w:r>
        <w:rPr>
          <w:rFonts w:ascii="Times New Roman"/>
          <w:b w:val="false"/>
          <w:i w:val="false"/>
          <w:color w:val="000000"/>
          <w:sz w:val="28"/>
        </w:rPr>
        <w:t>
«Тұрғын үй көмегін тағайындау»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62"/>
    <w:p>
      <w:pPr>
        <w:spacing w:after="0"/>
        <w:ind w:left="0"/>
        <w:jc w:val="left"/>
      </w:pPr>
      <w:r>
        <w:rPr>
          <w:rFonts w:ascii="Times New Roman"/>
          <w:b/>
          <w:i w:val="false"/>
          <w:color w:val="000000"/>
        </w:rPr>
        <w:t xml:space="preserve"> Әкімшілік әрекеттердің (шаралардың) бір ізділігі мен өзара әрекеттерін сипаттау 1-кесте. Уәкілетті органда ҚФБ іс-әрекеттерін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0"/>
        <w:gridCol w:w="3094"/>
        <w:gridCol w:w="3261"/>
        <w:gridCol w:w="436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(баламалы) процестің іс-әрекеттері (барысы, жұмыс ағыны)</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(барысы, жұмыс ағыны)</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(процестің, рәсімнің, операцияның) атауы және олардың сипаттамасы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өтінішті тіркеу, мемлекеттік қызметті алушыға талон беру, құжаттарды уәкілетті органның басшысына тапсыру</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қару, жауапты орындаушыны белгілеу, бұрыштама салу</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алуға мемлекеттік қызметті алушы құқығын анықтау үшін құжаттарды қарау, хабарлама не бас тарту туралы дәлелді жауап дайындау</w:t>
            </w:r>
          </w:p>
        </w:tc>
      </w:tr>
      <w:tr>
        <w:trPr>
          <w:trHeight w:val="18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w:t>
            </w:r>
            <w:r>
              <w:br/>
            </w:r>
            <w:r>
              <w:rPr>
                <w:rFonts w:ascii="Times New Roman"/>
                <w:b w:val="false"/>
                <w:i w:val="false"/>
                <w:color w:val="000000"/>
                <w:sz w:val="20"/>
              </w:rPr>
              <w:t>
өкімдік шешім)</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Талон</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(қарар)</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қызмет ұсынудан бас тарту туралы дәлелді жауап</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жұмыс күні ішінде </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7"/>
        <w:gridCol w:w="3924"/>
        <w:gridCol w:w="462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(баламалы) процестің іс-әрекеттер сипаттамасының жалғасы (барысы, жұмыс ағыны)</w:t>
            </w:r>
          </w:p>
        </w:tc>
      </w:tr>
      <w:tr>
        <w:trPr>
          <w:trHeight w:val="3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(барысы, жұмыс ағыны)</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r>
      <w:tr>
        <w:trPr>
          <w:trHeight w:val="3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(процестің, рәсімнің, операцияның) атауы және оларды сипаттамасы</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жауапқа қол қою</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туралы дәлелді жауапты тіркеу</w:t>
            </w:r>
          </w:p>
        </w:tc>
      </w:tr>
      <w:tr>
        <w:trPr>
          <w:trHeight w:val="18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w:t>
            </w:r>
            <w:r>
              <w:br/>
            </w:r>
            <w:r>
              <w:rPr>
                <w:rFonts w:ascii="Times New Roman"/>
                <w:b w:val="false"/>
                <w:i w:val="false"/>
                <w:color w:val="000000"/>
                <w:sz w:val="20"/>
              </w:rPr>
              <w:t>
өкімдік шешімі)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хабарлама не бас тарту туралы дәлелді жауап беру</w:t>
            </w:r>
          </w:p>
        </w:tc>
      </w:tr>
      <w:tr>
        <w:trPr>
          <w:trHeight w:val="3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r>
      <w:tr>
        <w:trPr>
          <w:trHeight w:val="3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3" w:id="63"/>
    <w:p>
      <w:pPr>
        <w:spacing w:after="0"/>
        <w:ind w:left="0"/>
        <w:jc w:val="left"/>
      </w:pPr>
      <w:r>
        <w:rPr>
          <w:rFonts w:ascii="Times New Roman"/>
          <w:b/>
          <w:i w:val="false"/>
          <w:color w:val="000000"/>
        </w:rPr>
        <w:t xml:space="preserve"> 
Кесте 2. Орталықтың (ХҚКО) қатысуымен уәкілетті органдағы ҚФБ-ң іс-әрекеттерінің сипаттамасы</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3"/>
        <w:gridCol w:w="1910"/>
        <w:gridCol w:w="2188"/>
        <w:gridCol w:w="2209"/>
        <w:gridCol w:w="2210"/>
        <w:gridCol w:w="253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(баламалы) процестің іс-әрекеттері (барысы, жұмыс ағыны)</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(барысы, жұмыс ағыны)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r>
              <w:br/>
            </w:r>
            <w:r>
              <w:rPr>
                <w:rFonts w:ascii="Times New Roman"/>
                <w:b w:val="false"/>
                <w:i w:val="false"/>
                <w:color w:val="000000"/>
                <w:sz w:val="20"/>
              </w:rPr>
              <w:t>
инспек-</w:t>
            </w:r>
            <w:r>
              <w:br/>
            </w:r>
            <w:r>
              <w:rPr>
                <w:rFonts w:ascii="Times New Roman"/>
                <w:b w:val="false"/>
                <w:i w:val="false"/>
                <w:color w:val="000000"/>
                <w:sz w:val="20"/>
              </w:rPr>
              <w:t>
тоы</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(процестің, рәсімнің, операцияның) атауы және олардың сипаттамасы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қабыл-</w:t>
            </w:r>
            <w:r>
              <w:br/>
            </w:r>
            <w:r>
              <w:rPr>
                <w:rFonts w:ascii="Times New Roman"/>
                <w:b w:val="false"/>
                <w:i w:val="false"/>
                <w:color w:val="000000"/>
                <w:sz w:val="20"/>
              </w:rPr>
              <w:t>
дау,</w:t>
            </w:r>
            <w:r>
              <w:br/>
            </w:r>
            <w:r>
              <w:rPr>
                <w:rFonts w:ascii="Times New Roman"/>
                <w:b w:val="false"/>
                <w:i w:val="false"/>
                <w:color w:val="000000"/>
                <w:sz w:val="20"/>
              </w:rPr>
              <w:t>
өтінішті</w:t>
            </w:r>
            <w:r>
              <w:br/>
            </w:r>
            <w:r>
              <w:rPr>
                <w:rFonts w:ascii="Times New Roman"/>
                <w:b w:val="false"/>
                <w:i w:val="false"/>
                <w:color w:val="000000"/>
                <w:sz w:val="20"/>
              </w:rPr>
              <w:t>
тіркеу,</w:t>
            </w:r>
            <w:r>
              <w:br/>
            </w:r>
            <w:r>
              <w:rPr>
                <w:rFonts w:ascii="Times New Roman"/>
                <w:b w:val="false"/>
                <w:i w:val="false"/>
                <w:color w:val="000000"/>
                <w:sz w:val="20"/>
              </w:rPr>
              <w:t>
қолхат беру</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жинау, тізілім құрастыру, құжаттарды уәкілетті органға жіберу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 құжаттарды қабылдау, уәкілетті органның басшысына қарау үшін жолдау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бұрыштама қою және уәкілетті органның жауапты орындау-</w:t>
            </w:r>
            <w:r>
              <w:br/>
            </w:r>
            <w:r>
              <w:rPr>
                <w:rFonts w:ascii="Times New Roman"/>
                <w:b w:val="false"/>
                <w:i w:val="false"/>
                <w:color w:val="000000"/>
                <w:sz w:val="20"/>
              </w:rPr>
              <w:t>
шысына тапсыру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тұрғын үй көмегін алу құқығын анықтау үшін құжаттарды қарау, хабарлама не бас тарту туралы дәлелді жауап дайындау</w:t>
            </w:r>
          </w:p>
        </w:tc>
      </w:tr>
      <w:tr>
        <w:trPr>
          <w:trHeight w:val="18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w:t>
            </w:r>
            <w:r>
              <w:br/>
            </w:r>
            <w:r>
              <w:rPr>
                <w:rFonts w:ascii="Times New Roman"/>
                <w:b w:val="false"/>
                <w:i w:val="false"/>
                <w:color w:val="000000"/>
                <w:sz w:val="20"/>
              </w:rPr>
              <w:t>
өкімдік шешім)</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жіберу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үшін құжаттарды уәкілетті органның басшысына беру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(қарар)</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қызмет ұсынудан бас тарту туралы дәлелді жауап</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w:t>
            </w:r>
            <w:r>
              <w:br/>
            </w:r>
            <w:r>
              <w:rPr>
                <w:rFonts w:ascii="Times New Roman"/>
                <w:b w:val="false"/>
                <w:i w:val="false"/>
                <w:color w:val="000000"/>
                <w:sz w:val="20"/>
              </w:rPr>
              <w:t>
нуттан</w:t>
            </w:r>
            <w:r>
              <w:br/>
            </w:r>
            <w:r>
              <w:rPr>
                <w:rFonts w:ascii="Times New Roman"/>
                <w:b w:val="false"/>
                <w:i w:val="false"/>
                <w:color w:val="000000"/>
                <w:sz w:val="20"/>
              </w:rPr>
              <w:t>
аспайды</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бір реттен кем емес</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күнтізбелік күн ішінде</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8"/>
        <w:gridCol w:w="3630"/>
        <w:gridCol w:w="3422"/>
        <w:gridCol w:w="4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(баламалы) процестің іс-әрекеттер сипаттамасының жалғасы (барысы, жұмыс ағыны)</w:t>
            </w:r>
          </w:p>
        </w:tc>
      </w:tr>
      <w:tr>
        <w:trPr>
          <w:trHeight w:val="30"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(барысы, жұмыс ағыны)</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r>
      <w:tr>
        <w:trPr>
          <w:trHeight w:val="30"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(процестің, рәсімнің, операцияның) атауы және олардың сипаттамасы</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тағайындау туралы хабарлама не бас тарту туралы дәлелді жауапқа қою</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жауапты тіркеу</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Алушыға хабарлама не бас тарту туралы дәлелді жауап беру</w:t>
            </w:r>
          </w:p>
        </w:tc>
      </w:tr>
      <w:tr>
        <w:trPr>
          <w:trHeight w:val="180"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w:t>
            </w:r>
            <w:r>
              <w:br/>
            </w:r>
            <w:r>
              <w:rPr>
                <w:rFonts w:ascii="Times New Roman"/>
                <w:b w:val="false"/>
                <w:i w:val="false"/>
                <w:color w:val="000000"/>
                <w:sz w:val="20"/>
              </w:rPr>
              <w:t>
өкімдік шешім)</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нәтижесін Орталыққа тапсыру</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 алғандығы туралы алушының қолы</w:t>
            </w:r>
          </w:p>
        </w:tc>
      </w:tr>
      <w:tr>
        <w:trPr>
          <w:trHeight w:val="30"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15 минут ішінде, Орталыққа беру күніне бір реттен кем емес</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r>
      <w:tr>
        <w:trPr>
          <w:trHeight w:val="30"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4" w:id="64"/>
    <w:p>
      <w:pPr>
        <w:spacing w:after="0"/>
        <w:ind w:left="0"/>
        <w:jc w:val="left"/>
      </w:pPr>
      <w:r>
        <w:rPr>
          <w:rFonts w:ascii="Times New Roman"/>
          <w:b/>
          <w:i w:val="false"/>
          <w:color w:val="000000"/>
        </w:rPr>
        <w:t xml:space="preserve"> 
3-кесте. Пайдалану нұсқалары. Негізгі процесс</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8"/>
        <w:gridCol w:w="2922"/>
        <w:gridCol w:w="2392"/>
        <w:gridCol w:w="2530"/>
        <w:gridCol w:w="2648"/>
      </w:tblGrid>
      <w:tr>
        <w:trPr>
          <w:trHeight w:val="30" w:hRule="atLeast"/>
        </w:trPr>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w:t>
            </w:r>
          </w:p>
          <w:p>
            <w:pPr>
              <w:spacing w:after="20"/>
              <w:ind w:left="20"/>
              <w:jc w:val="both"/>
            </w:pPr>
            <w:r>
              <w:rPr>
                <w:rFonts w:ascii="Times New Roman"/>
                <w:b w:val="false"/>
                <w:i w:val="false"/>
                <w:color w:val="000000"/>
                <w:sz w:val="20"/>
              </w:rPr>
              <w:t>ҚФБ</w:t>
            </w:r>
          </w:p>
          <w:p>
            <w:pPr>
              <w:spacing w:after="20"/>
              <w:ind w:left="20"/>
              <w:jc w:val="both"/>
            </w:pPr>
            <w:r>
              <w:rPr>
                <w:rFonts w:ascii="Times New Roman"/>
                <w:b w:val="false"/>
                <w:i w:val="false"/>
                <w:color w:val="000000"/>
                <w:sz w:val="20"/>
              </w:rPr>
              <w:t>Орталық инспекторы</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w:t>
            </w:r>
          </w:p>
          <w:p>
            <w:pPr>
              <w:spacing w:after="20"/>
              <w:ind w:left="20"/>
              <w:jc w:val="both"/>
            </w:pPr>
            <w:r>
              <w:rPr>
                <w:rFonts w:ascii="Times New Roman"/>
                <w:b w:val="false"/>
                <w:i w:val="false"/>
                <w:color w:val="000000"/>
                <w:sz w:val="20"/>
              </w:rPr>
              <w:t>ҚФБ</w:t>
            </w:r>
          </w:p>
          <w:p>
            <w:pPr>
              <w:spacing w:after="20"/>
              <w:ind w:left="20"/>
              <w:jc w:val="both"/>
            </w:pPr>
            <w:r>
              <w:rPr>
                <w:rFonts w:ascii="Times New Roman"/>
                <w:b w:val="false"/>
                <w:i w:val="false"/>
                <w:color w:val="000000"/>
                <w:sz w:val="20"/>
              </w:rPr>
              <w:t>Орталықтың жинақтау бөлімінің инспекторы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p>
          <w:p>
            <w:pPr>
              <w:spacing w:after="20"/>
              <w:ind w:left="20"/>
              <w:jc w:val="both"/>
            </w:pPr>
            <w:r>
              <w:rPr>
                <w:rFonts w:ascii="Times New Roman"/>
                <w:b w:val="false"/>
                <w:i w:val="false"/>
                <w:color w:val="000000"/>
                <w:sz w:val="20"/>
              </w:rPr>
              <w:t>ҚФБ</w:t>
            </w:r>
          </w:p>
          <w:p>
            <w:pPr>
              <w:spacing w:after="20"/>
              <w:ind w:left="20"/>
              <w:jc w:val="both"/>
            </w:pPr>
            <w:r>
              <w:rPr>
                <w:rFonts w:ascii="Times New Roman"/>
                <w:b w:val="false"/>
                <w:i w:val="false"/>
                <w:color w:val="000000"/>
                <w:sz w:val="20"/>
              </w:rPr>
              <w:t>Уәкілетті органның жауапты маманы</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w:t>
            </w:r>
          </w:p>
          <w:p>
            <w:pPr>
              <w:spacing w:after="20"/>
              <w:ind w:left="20"/>
              <w:jc w:val="both"/>
            </w:pPr>
            <w:r>
              <w:rPr>
                <w:rFonts w:ascii="Times New Roman"/>
                <w:b w:val="false"/>
                <w:i w:val="false"/>
                <w:color w:val="000000"/>
                <w:sz w:val="20"/>
              </w:rPr>
              <w:t>ҚФБ</w:t>
            </w:r>
          </w:p>
          <w:p>
            <w:pPr>
              <w:spacing w:after="20"/>
              <w:ind w:left="20"/>
              <w:jc w:val="both"/>
            </w:pPr>
            <w:r>
              <w:rPr>
                <w:rFonts w:ascii="Times New Roman"/>
                <w:b w:val="false"/>
                <w:i w:val="false"/>
                <w:color w:val="000000"/>
                <w:sz w:val="20"/>
              </w:rPr>
              <w:t>Уәкілетті органның басшысы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w:t>
            </w:r>
          </w:p>
          <w:p>
            <w:pPr>
              <w:spacing w:after="20"/>
              <w:ind w:left="20"/>
              <w:jc w:val="both"/>
            </w:pPr>
            <w:r>
              <w:rPr>
                <w:rFonts w:ascii="Times New Roman"/>
                <w:b w:val="false"/>
                <w:i w:val="false"/>
                <w:color w:val="000000"/>
                <w:sz w:val="20"/>
              </w:rPr>
              <w:t>ҚФБ</w:t>
            </w:r>
          </w:p>
          <w:p>
            <w:pPr>
              <w:spacing w:after="20"/>
              <w:ind w:left="20"/>
              <w:jc w:val="both"/>
            </w:pPr>
            <w:r>
              <w:rPr>
                <w:rFonts w:ascii="Times New Roman"/>
                <w:b w:val="false"/>
                <w:i w:val="false"/>
                <w:color w:val="000000"/>
                <w:sz w:val="20"/>
              </w:rPr>
              <w:t>Уәкілетті органның жауапты орындаушысы</w:t>
            </w:r>
          </w:p>
        </w:tc>
      </w:tr>
      <w:tr>
        <w:trPr>
          <w:trHeight w:val="30" w:hRule="atLeast"/>
        </w:trPr>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p>
          <w:p>
            <w:pPr>
              <w:spacing w:after="20"/>
              <w:ind w:left="20"/>
              <w:jc w:val="both"/>
            </w:pPr>
            <w:r>
              <w:rPr>
                <w:rFonts w:ascii="Times New Roman"/>
                <w:b w:val="false"/>
                <w:i w:val="false"/>
                <w:color w:val="000000"/>
                <w:sz w:val="20"/>
              </w:rPr>
              <w:t>Құжаттарды қабылдау, қолхат беру, өтінішті тіркеу</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p>
          <w:p>
            <w:pPr>
              <w:spacing w:after="20"/>
              <w:ind w:left="20"/>
              <w:jc w:val="both"/>
            </w:pPr>
            <w:r>
              <w:rPr>
                <w:rFonts w:ascii="Times New Roman"/>
                <w:b w:val="false"/>
                <w:i w:val="false"/>
                <w:color w:val="000000"/>
                <w:sz w:val="20"/>
              </w:rPr>
              <w:t xml:space="preserve">Жинақтау бөліміне құжаттарды жинау, құжаттарды уәкілетті органға жолдау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p>
          <w:p>
            <w:pPr>
              <w:spacing w:after="20"/>
              <w:ind w:left="20"/>
              <w:jc w:val="both"/>
            </w:pPr>
            <w:r>
              <w:rPr>
                <w:rFonts w:ascii="Times New Roman"/>
                <w:b w:val="false"/>
                <w:i w:val="false"/>
                <w:color w:val="000000"/>
                <w:sz w:val="20"/>
              </w:rPr>
              <w:t>Орталықтан немесе тұтынушыдан өтінішті қабылдау, тіркеу, өтінішті уәкілетті органның басшысына жолдау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Орындау үшін жауапты орындаушыны белгілеу, бұрыштама салу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p>
          <w:p>
            <w:pPr>
              <w:spacing w:after="20"/>
              <w:ind w:left="20"/>
              <w:jc w:val="both"/>
            </w:pPr>
            <w:r>
              <w:rPr>
                <w:rFonts w:ascii="Times New Roman"/>
                <w:b w:val="false"/>
                <w:i w:val="false"/>
                <w:color w:val="000000"/>
                <w:sz w:val="20"/>
              </w:rPr>
              <w:t>Өтінішті қарау, хабарлама дайындау, құжаттарды уәкілетті органның басшысына тапсыру</w:t>
            </w:r>
          </w:p>
        </w:tc>
      </w:tr>
      <w:tr>
        <w:trPr>
          <w:trHeight w:val="30" w:hRule="atLeast"/>
        </w:trPr>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p>
          <w:p>
            <w:pPr>
              <w:spacing w:after="20"/>
              <w:ind w:left="20"/>
              <w:jc w:val="both"/>
            </w:pPr>
            <w:r>
              <w:rPr>
                <w:rFonts w:ascii="Times New Roman"/>
                <w:b w:val="false"/>
                <w:i w:val="false"/>
                <w:color w:val="000000"/>
                <w:sz w:val="20"/>
              </w:rPr>
              <w:t>Мемлекеттік қызметті алушыға хабарлама беру</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p>
          <w:p>
            <w:pPr>
              <w:spacing w:after="20"/>
              <w:ind w:left="20"/>
              <w:jc w:val="both"/>
            </w:pPr>
            <w:r>
              <w:rPr>
                <w:rFonts w:ascii="Times New Roman"/>
                <w:b w:val="false"/>
                <w:i w:val="false"/>
                <w:color w:val="000000"/>
                <w:sz w:val="20"/>
              </w:rPr>
              <w:t>Хабарламаны тіркеу. Хабарламаны Орталыққа тапсырады немесе мемлекеттік қызметті алушыға береді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Хабарламаға қол қою</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5" w:id="65"/>
    <w:p>
      <w:pPr>
        <w:spacing w:after="0"/>
        <w:ind w:left="0"/>
        <w:jc w:val="left"/>
      </w:pPr>
      <w:r>
        <w:rPr>
          <w:rFonts w:ascii="Times New Roman"/>
          <w:b/>
          <w:i w:val="false"/>
          <w:color w:val="000000"/>
        </w:rPr>
        <w:t xml:space="preserve"> 
4-кесте. Пайдалану нұсқалары. Баламалы процесс</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3"/>
        <w:gridCol w:w="2392"/>
        <w:gridCol w:w="2471"/>
        <w:gridCol w:w="2314"/>
        <w:gridCol w:w="3570"/>
      </w:tblGrid>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w:t>
            </w:r>
          </w:p>
          <w:p>
            <w:pPr>
              <w:spacing w:after="20"/>
              <w:ind w:left="20"/>
              <w:jc w:val="both"/>
            </w:pPr>
            <w:r>
              <w:rPr>
                <w:rFonts w:ascii="Times New Roman"/>
                <w:b w:val="false"/>
                <w:i w:val="false"/>
                <w:color w:val="000000"/>
                <w:sz w:val="20"/>
              </w:rPr>
              <w:t>ҚФБ</w:t>
            </w:r>
          </w:p>
          <w:p>
            <w:pPr>
              <w:spacing w:after="20"/>
              <w:ind w:left="20"/>
              <w:jc w:val="both"/>
            </w:pPr>
            <w:r>
              <w:rPr>
                <w:rFonts w:ascii="Times New Roman"/>
                <w:b w:val="false"/>
                <w:i w:val="false"/>
                <w:color w:val="000000"/>
                <w:sz w:val="20"/>
              </w:rPr>
              <w:t>Орталық инспекторы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w:t>
            </w:r>
          </w:p>
          <w:p>
            <w:pPr>
              <w:spacing w:after="20"/>
              <w:ind w:left="20"/>
              <w:jc w:val="both"/>
            </w:pPr>
            <w:r>
              <w:rPr>
                <w:rFonts w:ascii="Times New Roman"/>
                <w:b w:val="false"/>
                <w:i w:val="false"/>
                <w:color w:val="000000"/>
                <w:sz w:val="20"/>
              </w:rPr>
              <w:t>ҚФБ</w:t>
            </w:r>
          </w:p>
          <w:p>
            <w:pPr>
              <w:spacing w:after="20"/>
              <w:ind w:left="20"/>
              <w:jc w:val="both"/>
            </w:pPr>
            <w:r>
              <w:rPr>
                <w:rFonts w:ascii="Times New Roman"/>
                <w:b w:val="false"/>
                <w:i w:val="false"/>
                <w:color w:val="000000"/>
                <w:sz w:val="20"/>
              </w:rPr>
              <w:t>Орталықтың жинақтау бөлімінің инспекторы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p>
          <w:p>
            <w:pPr>
              <w:spacing w:after="20"/>
              <w:ind w:left="20"/>
              <w:jc w:val="both"/>
            </w:pPr>
            <w:r>
              <w:rPr>
                <w:rFonts w:ascii="Times New Roman"/>
                <w:b w:val="false"/>
                <w:i w:val="false"/>
                <w:color w:val="000000"/>
                <w:sz w:val="20"/>
              </w:rPr>
              <w:t>ҚФБ</w:t>
            </w:r>
          </w:p>
          <w:p>
            <w:pPr>
              <w:spacing w:after="20"/>
              <w:ind w:left="20"/>
              <w:jc w:val="both"/>
            </w:pPr>
            <w:r>
              <w:rPr>
                <w:rFonts w:ascii="Times New Roman"/>
                <w:b w:val="false"/>
                <w:i w:val="false"/>
                <w:color w:val="000000"/>
                <w:sz w:val="20"/>
              </w:rPr>
              <w:t>Уәкілетті органның жауапты маманы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w:t>
            </w:r>
          </w:p>
          <w:p>
            <w:pPr>
              <w:spacing w:after="20"/>
              <w:ind w:left="20"/>
              <w:jc w:val="both"/>
            </w:pPr>
            <w:r>
              <w:rPr>
                <w:rFonts w:ascii="Times New Roman"/>
                <w:b w:val="false"/>
                <w:i w:val="false"/>
                <w:color w:val="000000"/>
                <w:sz w:val="20"/>
              </w:rPr>
              <w:t>ҚФБ</w:t>
            </w:r>
          </w:p>
          <w:p>
            <w:pPr>
              <w:spacing w:after="20"/>
              <w:ind w:left="20"/>
              <w:jc w:val="both"/>
            </w:pPr>
            <w:r>
              <w:rPr>
                <w:rFonts w:ascii="Times New Roman"/>
                <w:b w:val="false"/>
                <w:i w:val="false"/>
                <w:color w:val="000000"/>
                <w:sz w:val="20"/>
              </w:rPr>
              <w:t>Уәкілетті органның басшысы</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w:t>
            </w:r>
          </w:p>
          <w:p>
            <w:pPr>
              <w:spacing w:after="20"/>
              <w:ind w:left="20"/>
              <w:jc w:val="both"/>
            </w:pPr>
            <w:r>
              <w:rPr>
                <w:rFonts w:ascii="Times New Roman"/>
                <w:b w:val="false"/>
                <w:i w:val="false"/>
                <w:color w:val="000000"/>
                <w:sz w:val="20"/>
              </w:rPr>
              <w:t>ҚФБ</w:t>
            </w:r>
          </w:p>
          <w:p>
            <w:pPr>
              <w:spacing w:after="20"/>
              <w:ind w:left="20"/>
              <w:jc w:val="both"/>
            </w:pPr>
            <w:r>
              <w:rPr>
                <w:rFonts w:ascii="Times New Roman"/>
                <w:b w:val="false"/>
                <w:i w:val="false"/>
                <w:color w:val="000000"/>
                <w:sz w:val="20"/>
              </w:rPr>
              <w:t>Уәкілетті органның жауапты орындаушысы</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p>
          <w:p>
            <w:pPr>
              <w:spacing w:after="20"/>
              <w:ind w:left="20"/>
              <w:jc w:val="both"/>
            </w:pPr>
            <w:r>
              <w:rPr>
                <w:rFonts w:ascii="Times New Roman"/>
                <w:b w:val="false"/>
                <w:i w:val="false"/>
                <w:color w:val="000000"/>
                <w:sz w:val="20"/>
              </w:rPr>
              <w:t>Құжаттарды қабылдау, қолхат беру, өтінішті тіркеу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p>
          <w:p>
            <w:pPr>
              <w:spacing w:after="20"/>
              <w:ind w:left="20"/>
              <w:jc w:val="both"/>
            </w:pPr>
            <w:r>
              <w:rPr>
                <w:rFonts w:ascii="Times New Roman"/>
                <w:b w:val="false"/>
                <w:i w:val="false"/>
                <w:color w:val="000000"/>
                <w:sz w:val="20"/>
              </w:rPr>
              <w:t xml:space="preserve">Жинақтау бөліміне құжаттарды жинау, құжаттарды уәкілетті органға жолдау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p>
          <w:p>
            <w:pPr>
              <w:spacing w:after="20"/>
              <w:ind w:left="20"/>
              <w:jc w:val="both"/>
            </w:pPr>
            <w:r>
              <w:rPr>
                <w:rFonts w:ascii="Times New Roman"/>
                <w:b w:val="false"/>
                <w:i w:val="false"/>
                <w:color w:val="000000"/>
                <w:sz w:val="20"/>
              </w:rPr>
              <w:t>Орталықтан немесе тұтынушыдан өтінішті қабылдау, тіркеу, өтінішті уәкілетті органның басшысына жолдау</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Орындау үшін жауапты орындаушыны белгілеу, бұрыштама салу</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p>
          <w:p>
            <w:pPr>
              <w:spacing w:after="20"/>
              <w:ind w:left="20"/>
              <w:jc w:val="both"/>
            </w:pPr>
            <w:r>
              <w:rPr>
                <w:rFonts w:ascii="Times New Roman"/>
                <w:b w:val="false"/>
                <w:i w:val="false"/>
                <w:color w:val="000000"/>
                <w:sz w:val="20"/>
              </w:rPr>
              <w:t>Өтінішті қарау, бас тарту туралы дәлелді жауап дайындау, құжаттарды уәкілетті органның басшысына тапсыру</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p>
          <w:p>
            <w:pPr>
              <w:spacing w:after="20"/>
              <w:ind w:left="20"/>
              <w:jc w:val="both"/>
            </w:pPr>
            <w:r>
              <w:rPr>
                <w:rFonts w:ascii="Times New Roman"/>
                <w:b w:val="false"/>
                <w:i w:val="false"/>
                <w:color w:val="000000"/>
                <w:sz w:val="20"/>
              </w:rPr>
              <w:t>Мемлекеттік қызметті алушыға бас тарту туралы дәлелді жауап беру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p>
          <w:p>
            <w:pPr>
              <w:spacing w:after="20"/>
              <w:ind w:left="20"/>
              <w:jc w:val="both"/>
            </w:pPr>
            <w:r>
              <w:rPr>
                <w:rFonts w:ascii="Times New Roman"/>
                <w:b w:val="false"/>
                <w:i w:val="false"/>
                <w:color w:val="000000"/>
                <w:sz w:val="20"/>
              </w:rPr>
              <w:t>Бас тарту туралы дәлелді жауапты тіркеу, Орталыққа тапсыру немесе мемлекеттік қызметті алушыға береді</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Бас тарту туралы дәлелді жауапқа қол қою</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6" w:id="66"/>
    <w:p>
      <w:pPr>
        <w:spacing w:after="0"/>
        <w:ind w:left="0"/>
        <w:jc w:val="both"/>
      </w:pPr>
      <w:r>
        <w:rPr>
          <w:rFonts w:ascii="Times New Roman"/>
          <w:b w:val="false"/>
          <w:i w:val="false"/>
          <w:color w:val="000000"/>
          <w:sz w:val="28"/>
        </w:rPr>
        <w:t>
«Тұрғын үй көмегін тағайындау»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4-қосымша</w:t>
      </w:r>
    </w:p>
    <w:bookmarkEnd w:id="66"/>
    <w:p>
      <w:pPr>
        <w:spacing w:after="0"/>
        <w:ind w:left="0"/>
        <w:jc w:val="left"/>
      </w:pPr>
      <w:r>
        <w:rPr>
          <w:rFonts w:ascii="Times New Roman"/>
          <w:b/>
          <w:i w:val="false"/>
          <w:color w:val="000000"/>
        </w:rPr>
        <w:t xml:space="preserve"> Әкімшілік әрекеттердің логикалық бірізділігі арасындағы өзара әрекеттесуді бейнелейтін сызбалар 1-сызба. Мемлекеттік қызметті алушының уәкілетті органға жүгінген кезіндегі ҚФБ әрекетін сипаттау</w:t>
      </w:r>
    </w:p>
    <w:p>
      <w:pPr>
        <w:spacing w:after="0"/>
        <w:ind w:left="0"/>
        <w:jc w:val="both"/>
      </w:pPr>
      <w:r>
        <w:drawing>
          <wp:inline distT="0" distB="0" distL="0" distR="0">
            <wp:extent cx="9829800" cy="510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9829800" cy="5105400"/>
                    </a:xfrm>
                    <a:prstGeom prst="rect">
                      <a:avLst/>
                    </a:prstGeom>
                  </pic:spPr>
                </pic:pic>
              </a:graphicData>
            </a:graphic>
          </wp:inline>
        </w:drawing>
      </w:r>
    </w:p>
    <w:bookmarkStart w:name="z157" w:id="67"/>
    <w:p>
      <w:pPr>
        <w:spacing w:after="0"/>
        <w:ind w:left="0"/>
        <w:jc w:val="left"/>
      </w:pPr>
      <w:r>
        <w:rPr>
          <w:rFonts w:ascii="Times New Roman"/>
          <w:b/>
          <w:i w:val="false"/>
          <w:color w:val="000000"/>
        </w:rPr>
        <w:t xml:space="preserve"> 
2-сызба. Мемлекеттік қызметті алушының Орталыққа жүгінген кезіндегі ҚФБ әрекетін сипаттау</w:t>
      </w:r>
    </w:p>
    <w:bookmarkEnd w:id="67"/>
    <w:p>
      <w:pPr>
        <w:spacing w:after="0"/>
        <w:ind w:left="0"/>
        <w:jc w:val="both"/>
      </w:pPr>
      <w:r>
        <w:drawing>
          <wp:inline distT="0" distB="0" distL="0" distR="0">
            <wp:extent cx="10426700" cy="575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0426700" cy="5753100"/>
                    </a:xfrm>
                    <a:prstGeom prst="rect">
                      <a:avLst/>
                    </a:prstGeom>
                  </pic:spPr>
                </pic:pic>
              </a:graphicData>
            </a:graphic>
          </wp:inline>
        </w:drawing>
      </w:r>
    </w:p>
    <w:bookmarkStart w:name="z127" w:id="68"/>
    <w:p>
      <w:pPr>
        <w:spacing w:after="0"/>
        <w:ind w:left="0"/>
        <w:jc w:val="both"/>
      </w:pPr>
      <w:r>
        <w:rPr>
          <w:rFonts w:ascii="Times New Roman"/>
          <w:b w:val="false"/>
          <w:i w:val="false"/>
          <w:color w:val="000000"/>
          <w:sz w:val="28"/>
        </w:rPr>
        <w:t>
Тайынша ауданы әкімдігінің</w:t>
      </w:r>
      <w:r>
        <w:br/>
      </w:r>
      <w:r>
        <w:rPr>
          <w:rFonts w:ascii="Times New Roman"/>
          <w:b w:val="false"/>
          <w:i w:val="false"/>
          <w:color w:val="000000"/>
          <w:sz w:val="28"/>
        </w:rPr>
        <w:t>
2012 жылғы 2 тамыздағы</w:t>
      </w:r>
      <w:r>
        <w:br/>
      </w:r>
      <w:r>
        <w:rPr>
          <w:rFonts w:ascii="Times New Roman"/>
          <w:b w:val="false"/>
          <w:i w:val="false"/>
          <w:color w:val="000000"/>
          <w:sz w:val="28"/>
        </w:rPr>
        <w:t>
№ 527 қаулысымен</w:t>
      </w:r>
      <w:r>
        <w:br/>
      </w:r>
      <w:r>
        <w:rPr>
          <w:rFonts w:ascii="Times New Roman"/>
          <w:b w:val="false"/>
          <w:i w:val="false"/>
          <w:color w:val="000000"/>
          <w:sz w:val="28"/>
        </w:rPr>
        <w:t>
бекітілген</w:t>
      </w:r>
    </w:p>
    <w:bookmarkEnd w:id="68"/>
    <w:p>
      <w:pPr>
        <w:spacing w:after="0"/>
        <w:ind w:left="0"/>
        <w:jc w:val="left"/>
      </w:pPr>
      <w:r>
        <w:rPr>
          <w:rFonts w:ascii="Times New Roman"/>
          <w:b/>
          <w:i w:val="false"/>
          <w:color w:val="000000"/>
        </w:rPr>
        <w:t xml:space="preserve"> Мемлекеттік қызмет регламенті «Жергiлiктi өкiлді органдардың шешiмдерi бойынша мұқтаж азаматтардың жекелеген санаттарына әлеуметтiк көмек тағайындау және төлеу»</w:t>
      </w:r>
    </w:p>
    <w:bookmarkStart w:name="z128" w:id="69"/>
    <w:p>
      <w:pPr>
        <w:spacing w:after="0"/>
        <w:ind w:left="0"/>
        <w:jc w:val="left"/>
      </w:pPr>
      <w:r>
        <w:rPr>
          <w:rFonts w:ascii="Times New Roman"/>
          <w:b/>
          <w:i w:val="false"/>
          <w:color w:val="000000"/>
        </w:rPr>
        <w:t xml:space="preserve"> 
1. Негізгі ұғымдар</w:t>
      </w:r>
    </w:p>
    <w:bookmarkEnd w:id="69"/>
    <w:p>
      <w:pPr>
        <w:spacing w:after="0"/>
        <w:ind w:left="0"/>
        <w:jc w:val="both"/>
      </w:pPr>
      <w:r>
        <w:rPr>
          <w:rFonts w:ascii="Times New Roman"/>
          <w:b w:val="false"/>
          <w:i w:val="false"/>
          <w:color w:val="000000"/>
          <w:sz w:val="28"/>
        </w:rPr>
        <w:t>      1. Осы «Жергiлiктi өкiлдi органдардың шешiмдерi бойынша мұқтаж азаматтардың жекелеген санаттарына әлеуметтiк көмек тағайындау және төлеу» (бұдан әрі - Регламент) Регламентінде мынадай ұғымдар пайдаланылады:</w:t>
      </w:r>
      <w:r>
        <w:br/>
      </w:r>
      <w:r>
        <w:rPr>
          <w:rFonts w:ascii="Times New Roman"/>
          <w:b w:val="false"/>
          <w:i w:val="false"/>
          <w:color w:val="000000"/>
          <w:sz w:val="28"/>
        </w:rPr>
        <w:t xml:space="preserve">
      1) тұтынушы - жеке тұлғалар: </w:t>
      </w:r>
      <w:r>
        <w:br/>
      </w:r>
      <w:r>
        <w:rPr>
          <w:rFonts w:ascii="Times New Roman"/>
          <w:b w:val="false"/>
          <w:i w:val="false"/>
          <w:color w:val="000000"/>
          <w:sz w:val="28"/>
        </w:rPr>
        <w:t>
      мемлекеттiк қызмет көрсету үшiн жеке тұлғалардың санаттары Тайынша аудандық мәслихаттың шешiмi бойынша айқындалады;</w:t>
      </w:r>
      <w:r>
        <w:br/>
      </w:r>
      <w:r>
        <w:rPr>
          <w:rFonts w:ascii="Times New Roman"/>
          <w:b w:val="false"/>
          <w:i w:val="false"/>
          <w:color w:val="000000"/>
          <w:sz w:val="28"/>
        </w:rPr>
        <w:t>
      2) уәкілетті орган – «Солтүстік Қазақстан облысы Тайынша ауданының жұмыспен қамту және әлеуметтік бағдарламалар бөлімі» мемлекеттік мекемесі.</w:t>
      </w:r>
    </w:p>
    <w:bookmarkStart w:name="z129" w:id="70"/>
    <w:p>
      <w:pPr>
        <w:spacing w:after="0"/>
        <w:ind w:left="0"/>
        <w:jc w:val="left"/>
      </w:pPr>
      <w:r>
        <w:rPr>
          <w:rFonts w:ascii="Times New Roman"/>
          <w:b/>
          <w:i w:val="false"/>
          <w:color w:val="000000"/>
        </w:rPr>
        <w:t xml:space="preserve"> 
2. Жалпы ережелер</w:t>
      </w:r>
    </w:p>
    <w:bookmarkEnd w:id="70"/>
    <w:bookmarkStart w:name="z130" w:id="71"/>
    <w:p>
      <w:pPr>
        <w:spacing w:after="0"/>
        <w:ind w:left="0"/>
        <w:jc w:val="both"/>
      </w:pPr>
      <w:r>
        <w:rPr>
          <w:rFonts w:ascii="Times New Roman"/>
          <w:b w:val="false"/>
          <w:i w:val="false"/>
          <w:color w:val="000000"/>
          <w:sz w:val="28"/>
        </w:rPr>
        <w:t>      2. Мемлекеттік қызмет «Солтүстік Қазақстан облысы Тайынша ауданының жұмыспен қамту және әлеуметтік бағдарламалар бөлімі» мемлекеттік мекемесімен (бұдан әрі – уәкілетті орган) көрсетіледі, мекенжайы: Солтүстік Қазақстан облысы, Тайынша ауданы, Тайынша қаласы, Центральный бұрылысы көшесі, 2, электрондық пошта мекенжайы - ro_tajnsha@mail.ru, телефоны 8-715-36-21-0-25, № 1 кабинет.</w:t>
      </w:r>
      <w:r>
        <w:br/>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ff0000"/>
          <w:sz w:val="28"/>
        </w:rPr>
        <w:t xml:space="preserve">Ескерту. 3-тармаққа жаңа редакция - Солтүстік Қазақстан облысы  Тайынша аудандық әкімдігінің 2012.09.24 </w:t>
      </w:r>
      <w:r>
        <w:rPr>
          <w:rFonts w:ascii="Times New Roman"/>
          <w:b w:val="false"/>
          <w:i w:val="false"/>
          <w:color w:val="000000"/>
          <w:sz w:val="28"/>
        </w:rPr>
        <w:t>№ 453</w:t>
      </w:r>
      <w:r>
        <w:rPr>
          <w:rFonts w:ascii="Times New Roman"/>
          <w:b w:val="false"/>
          <w:i w:val="false"/>
          <w:color w:val="000000"/>
          <w:sz w:val="28"/>
        </w:rPr>
        <w:t> </w:t>
      </w:r>
      <w:r>
        <w:rPr>
          <w:rFonts w:ascii="Times New Roman"/>
          <w:b w:val="false"/>
          <w:i w:val="false"/>
          <w:color w:val="ff0000"/>
          <w:sz w:val="28"/>
        </w:rPr>
        <w:t>Қаулысымен</w:t>
      </w:r>
      <w:r>
        <w:br/>
      </w:r>
      <w:r>
        <w:rPr>
          <w:rFonts w:ascii="Times New Roman"/>
          <w:b w:val="false"/>
          <w:i w:val="false"/>
          <w:color w:val="000000"/>
          <w:sz w:val="28"/>
        </w:rPr>
        <w:t>
</w:t>
      </w:r>
      <w:r>
        <w:rPr>
          <w:rFonts w:ascii="Times New Roman"/>
          <w:b w:val="false"/>
          <w:i w:val="false"/>
          <w:color w:val="000000"/>
          <w:sz w:val="28"/>
        </w:rPr>
        <w:t>
      4. Мемлекеттік қызмет «Қазақстан Республикасындағы жергілікті мемлекеттік басқару және өзін-өзі басқару туралы» 2001 жылғы 23 қаңтардағы Қазақстан Республикасы Заңының 6-бабы 1-тармағы </w:t>
      </w:r>
      <w:r>
        <w:rPr>
          <w:rFonts w:ascii="Times New Roman"/>
          <w:b w:val="false"/>
          <w:i w:val="false"/>
          <w:color w:val="000000"/>
          <w:sz w:val="28"/>
        </w:rPr>
        <w:t>1) тармақшасының</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 394 </w:t>
      </w:r>
      <w:r>
        <w:rPr>
          <w:rFonts w:ascii="Times New Roman"/>
          <w:b w:val="false"/>
          <w:i w:val="false"/>
          <w:color w:val="000000"/>
          <w:sz w:val="28"/>
        </w:rPr>
        <w:t>қаулысы</w:t>
      </w:r>
      <w:r>
        <w:rPr>
          <w:rFonts w:ascii="Times New Roman"/>
          <w:b w:val="false"/>
          <w:i w:val="false"/>
          <w:color w:val="000000"/>
          <w:sz w:val="28"/>
        </w:rPr>
        <w:t xml:space="preserve"> және жергілікті өкілді органдардың (мәслихаттардың) шешімдері негізінде көрсетіледі.</w:t>
      </w:r>
      <w:r>
        <w:br/>
      </w:r>
      <w:r>
        <w:rPr>
          <w:rFonts w:ascii="Times New Roman"/>
          <w:b w:val="false"/>
          <w:i w:val="false"/>
          <w:color w:val="000000"/>
          <w:sz w:val="28"/>
        </w:rPr>
        <w:t>
</w:t>
      </w:r>
      <w:r>
        <w:rPr>
          <w:rFonts w:ascii="Times New Roman"/>
          <w:b w:val="false"/>
          <w:i w:val="false"/>
          <w:color w:val="000000"/>
          <w:sz w:val="28"/>
        </w:rPr>
        <w:t xml:space="preserve">
      5. Мемлекеттік қызмет көрсету тәртібі және қажетті құжаттар туралы толық ақпарат www.ozsp-tsh.sko.kz интернет-ресурстарында, уәкілетті органдардың стендтерде, ресми ақпарат көздерде болады. </w:t>
      </w:r>
      <w:r>
        <w:br/>
      </w:r>
      <w:r>
        <w:rPr>
          <w:rFonts w:ascii="Times New Roman"/>
          <w:b w:val="false"/>
          <w:i w:val="false"/>
          <w:color w:val="000000"/>
          <w:sz w:val="28"/>
        </w:rPr>
        <w:t>
</w:t>
      </w:r>
      <w:r>
        <w:rPr>
          <w:rFonts w:ascii="Times New Roman"/>
          <w:b w:val="false"/>
          <w:i w:val="false"/>
          <w:color w:val="000000"/>
          <w:sz w:val="28"/>
        </w:rPr>
        <w:t>
      6. Тұтынушы алатын, көрсетілетін мемлекеттік қызметтің аяқталу нысаны (нәтиже): әлеуметтік көмек тағайындау туралы хабарлама, немесе қағаз жеткізгіштегі қызмет көрсетуден бас тарту жөніндегі дәлелді жауап.</w:t>
      </w:r>
      <w:r>
        <w:br/>
      </w:r>
      <w:r>
        <w:rPr>
          <w:rFonts w:ascii="Times New Roman"/>
          <w:b w:val="false"/>
          <w:i w:val="false"/>
          <w:color w:val="000000"/>
          <w:sz w:val="28"/>
        </w:rPr>
        <w:t>
</w:t>
      </w:r>
      <w:r>
        <w:rPr>
          <w:rFonts w:ascii="Times New Roman"/>
          <w:b w:val="false"/>
          <w:i w:val="false"/>
          <w:color w:val="000000"/>
          <w:sz w:val="28"/>
        </w:rPr>
        <w:t>
      7. Мемлекеттік қызмет көрсету үшін жеке тұлғалардың санаттары жергілікті өкілді органдардың (мәслихаттардың) шешімі бойынша айқындалады.</w:t>
      </w:r>
    </w:p>
    <w:bookmarkEnd w:id="71"/>
    <w:bookmarkStart w:name="z135" w:id="72"/>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72"/>
    <w:bookmarkStart w:name="z136" w:id="73"/>
    <w:p>
      <w:pPr>
        <w:spacing w:after="0"/>
        <w:ind w:left="0"/>
        <w:jc w:val="both"/>
      </w:pPr>
      <w:r>
        <w:rPr>
          <w:rFonts w:ascii="Times New Roman"/>
          <w:b w:val="false"/>
          <w:i w:val="false"/>
          <w:color w:val="000000"/>
          <w:sz w:val="28"/>
        </w:rPr>
        <w:t xml:space="preserve">      8. Мемлекеттік қызметті көрсету мерзімдері: </w:t>
      </w:r>
      <w:r>
        <w:br/>
      </w:r>
      <w:r>
        <w:rPr>
          <w:rFonts w:ascii="Times New Roman"/>
          <w:b w:val="false"/>
          <w:i w:val="false"/>
          <w:color w:val="000000"/>
          <w:sz w:val="28"/>
        </w:rPr>
        <w:t>
      1) уәкiлеттi органда мемлекеттiк қызмет көрсету мерзiмдерi тұтынушы құжаттарды тапсырған сәттен бастап - он бес күнтiзбелiк күн iшiнде;</w:t>
      </w:r>
      <w:r>
        <w:br/>
      </w:r>
      <w:r>
        <w:rPr>
          <w:rFonts w:ascii="Times New Roman"/>
          <w:b w:val="false"/>
          <w:i w:val="false"/>
          <w:color w:val="000000"/>
          <w:sz w:val="28"/>
        </w:rPr>
        <w:t>
      2) тұтынушы өтiнiш берген күнi сол жерде көрсетiлетiн мемлекеттiк қызметтi алуға дейiн күтудiң жол берiлетiн ең көп уақыты (талон алғанға дейiн) – 30 минуттан аспайды;</w:t>
      </w:r>
      <w:r>
        <w:br/>
      </w:r>
      <w:r>
        <w:rPr>
          <w:rFonts w:ascii="Times New Roman"/>
          <w:b w:val="false"/>
          <w:i w:val="false"/>
          <w:color w:val="000000"/>
          <w:sz w:val="28"/>
        </w:rPr>
        <w:t>
      3) тұтынушыға өтiнiш берген күнi сол жерде көрсетiлетiн мемлекеттiк қызметтi тұтынушыға қызмет көрсетудiң жол берiлетiн ең көп уақыты – 15 минуттан аспайды.</w:t>
      </w:r>
      <w:r>
        <w:br/>
      </w:r>
      <w:r>
        <w:rPr>
          <w:rFonts w:ascii="Times New Roman"/>
          <w:b w:val="false"/>
          <w:i w:val="false"/>
          <w:color w:val="000000"/>
          <w:sz w:val="28"/>
        </w:rPr>
        <w:t>
      Мемлекеттік қызмет тегін көрсетіледі.</w:t>
      </w:r>
      <w:r>
        <w:br/>
      </w:r>
      <w:r>
        <w:rPr>
          <w:rFonts w:ascii="Times New Roman"/>
          <w:b w:val="false"/>
          <w:i w:val="false"/>
          <w:color w:val="000000"/>
          <w:sz w:val="28"/>
        </w:rPr>
        <w:t>
      9. Мемлекеттiк қызметтi көрсетуден мынадай негiздер бойынша бас тартылады: тұтынушының құжаттарды тапсыру кезiнде толық емес және (немесе) жалған мәлiметтер ұсынуы.</w:t>
      </w:r>
      <w:r>
        <w:br/>
      </w:r>
      <w:r>
        <w:rPr>
          <w:rFonts w:ascii="Times New Roman"/>
          <w:b w:val="false"/>
          <w:i w:val="false"/>
          <w:color w:val="000000"/>
          <w:sz w:val="28"/>
        </w:rPr>
        <w:t xml:space="preserve">
      10. Мемлекеттік қызмет алу үшін тұтынушыдан өтініш алған сәттен бастап және мемлекеттік қызмет нәтижесін беру сәтіне дейінгі мемлекеттік қызмет көрсету кезеңдері: </w:t>
      </w:r>
      <w:r>
        <w:br/>
      </w:r>
      <w:r>
        <w:rPr>
          <w:rFonts w:ascii="Times New Roman"/>
          <w:b w:val="false"/>
          <w:i w:val="false"/>
          <w:color w:val="000000"/>
          <w:sz w:val="28"/>
        </w:rPr>
        <w:t>
      1) тұтынушы бекітілген үлгідегі өтініш және қажетті құжаттардың тізімін мемлекеттік қызмет алуға уәкілетті органның жауапты маманына ұсынады;</w:t>
      </w:r>
      <w:r>
        <w:br/>
      </w:r>
      <w:r>
        <w:rPr>
          <w:rFonts w:ascii="Times New Roman"/>
          <w:b w:val="false"/>
          <w:i w:val="false"/>
          <w:color w:val="000000"/>
          <w:sz w:val="28"/>
        </w:rPr>
        <w:t xml:space="preserve">
      2) уәкілетті органның жауапты маманы өтінішті журналда тіркейді, кіріс нөмірін иелендіреді, тұтынушыға талон береді және уәкілетті органның басшысына қарауға жібереді; </w:t>
      </w:r>
      <w:r>
        <w:br/>
      </w:r>
      <w:r>
        <w:rPr>
          <w:rFonts w:ascii="Times New Roman"/>
          <w:b w:val="false"/>
          <w:i w:val="false"/>
          <w:color w:val="000000"/>
          <w:sz w:val="28"/>
        </w:rPr>
        <w:t>
      3) уәкілетті орган басшысы қарастырғаннан кейін өтінішке бұрыштама қояды және жауапты маманға құжаттарды жолдайды;</w:t>
      </w:r>
      <w:r>
        <w:br/>
      </w:r>
      <w:r>
        <w:rPr>
          <w:rFonts w:ascii="Times New Roman"/>
          <w:b w:val="false"/>
          <w:i w:val="false"/>
          <w:color w:val="000000"/>
          <w:sz w:val="28"/>
        </w:rPr>
        <w:t>
      4) уәкілетті органның жауапты маманы тұтынушыдан ұсынылған өтінішке қарауды жүзеге асырады, құжаттардың толықтығына тексеруді жүзеге асырады, тұтынушының мәліметтерін электрондық базаға енгізеді, хабарлама немесе қызмет көрсетуден бас тарту туралы дәлелдi дайындайды және уәкілетті органның басшысына қол қою үшін жолдайды;</w:t>
      </w:r>
      <w:r>
        <w:br/>
      </w:r>
      <w:r>
        <w:rPr>
          <w:rFonts w:ascii="Times New Roman"/>
          <w:b w:val="false"/>
          <w:i w:val="false"/>
          <w:color w:val="000000"/>
          <w:sz w:val="28"/>
        </w:rPr>
        <w:t xml:space="preserve">
      5) уәкілетті орган басшысы тұтынушыны есепке қою туралы хабарламаға немесе қызмет көрсетуден бас тарту туралы дәлелге қол қояды және уәкілетті орган жауапты маманына жолдайды; </w:t>
      </w:r>
      <w:r>
        <w:br/>
      </w:r>
      <w:r>
        <w:rPr>
          <w:rFonts w:ascii="Times New Roman"/>
          <w:b w:val="false"/>
          <w:i w:val="false"/>
          <w:color w:val="000000"/>
          <w:sz w:val="28"/>
        </w:rPr>
        <w:t>
      6) уәкілетті орган жауапты маманы мемлекеттік қызмет көрсету нәтижесін журналда тіркейді және тұтынушыны мемлекеттік қызмет ұсынуға есепке қою туралы хабарлама немесе қызмет көрсетуден бас тарту туралы дәлелдi жауабын береді.</w:t>
      </w:r>
    </w:p>
    <w:bookmarkEnd w:id="73"/>
    <w:bookmarkStart w:name="z137" w:id="74"/>
    <w:p>
      <w:pPr>
        <w:spacing w:after="0"/>
        <w:ind w:left="0"/>
        <w:jc w:val="left"/>
      </w:pPr>
      <w:r>
        <w:rPr>
          <w:rFonts w:ascii="Times New Roman"/>
          <w:b/>
          <w:i w:val="false"/>
          <w:color w:val="000000"/>
        </w:rPr>
        <w:t xml:space="preserve"> 
4. Мемлекеттік қызметті көрсету үдерісіндегі іс-әрекеттер (өзара әрекеттестік) тәртібінің сипаттамасы</w:t>
      </w:r>
    </w:p>
    <w:bookmarkEnd w:id="74"/>
    <w:bookmarkStart w:name="z138" w:id="75"/>
    <w:p>
      <w:pPr>
        <w:spacing w:after="0"/>
        <w:ind w:left="0"/>
        <w:jc w:val="both"/>
      </w:pPr>
      <w:r>
        <w:rPr>
          <w:rFonts w:ascii="Times New Roman"/>
          <w:b w:val="false"/>
          <w:i w:val="false"/>
          <w:color w:val="000000"/>
          <w:sz w:val="28"/>
        </w:rPr>
        <w:t>      11. Мемлекеттiк қызметтi алуға қажеттi нақты құжаттардың тiзбесi жергiлiктi өкiлдi органдардың (мәслихаттардың) шешiмдерiнде айқындалады.</w:t>
      </w:r>
      <w:r>
        <w:br/>
      </w:r>
      <w:r>
        <w:rPr>
          <w:rFonts w:ascii="Times New Roman"/>
          <w:b w:val="false"/>
          <w:i w:val="false"/>
          <w:color w:val="000000"/>
          <w:sz w:val="28"/>
        </w:rPr>
        <w:t>
      Әлеуметтік көмек тағайындау (тағайындаудан бас тарту) туралы хабарлама беру уәкілетті органға жеке өтініш не пошталық хабарлама арқылы жүзеге асырылады.</w:t>
      </w:r>
      <w:r>
        <w:br/>
      </w:r>
      <w:r>
        <w:rPr>
          <w:rFonts w:ascii="Times New Roman"/>
          <w:b w:val="false"/>
          <w:i w:val="false"/>
          <w:color w:val="000000"/>
          <w:sz w:val="28"/>
        </w:rPr>
        <w:t>
      12. Тұтынушының құжаттарды тапсыру кезінде толық емес және (немесе) жалған мәліметтер ұсынуы мемлекеттік қызмет көрсетуден бас тарту (тоқтата тұру) үшін негіз болып табылады.</w:t>
      </w:r>
      <w:r>
        <w:br/>
      </w:r>
      <w:r>
        <w:rPr>
          <w:rFonts w:ascii="Times New Roman"/>
          <w:b w:val="false"/>
          <w:i w:val="false"/>
          <w:color w:val="000000"/>
          <w:sz w:val="28"/>
        </w:rPr>
        <w:t xml:space="preserve">
      Барлық қажеттi құжаттарды тапсырғаннан кейiн тұтынушыға өтiнiш берушiнiң тiркелген және мемлекеттiк қызметтi алу күнi, құжаттарды қабылдаған адамның тегi мен аты-жөнi көрсетiлген талон берiледi. </w:t>
      </w:r>
      <w:r>
        <w:br/>
      </w:r>
      <w:r>
        <w:rPr>
          <w:rFonts w:ascii="Times New Roman"/>
          <w:b w:val="false"/>
          <w:i w:val="false"/>
          <w:color w:val="000000"/>
          <w:sz w:val="28"/>
        </w:rPr>
        <w:t>
</w:t>
      </w:r>
      <w:r>
        <w:rPr>
          <w:rFonts w:ascii="Times New Roman"/>
          <w:b w:val="false"/>
          <w:i w:val="false"/>
          <w:color w:val="000000"/>
          <w:sz w:val="28"/>
        </w:rPr>
        <w:t>
      13. Уәкiлеттi органның жұмыс кестесi:</w:t>
      </w:r>
      <w:r>
        <w:br/>
      </w:r>
      <w:r>
        <w:rPr>
          <w:rFonts w:ascii="Times New Roman"/>
          <w:b w:val="false"/>
          <w:i w:val="false"/>
          <w:color w:val="000000"/>
          <w:sz w:val="28"/>
        </w:rPr>
        <w:t xml:space="preserve">
      демалыс (сенбi, жексенбi) және мереке күндерiн қоспағанда, сағат 13.00-ден 14.00-ге дейiн түскi үзiлiспен күн сайын сағат 9.00-ден 18.00-ге дейiн. </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үдерісінде іс-әрекетінде мынадай құрылымдық-функционалдық бірліктер (әрі қарай - ҚФБ) қатысады:</w:t>
      </w:r>
      <w:r>
        <w:br/>
      </w:r>
      <w:r>
        <w:rPr>
          <w:rFonts w:ascii="Times New Roman"/>
          <w:b w:val="false"/>
          <w:i w:val="false"/>
          <w:color w:val="000000"/>
          <w:sz w:val="28"/>
        </w:rPr>
        <w:t xml:space="preserve">
      1) уәкілетті орган басшысы; </w:t>
      </w:r>
      <w:r>
        <w:br/>
      </w:r>
      <w:r>
        <w:rPr>
          <w:rFonts w:ascii="Times New Roman"/>
          <w:b w:val="false"/>
          <w:i w:val="false"/>
          <w:color w:val="000000"/>
          <w:sz w:val="28"/>
        </w:rPr>
        <w:t>
      2) уәкілетті органның жауапты маманы.</w:t>
      </w:r>
      <w:r>
        <w:br/>
      </w:r>
      <w:r>
        <w:rPr>
          <w:rFonts w:ascii="Times New Roman"/>
          <w:b w:val="false"/>
          <w:i w:val="false"/>
          <w:color w:val="000000"/>
          <w:sz w:val="28"/>
        </w:rPr>
        <w:t>
</w:t>
      </w:r>
      <w:r>
        <w:rPr>
          <w:rFonts w:ascii="Times New Roman"/>
          <w:b w:val="false"/>
          <w:i w:val="false"/>
          <w:color w:val="000000"/>
          <w:sz w:val="28"/>
        </w:rPr>
        <w:t>
      15.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әрбір әкімшілік іс-әрекетті (рәсімді) орындау мерзімін көрсетумен әкімшілік іс-әрекеттердің (рәсімдер, функциялар, операциялар) әрбір ҚФБ-мен реттілігі мен өзара әрекетінің мәтіндік кестеленген сипаттамасы келтірілген.</w:t>
      </w:r>
      <w:r>
        <w:br/>
      </w:r>
      <w:r>
        <w:rPr>
          <w:rFonts w:ascii="Times New Roman"/>
          <w:b w:val="false"/>
          <w:i w:val="false"/>
          <w:color w:val="000000"/>
          <w:sz w:val="28"/>
        </w:rPr>
        <w:t>
</w:t>
      </w:r>
      <w:r>
        <w:rPr>
          <w:rFonts w:ascii="Times New Roman"/>
          <w:b w:val="false"/>
          <w:i w:val="false"/>
          <w:color w:val="000000"/>
          <w:sz w:val="28"/>
        </w:rPr>
        <w:t>
      16. Мемлекеттік қызмет және ҚФБ көрсету үдерісінде әкімшілік іс-әрекеттердің логикалық реттілігін көрсетуші сызбалар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75"/>
    <w:bookmarkStart w:name="z143" w:id="76"/>
    <w:p>
      <w:pPr>
        <w:spacing w:after="0"/>
        <w:ind w:left="0"/>
        <w:jc w:val="left"/>
      </w:pPr>
      <w:r>
        <w:rPr>
          <w:rFonts w:ascii="Times New Roman"/>
          <w:b/>
          <w:i w:val="false"/>
          <w:color w:val="000000"/>
        </w:rPr>
        <w:t xml:space="preserve"> 
5. Мемлекеттік қызметтерді көрсететін лауазымдық тұлғалардың жауапкершілігі</w:t>
      </w:r>
    </w:p>
    <w:bookmarkEnd w:id="76"/>
    <w:bookmarkStart w:name="z144" w:id="77"/>
    <w:p>
      <w:pPr>
        <w:spacing w:after="0"/>
        <w:ind w:left="0"/>
        <w:jc w:val="both"/>
      </w:pPr>
      <w:r>
        <w:rPr>
          <w:rFonts w:ascii="Times New Roman"/>
          <w:b w:val="false"/>
          <w:i w:val="false"/>
          <w:color w:val="000000"/>
          <w:sz w:val="28"/>
        </w:rPr>
        <w:t>      17. Мемлекеттік қызмет көрсетуге жауапты тұлға уәкілетті органның басшысы мен лауазымды тұлғалар (бұдан әрі - лауазымды тұлғалар) болып табылады.</w:t>
      </w:r>
      <w:r>
        <w:br/>
      </w:r>
      <w:r>
        <w:rPr>
          <w:rFonts w:ascii="Times New Roman"/>
          <w:b w:val="false"/>
          <w:i w:val="false"/>
          <w:color w:val="000000"/>
          <w:sz w:val="28"/>
        </w:rPr>
        <w:t>
      Лауазымды тұлғалар мемлекеттік қызмет көрсетудің сапалылығы мен тиімділігіне, сондай-ақ мемлекеттік қызмет көрсету барысында олармен қабылданатын шешімдер мен іс-әрекеттеріне (іс-әрекетсіздігіне), Қазақстан Республикасының заңнамалық актілеріне сәйкес белгіленген мерзімдерде мемлекеттік қызмет көрсетуді іске асыруға жауапкершілік атқарады.</w:t>
      </w:r>
      <w:r>
        <w:br/>
      </w:r>
      <w:r>
        <w:rPr>
          <w:rFonts w:ascii="Times New Roman"/>
          <w:b w:val="false"/>
          <w:i w:val="false"/>
          <w:color w:val="000000"/>
          <w:sz w:val="28"/>
        </w:rPr>
        <w:t>
      18. Көрсетiлген мемлекеттiк қызмет нәтижелерiмен келiспеген жағдайларда тұтынушының заңнамада белгiленген тәртiппен сотқа жүгiнуге құқығы бар.</w:t>
      </w:r>
      <w:r>
        <w:br/>
      </w:r>
      <w:r>
        <w:rPr>
          <w:rFonts w:ascii="Times New Roman"/>
          <w:b w:val="false"/>
          <w:i w:val="false"/>
          <w:color w:val="000000"/>
          <w:sz w:val="28"/>
        </w:rPr>
        <w:t>
</w:t>
      </w:r>
      <w:r>
        <w:rPr>
          <w:rFonts w:ascii="Times New Roman"/>
          <w:b w:val="false"/>
          <w:i w:val="false"/>
          <w:color w:val="000000"/>
          <w:sz w:val="28"/>
        </w:rPr>
        <w:t>
      19. Жазбаша шағыммен жүгiнген тұтынушыға жауап алатын күнi және уақыты, өтiнiштi қарау барысы туралы ақпарат алуға болатын адамдардың байланыс деректерi көрсетiлген талон берiледi.</w:t>
      </w:r>
    </w:p>
    <w:bookmarkEnd w:id="77"/>
    <w:bookmarkStart w:name="z146" w:id="78"/>
    <w:p>
      <w:pPr>
        <w:spacing w:after="0"/>
        <w:ind w:left="0"/>
        <w:jc w:val="both"/>
      </w:pPr>
      <w:r>
        <w:rPr>
          <w:rFonts w:ascii="Times New Roman"/>
          <w:b w:val="false"/>
          <w:i w:val="false"/>
          <w:color w:val="000000"/>
          <w:sz w:val="28"/>
        </w:rPr>
        <w:t>
«Жергiлiктi өкiлдi органдардың</w:t>
      </w:r>
      <w:r>
        <w:br/>
      </w:r>
      <w:r>
        <w:rPr>
          <w:rFonts w:ascii="Times New Roman"/>
          <w:b w:val="false"/>
          <w:i w:val="false"/>
          <w:color w:val="000000"/>
          <w:sz w:val="28"/>
        </w:rPr>
        <w:t xml:space="preserve">
шешiмдерi бойынша мұқтаж </w:t>
      </w:r>
      <w:r>
        <w:br/>
      </w:r>
      <w:r>
        <w:rPr>
          <w:rFonts w:ascii="Times New Roman"/>
          <w:b w:val="false"/>
          <w:i w:val="false"/>
          <w:color w:val="000000"/>
          <w:sz w:val="28"/>
        </w:rPr>
        <w:t>
азаматтардың жекелеген</w:t>
      </w:r>
      <w:r>
        <w:br/>
      </w:r>
      <w:r>
        <w:rPr>
          <w:rFonts w:ascii="Times New Roman"/>
          <w:b w:val="false"/>
          <w:i w:val="false"/>
          <w:color w:val="000000"/>
          <w:sz w:val="28"/>
        </w:rPr>
        <w:t>
санаттарына әлеуметтiк көмек</w:t>
      </w:r>
      <w:r>
        <w:br/>
      </w:r>
      <w:r>
        <w:rPr>
          <w:rFonts w:ascii="Times New Roman"/>
          <w:b w:val="false"/>
          <w:i w:val="false"/>
          <w:color w:val="000000"/>
          <w:sz w:val="28"/>
        </w:rPr>
        <w:t>
тағайындау және төлеу»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1-қосымша</w:t>
      </w:r>
    </w:p>
    <w:bookmarkEnd w:id="78"/>
    <w:p>
      <w:pPr>
        <w:spacing w:after="0"/>
        <w:ind w:left="0"/>
        <w:jc w:val="left"/>
      </w:pPr>
      <w:r>
        <w:rPr>
          <w:rFonts w:ascii="Times New Roman"/>
          <w:b/>
          <w:i w:val="false"/>
          <w:color w:val="000000"/>
        </w:rPr>
        <w:t xml:space="preserve"> Әкімшілік іс-әрекеттердің (рәсімдердің) реттілігі мен өзара іс-әрекетінің сипаттамасы</w:t>
      </w:r>
      <w:r>
        <w:br/>
      </w:r>
      <w:r>
        <w:rPr>
          <w:rFonts w:ascii="Times New Roman"/>
          <w:b/>
          <w:i w:val="false"/>
          <w:color w:val="000000"/>
        </w:rPr>
        <w:t>
1-кесте. ҚФБ іс-әрекетін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9"/>
        <w:gridCol w:w="2570"/>
        <w:gridCol w:w="2571"/>
        <w:gridCol w:w="3200"/>
      </w:tblGrid>
      <w:tr>
        <w:trPr>
          <w:trHeight w:val="5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(жұмыс барысының, ағымының) іс-әрекеттері, 1 өтініш берушіге</w:t>
            </w:r>
          </w:p>
        </w:tc>
      </w:tr>
      <w:tr>
        <w:trPr>
          <w:trHeight w:val="585" w:hRule="atLeast"/>
        </w:trPr>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кеңсесінің маманы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басшысы</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r>
      <w:tr>
        <w:trPr>
          <w:trHeight w:val="585" w:hRule="atLeast"/>
        </w:trPr>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(үдерістің, рәсімнің, операцияның) атауы және оның сипаттамасы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құжаттарды тіркеу, </w:t>
            </w:r>
          </w:p>
          <w:p>
            <w:pPr>
              <w:spacing w:after="20"/>
              <w:ind w:left="20"/>
              <w:jc w:val="both"/>
            </w:pPr>
            <w:r>
              <w:rPr>
                <w:rFonts w:ascii="Times New Roman"/>
                <w:b w:val="false"/>
                <w:i w:val="false"/>
                <w:color w:val="000000"/>
                <w:sz w:val="20"/>
              </w:rPr>
              <w:t>тұтынушыға талон беру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 және өтінішке бұрыштама қою</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 құжаттардың толықтығына тексеруді жүзеге асыру</w:t>
            </w:r>
          </w:p>
        </w:tc>
      </w:tr>
      <w:tr>
        <w:trPr>
          <w:trHeight w:val="30" w:hRule="atLeast"/>
        </w:trPr>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ұйымдық-өкімші шешім)</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Басшыға құжаттарды қарастыру үшін жіберу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маманға орындау үшін жіберу</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басшыға қол қою үшін жіберу</w:t>
            </w:r>
          </w:p>
        </w:tc>
      </w:tr>
      <w:tr>
        <w:trPr>
          <w:trHeight w:val="210" w:hRule="atLeast"/>
        </w:trPr>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 ішінде</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жұмыс күні ішінде</w:t>
            </w:r>
          </w:p>
        </w:tc>
      </w:tr>
      <w:tr>
        <w:trPr>
          <w:trHeight w:val="30" w:hRule="atLeast"/>
        </w:trPr>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6"/>
        <w:gridCol w:w="3807"/>
        <w:gridCol w:w="436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(жұмыс барысының, ағымының) іс-әрекеттері, 1 өтініш берушіге</w:t>
            </w:r>
          </w:p>
        </w:tc>
      </w:tr>
      <w:tr>
        <w:trPr>
          <w:trHeight w:val="30" w:hRule="atLeast"/>
        </w:trPr>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r>
      <w:tr>
        <w:trPr>
          <w:trHeight w:val="30" w:hRule="atLeast"/>
        </w:trPr>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(үдерістің, рәсімнің, операцияның) атауы және оның сипаттамасы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қызмет көрсетуден бас тарту туралы дәлелге қол қояды және уәкілетті органның жауапты маманына жолдайды</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журналда тіркейді және хабарлама немесе қызмет көрсетуден бас тарту туралы дәлелдi жауабын береді</w:t>
            </w:r>
          </w:p>
        </w:tc>
      </w:tr>
      <w:tr>
        <w:trPr>
          <w:trHeight w:val="30" w:hRule="atLeast"/>
        </w:trPr>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ұйымдық-өкімші шешім)</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беру</w:t>
            </w:r>
          </w:p>
        </w:tc>
      </w:tr>
      <w:tr>
        <w:trPr>
          <w:trHeight w:val="30" w:hRule="atLeast"/>
        </w:trPr>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 ішінде</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r>
    </w:tbl>
    <w:p>
      <w:pPr>
        <w:spacing w:after="0"/>
        <w:ind w:left="0"/>
        <w:jc w:val="left"/>
      </w:pPr>
      <w:r>
        <w:rPr>
          <w:rFonts w:ascii="Times New Roman"/>
          <w:b/>
          <w:i w:val="false"/>
          <w:color w:val="000000"/>
        </w:rPr>
        <w:t xml:space="preserve"> 2 кесте. Пайдалану нұсқалары. Негізгі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4"/>
        <w:gridCol w:w="3828"/>
        <w:gridCol w:w="4388"/>
      </w:tblGrid>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басшысы</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w:t>
            </w:r>
          </w:p>
          <w:p>
            <w:pPr>
              <w:spacing w:after="20"/>
              <w:ind w:left="20"/>
              <w:jc w:val="both"/>
            </w:pPr>
            <w:r>
              <w:rPr>
                <w:rFonts w:ascii="Times New Roman"/>
                <w:b w:val="false"/>
                <w:i w:val="false"/>
                <w:color w:val="000000"/>
                <w:sz w:val="20"/>
              </w:rPr>
              <w:t>жауапты маманы</w:t>
            </w:r>
          </w:p>
        </w:tc>
      </w:tr>
      <w:tr>
        <w:trPr>
          <w:trHeight w:val="585"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1.</w:t>
            </w:r>
          </w:p>
          <w:p>
            <w:pPr>
              <w:spacing w:after="20"/>
              <w:ind w:left="20"/>
              <w:jc w:val="both"/>
            </w:pPr>
            <w:r>
              <w:rPr>
                <w:rFonts w:ascii="Times New Roman"/>
                <w:b w:val="false"/>
                <w:i w:val="false"/>
                <w:color w:val="000000"/>
                <w:sz w:val="20"/>
              </w:rPr>
              <w:t xml:space="preserve">өтінішті журналда тіркейді, кіріс нөмірін иелендіреді, тұтынушыға талон береді және уәкілетті органның басшысына қарауға жібереді </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2. </w:t>
            </w:r>
          </w:p>
          <w:p>
            <w:pPr>
              <w:spacing w:after="20"/>
              <w:ind w:left="20"/>
              <w:jc w:val="both"/>
            </w:pPr>
            <w:r>
              <w:rPr>
                <w:rFonts w:ascii="Times New Roman"/>
                <w:b w:val="false"/>
                <w:i w:val="false"/>
                <w:color w:val="000000"/>
                <w:sz w:val="20"/>
              </w:rPr>
              <w:t>қарастырғаннан кейін өтінішке бұрыштама қояды және жауапты маманына орындау үшін жолдайды</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3.</w:t>
            </w:r>
          </w:p>
          <w:p>
            <w:pPr>
              <w:spacing w:after="20"/>
              <w:ind w:left="20"/>
              <w:jc w:val="both"/>
            </w:pPr>
            <w:r>
              <w:rPr>
                <w:rFonts w:ascii="Times New Roman"/>
                <w:b w:val="false"/>
                <w:i w:val="false"/>
                <w:color w:val="000000"/>
                <w:sz w:val="20"/>
              </w:rPr>
              <w:t>өтінішке қарауды жүзеге асырады, тұтынушыға мемлекеттік қызмет ұсыну құқығын анықтау үшін құжаттардың толықтығына тексеруді жүзеге асырады, тұтынушының мәліметтерін электрондық базаға енгізеді, хабарлама дайындайды және уәкілетті органның басшысына қол қою үшін жолдайды</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5</w:t>
            </w:r>
          </w:p>
          <w:p>
            <w:pPr>
              <w:spacing w:after="20"/>
              <w:ind w:left="20"/>
              <w:jc w:val="both"/>
            </w:pPr>
            <w:r>
              <w:rPr>
                <w:rFonts w:ascii="Times New Roman"/>
                <w:b w:val="false"/>
                <w:i w:val="false"/>
                <w:color w:val="000000"/>
                <w:sz w:val="20"/>
              </w:rPr>
              <w:t>мемлекеттік қызмет көрсету нәтижесін журналда тіркейді және тұтынушыны мемлекеттік қызмет ұсынуға есепке қою туралы хабарлама жауабын береді</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4</w:t>
            </w:r>
          </w:p>
          <w:p>
            <w:pPr>
              <w:spacing w:after="20"/>
              <w:ind w:left="20"/>
              <w:jc w:val="both"/>
            </w:pPr>
            <w:r>
              <w:rPr>
                <w:rFonts w:ascii="Times New Roman"/>
                <w:b w:val="false"/>
                <w:i w:val="false"/>
                <w:color w:val="000000"/>
                <w:sz w:val="20"/>
              </w:rPr>
              <w:t>тұтынушыны мемлекеттік қызмет көрсетуге есепке қою туралы хабарламаға қол қояды және уәкілетті органның жауапты маманына жолдайды</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 кесте. Пайдалану нұсқалары. Баламалы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7"/>
        <w:gridCol w:w="3821"/>
        <w:gridCol w:w="4422"/>
      </w:tblGrid>
      <w:tr>
        <w:trPr>
          <w:trHeight w:val="30"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кеңсесінің маманы</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басшысы</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r>
      <w:tr>
        <w:trPr>
          <w:trHeight w:val="585"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1.</w:t>
            </w:r>
          </w:p>
          <w:p>
            <w:pPr>
              <w:spacing w:after="20"/>
              <w:ind w:left="20"/>
              <w:jc w:val="both"/>
            </w:pPr>
            <w:r>
              <w:rPr>
                <w:rFonts w:ascii="Times New Roman"/>
                <w:b w:val="false"/>
                <w:i w:val="false"/>
                <w:color w:val="000000"/>
                <w:sz w:val="20"/>
              </w:rPr>
              <w:t xml:space="preserve">өтінішті журналда тіркейді, кіріс нөмірін иелендіреді, тұтынушыға талон береді және уәкілетті органның басшысына қарауға жібереді </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2. </w:t>
            </w:r>
          </w:p>
          <w:p>
            <w:pPr>
              <w:spacing w:after="20"/>
              <w:ind w:left="20"/>
              <w:jc w:val="both"/>
            </w:pPr>
            <w:r>
              <w:rPr>
                <w:rFonts w:ascii="Times New Roman"/>
                <w:b w:val="false"/>
                <w:i w:val="false"/>
                <w:color w:val="000000"/>
                <w:sz w:val="20"/>
              </w:rPr>
              <w:t>қарастырғаннан кейін өтінішке бұрыштама қояды және жауапты маманына орындау үшін жолдайды</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3.</w:t>
            </w:r>
          </w:p>
          <w:p>
            <w:pPr>
              <w:spacing w:after="20"/>
              <w:ind w:left="20"/>
              <w:jc w:val="both"/>
            </w:pPr>
            <w:r>
              <w:rPr>
                <w:rFonts w:ascii="Times New Roman"/>
                <w:b w:val="false"/>
                <w:i w:val="false"/>
                <w:color w:val="000000"/>
                <w:sz w:val="20"/>
              </w:rPr>
              <w:t>өтінішке қарауды жүзеге асырады, тұтынушыға мемлекеттік қызмет ұсыну құқығын анықтау үшін құжаттардың толықтығына тексеруді жүзеге асырады, тұтынушының мәліметтерін электрондық базаға енгізеді, және қызмет көрсетуден бас тарту туралы дәлелдi жауабын уәкілетті органның басшысына қол қою үшін жолдайды</w:t>
            </w:r>
          </w:p>
        </w:tc>
      </w:tr>
      <w:tr>
        <w:trPr>
          <w:trHeight w:val="30"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5</w:t>
            </w:r>
          </w:p>
          <w:p>
            <w:pPr>
              <w:spacing w:after="20"/>
              <w:ind w:left="20"/>
              <w:jc w:val="both"/>
            </w:pPr>
            <w:r>
              <w:rPr>
                <w:rFonts w:ascii="Times New Roman"/>
                <w:b w:val="false"/>
                <w:i w:val="false"/>
                <w:color w:val="000000"/>
                <w:sz w:val="20"/>
              </w:rPr>
              <w:t>мемлекеттік қызмет көрсету нәтижесін журналда тіркейді және тұтынушыға қызмет көрсетуден бас тарту туралы дәлелдi жауабын береді</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4</w:t>
            </w:r>
          </w:p>
          <w:p>
            <w:pPr>
              <w:spacing w:after="20"/>
              <w:ind w:left="20"/>
              <w:jc w:val="both"/>
            </w:pPr>
            <w:r>
              <w:rPr>
                <w:rFonts w:ascii="Times New Roman"/>
                <w:b w:val="false"/>
                <w:i w:val="false"/>
                <w:color w:val="000000"/>
                <w:sz w:val="20"/>
              </w:rPr>
              <w:t>қызмет көрсетуден бас тарту туралы дәлелдi жауабына қол қояды және уәкілетті орган кеңсесіне жолдайды</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7" w:id="79"/>
    <w:p>
      <w:pPr>
        <w:spacing w:after="0"/>
        <w:ind w:left="0"/>
        <w:jc w:val="both"/>
      </w:pPr>
      <w:r>
        <w:rPr>
          <w:rFonts w:ascii="Times New Roman"/>
          <w:b w:val="false"/>
          <w:i w:val="false"/>
          <w:color w:val="000000"/>
          <w:sz w:val="28"/>
        </w:rPr>
        <w:t>
«Жергiлiктi өкiлдi органдардың</w:t>
      </w:r>
      <w:r>
        <w:br/>
      </w:r>
      <w:r>
        <w:rPr>
          <w:rFonts w:ascii="Times New Roman"/>
          <w:b w:val="false"/>
          <w:i w:val="false"/>
          <w:color w:val="000000"/>
          <w:sz w:val="28"/>
        </w:rPr>
        <w:t xml:space="preserve">
шешiмдерi бойынша мұқтаж </w:t>
      </w:r>
      <w:r>
        <w:br/>
      </w:r>
      <w:r>
        <w:rPr>
          <w:rFonts w:ascii="Times New Roman"/>
          <w:b w:val="false"/>
          <w:i w:val="false"/>
          <w:color w:val="000000"/>
          <w:sz w:val="28"/>
        </w:rPr>
        <w:t>
азаматтардың жекелеген</w:t>
      </w:r>
      <w:r>
        <w:br/>
      </w:r>
      <w:r>
        <w:rPr>
          <w:rFonts w:ascii="Times New Roman"/>
          <w:b w:val="false"/>
          <w:i w:val="false"/>
          <w:color w:val="000000"/>
          <w:sz w:val="28"/>
        </w:rPr>
        <w:t>
санаттарына әлеуметтiк көмек</w:t>
      </w:r>
      <w:r>
        <w:br/>
      </w:r>
      <w:r>
        <w:rPr>
          <w:rFonts w:ascii="Times New Roman"/>
          <w:b w:val="false"/>
          <w:i w:val="false"/>
          <w:color w:val="000000"/>
          <w:sz w:val="28"/>
        </w:rPr>
        <w:t>
тағайындау және төлеу»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2-қосымша</w:t>
      </w:r>
    </w:p>
    <w:bookmarkEnd w:id="79"/>
    <w:p>
      <w:pPr>
        <w:spacing w:after="0"/>
        <w:ind w:left="0"/>
        <w:jc w:val="left"/>
      </w:pPr>
      <w:r>
        <w:rPr>
          <w:rFonts w:ascii="Times New Roman"/>
          <w:b/>
          <w:i w:val="false"/>
          <w:color w:val="000000"/>
        </w:rPr>
        <w:t xml:space="preserve"> Әкімшілік іс-әрекеттердің логикалық реттілігі арасындағы өзара байланысын сипаттаушы сызбалар</w:t>
      </w:r>
    </w:p>
    <w:p>
      <w:pPr>
        <w:spacing w:after="0"/>
        <w:ind w:left="0"/>
        <w:jc w:val="both"/>
      </w:pPr>
      <w:r>
        <w:drawing>
          <wp:inline distT="0" distB="0" distL="0" distR="0">
            <wp:extent cx="7645400" cy="770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645400" cy="77089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