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7353" w14:textId="1637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бойынша халықты әлеуметтік қорғау саласындағы көрсетілетін мемлкеттік қызметтердің регламенттерін бекіту туралы" аудан әкімдігінің 2012 жылғы 2 тамыздағы N 527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24 қыркүйектегі N 694 қаулысы. Солтүстік Қазақстан облысының Әділет департаментінде 2012 жылғы 11 қазанда N 1897 тіркелді. Күші жойылды - Солтүстік Қазақстан облысы Тайынша аудандық әкімдігінің 2013 жылғы 24 мамырдағы N 233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аудандық әкімдігінің 24.05.2013 N 233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кейбір шешімдеріне өзгерістер мен толықтырулар енгізу туралы» Қазақстан Республикасы Үкіметінің 2012 жылғы 17 тамыздағы № 1059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ауданы бойынша халықты әлеуметтік қорғау саласындағы көрсетілетін мемлекеттік қызметтердің регламенттерін бекіту туралы» Солтүстік Қазақстан облысы Тайынша ауданы әкімдігінің 2012 жылғы 2 тамыздағы № 527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2012 жылғы 31 тамыздағы № 13-11-242 Мемлекеттік тізілімінде тіркелген, 2012 жылғы 14 қыркүйектегі «Тайынша таңы» № 44 және 2012 жылғы 14 қыркүйектегі «Тайыншинские вести» № 44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«18 жасқа дейiнгі балалары бар отбасыларға мемлекеттік жәрдемақылар тағайындау»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«Қозғалуға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«Мүгедектерге кресло-арбаларды беру үшiн оларға құжаттарды ресiмдеу»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қаулымен бекітілген «Мүгедектерді санаторий-курорттық емдеумен қамтамасыз ету үшiн оларға құжаттарды ресiмдеу»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қаулымен бекітілген «Жергiлiктi өкiлді органдардың шешiмдерi бойынша мұқтаж азаматтардың жекелеген санаттарына әлеуметтiк көмек тағайындау және төлеу»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ауданының әкімі                    И. Турков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