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92615" w14:textId="a4926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саласында мемлекеттік қызметтердің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Тайынша аудандық әкімдігінің 2012 жылғы 19 қазандағы N 775 қаулысы. Солтүстік Қазақстан облысының Әділет департаментінде 2012 жылғы 29 қарашада N 1976 тіркелді. Күші жойылды - Солтүстік Қазақстан облысы Тайынша аудандық әкімдігінің 2013 жылғы 24 мамырдағы N 233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Тайынша аудандық әкімдігінің 24.05.2013 N 233 қаулысымен</w:t>
      </w:r>
    </w:p>
    <w:bookmarkEnd w:id="0"/>
    <w:p>
      <w:pPr>
        <w:spacing w:after="0"/>
        <w:ind w:left="0"/>
        <w:jc w:val="both"/>
      </w:pPr>
      <w:r>
        <w:rPr>
          <w:rFonts w:ascii="Times New Roman"/>
          <w:b w:val="false"/>
          <w:i w:val="false"/>
          <w:color w:val="000000"/>
          <w:sz w:val="28"/>
        </w:rPr>
        <w:t>      «Қазақстан Республикасының «Әкімшілік рәсімдер туралы» Қазақстан Республикасының 2000 жылғы 27 қарашадағы Заңының 9-1 бабының </w:t>
      </w:r>
      <w:r>
        <w:rPr>
          <w:rFonts w:ascii="Times New Roman"/>
          <w:b w:val="false"/>
          <w:i w:val="false"/>
          <w:color w:val="000000"/>
          <w:sz w:val="28"/>
        </w:rPr>
        <w:t>4 тармағына</w:t>
      </w:r>
      <w:r>
        <w:rPr>
          <w:rFonts w:ascii="Times New Roman"/>
          <w:b w:val="false"/>
          <w:i w:val="false"/>
          <w:color w:val="000000"/>
          <w:sz w:val="28"/>
        </w:rPr>
        <w:t>, Қазақстан Республикасы Үкіметінің «Қазақстан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 2012 жылғы 31 тамыздағы № 1119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Тайынша ауданының әкімдігі ҚАУЛЫ ЕТЕДІ:</w:t>
      </w:r>
      <w:r>
        <w:br/>
      </w:r>
      <w:r>
        <w:rPr>
          <w:rFonts w:ascii="Times New Roman"/>
          <w:b w:val="false"/>
          <w:i w:val="false"/>
          <w:color w:val="000000"/>
          <w:sz w:val="28"/>
        </w:rPr>
        <w:t>
      1.Қоса беріліп отырған:</w:t>
      </w:r>
      <w:r>
        <w:br/>
      </w:r>
      <w:r>
        <w:rPr>
          <w:rFonts w:ascii="Times New Roman"/>
          <w:b w:val="false"/>
          <w:i w:val="false"/>
          <w:color w:val="000000"/>
          <w:sz w:val="28"/>
        </w:rPr>
        <w:t>
      1) «Жалпы білім беретін мектептерде білім алушылар мен тәрбиеленушілердің жекелеген санаттарына тегін тамақтандыруды ұсыну үшін құжаттар </w:t>
      </w:r>
      <w:r>
        <w:rPr>
          <w:rFonts w:ascii="Times New Roman"/>
          <w:b w:val="false"/>
          <w:i w:val="false"/>
          <w:color w:val="000000"/>
          <w:sz w:val="28"/>
        </w:rPr>
        <w:t>қабылдау</w:t>
      </w:r>
      <w:r>
        <w:rPr>
          <w:rFonts w:ascii="Times New Roman"/>
          <w:b w:val="false"/>
          <w:i w:val="false"/>
          <w:color w:val="000000"/>
          <w:sz w:val="28"/>
        </w:rPr>
        <w:t>» мемлекеттік қызмет регламенті;</w:t>
      </w:r>
      <w:r>
        <w:br/>
      </w:r>
      <w:r>
        <w:rPr>
          <w:rFonts w:ascii="Times New Roman"/>
          <w:b w:val="false"/>
          <w:i w:val="false"/>
          <w:color w:val="000000"/>
          <w:sz w:val="28"/>
        </w:rPr>
        <w:t>
      2) «Аз қамтылған отбасы балаларының қала сыртындағы және мектеп жанындағы лагерьлерде демалуы үшін құжаттарды </w:t>
      </w:r>
      <w:r>
        <w:rPr>
          <w:rFonts w:ascii="Times New Roman"/>
          <w:b w:val="false"/>
          <w:i w:val="false"/>
          <w:color w:val="000000"/>
          <w:sz w:val="28"/>
        </w:rPr>
        <w:t>қабылдау</w:t>
      </w:r>
      <w:r>
        <w:rPr>
          <w:rFonts w:ascii="Times New Roman"/>
          <w:b w:val="false"/>
          <w:i w:val="false"/>
          <w:color w:val="000000"/>
          <w:sz w:val="28"/>
        </w:rPr>
        <w:t>» мемлекеттік қызмет регламенті бекітілсін;</w:t>
      </w:r>
      <w:r>
        <w:br/>
      </w:r>
      <w:r>
        <w:rPr>
          <w:rFonts w:ascii="Times New Roman"/>
          <w:b w:val="false"/>
          <w:i w:val="false"/>
          <w:color w:val="000000"/>
          <w:sz w:val="28"/>
        </w:rPr>
        <w:t>
      3) «Жетімдерді, ата-анасының қамқорлығынсыз қалған балаларды әлеуметтік қамсыздандыруға арналған құжаттарды </w:t>
      </w:r>
      <w:r>
        <w:rPr>
          <w:rFonts w:ascii="Times New Roman"/>
          <w:b w:val="false"/>
          <w:i w:val="false"/>
          <w:color w:val="000000"/>
          <w:sz w:val="28"/>
        </w:rPr>
        <w:t>ресімдеу</w:t>
      </w:r>
      <w:r>
        <w:rPr>
          <w:rFonts w:ascii="Times New Roman"/>
          <w:b w:val="false"/>
          <w:i w:val="false"/>
          <w:color w:val="000000"/>
          <w:sz w:val="28"/>
        </w:rPr>
        <w:t>» мемлекеттік қызмет регламенті бекітілсін;</w:t>
      </w:r>
      <w:r>
        <w:br/>
      </w:r>
      <w:r>
        <w:rPr>
          <w:rFonts w:ascii="Times New Roman"/>
          <w:b w:val="false"/>
          <w:i w:val="false"/>
          <w:color w:val="000000"/>
          <w:sz w:val="28"/>
        </w:rPr>
        <w:t>
      4) «Шалғайдағы ауылдық елді мекендерде тұратын балаларды жалпы білім беру ұйымдарына және үйлеріне кері тегін тасымалдауды ұсыну үшін құжаттар </w:t>
      </w:r>
      <w:r>
        <w:rPr>
          <w:rFonts w:ascii="Times New Roman"/>
          <w:b w:val="false"/>
          <w:i w:val="false"/>
          <w:color w:val="000000"/>
          <w:sz w:val="28"/>
        </w:rPr>
        <w:t>қабылдау</w:t>
      </w:r>
      <w:r>
        <w:rPr>
          <w:rFonts w:ascii="Times New Roman"/>
          <w:b w:val="false"/>
          <w:i w:val="false"/>
          <w:color w:val="000000"/>
          <w:sz w:val="28"/>
        </w:rPr>
        <w:t>» мемлекеттік қызмет регламенті бекітілсін.</w:t>
      </w:r>
      <w:r>
        <w:br/>
      </w:r>
      <w:r>
        <w:rPr>
          <w:rFonts w:ascii="Times New Roman"/>
          <w:b w:val="false"/>
          <w:i w:val="false"/>
          <w:color w:val="000000"/>
          <w:sz w:val="28"/>
        </w:rPr>
        <w:t>
      2. Осы қаулының орындалуын бақылау Солтүстік Қазақстан облысы Тайынша ауданы әкімінің орынбасары Ж.Е. Алданазароваға жүктелсін.</w:t>
      </w:r>
      <w:r>
        <w:br/>
      </w:r>
      <w:r>
        <w:rPr>
          <w:rFonts w:ascii="Times New Roman"/>
          <w:b w:val="false"/>
          <w:i w:val="false"/>
          <w:color w:val="000000"/>
          <w:sz w:val="28"/>
        </w:rPr>
        <w:t>
      3. Осы қаулы алғашқы ресми жарияланған күннен бастап он күнтізбелік күн өткеннен кейін қолданысқа енгізіледі.</w:t>
      </w:r>
    </w:p>
    <w:bookmarkStart w:name="z2" w:id="1"/>
    <w:p>
      <w:pPr>
        <w:spacing w:after="0"/>
        <w:ind w:left="0"/>
        <w:jc w:val="both"/>
      </w:pPr>
      <w:r>
        <w:rPr>
          <w:rFonts w:ascii="Times New Roman"/>
          <w:b w:val="false"/>
          <w:i w:val="false"/>
          <w:color w:val="000000"/>
          <w:sz w:val="28"/>
        </w:rPr>
        <w:t>
</w:t>
      </w:r>
      <w:r>
        <w:rPr>
          <w:rFonts w:ascii="Times New Roman"/>
          <w:b w:val="false"/>
          <w:i/>
          <w:color w:val="000000"/>
          <w:sz w:val="28"/>
        </w:rPr>
        <w:t>      Аудан әкімі                         И. Турков</w:t>
      </w:r>
    </w:p>
    <w:bookmarkEnd w:id="1"/>
    <w:bookmarkStart w:name="z60" w:id="2"/>
    <w:p>
      <w:pPr>
        <w:spacing w:after="0"/>
        <w:ind w:left="0"/>
        <w:jc w:val="both"/>
      </w:pPr>
      <w:r>
        <w:rPr>
          <w:rFonts w:ascii="Times New Roman"/>
          <w:b w:val="false"/>
          <w:i w:val="false"/>
          <w:color w:val="000000"/>
          <w:sz w:val="28"/>
        </w:rPr>
        <w:t>
Тайынша ауданы әкімдігінің</w:t>
      </w:r>
      <w:r>
        <w:br/>
      </w:r>
      <w:r>
        <w:rPr>
          <w:rFonts w:ascii="Times New Roman"/>
          <w:b w:val="false"/>
          <w:i w:val="false"/>
          <w:color w:val="000000"/>
          <w:sz w:val="28"/>
        </w:rPr>
        <w:t>
2012 жылғы 19 қазандағы № 775</w:t>
      </w:r>
      <w:r>
        <w:br/>
      </w:r>
      <w:r>
        <w:rPr>
          <w:rFonts w:ascii="Times New Roman"/>
          <w:b w:val="false"/>
          <w:i w:val="false"/>
          <w:color w:val="000000"/>
          <w:sz w:val="28"/>
        </w:rPr>
        <w:t>
қаулысымен бекітілді</w:t>
      </w:r>
    </w:p>
    <w:bookmarkEnd w:id="2"/>
    <w:bookmarkStart w:name="z61" w:id="3"/>
    <w:p>
      <w:pPr>
        <w:spacing w:after="0"/>
        <w:ind w:left="0"/>
        <w:jc w:val="left"/>
      </w:pPr>
      <w:r>
        <w:rPr>
          <w:rFonts w:ascii="Times New Roman"/>
          <w:b/>
          <w:i w:val="false"/>
          <w:color w:val="000000"/>
        </w:rPr>
        <w:t xml:space="preserve"> 
«Жалпы білім беретін мектептерде білім алушылар мен тәрбиеленушілердің жекелеген санаттарына тегін тамақтандыруды ұсыну үшін құжаттар қабылдау» мемлекеттік қызмет регламенті</w:t>
      </w:r>
      <w:r>
        <w:br/>
      </w:r>
      <w:r>
        <w:rPr>
          <w:rFonts w:ascii="Times New Roman"/>
          <w:b/>
          <w:i w:val="false"/>
          <w:color w:val="000000"/>
        </w:rPr>
        <w:t>
1. Жалпы ережелер</w:t>
      </w:r>
    </w:p>
    <w:bookmarkEnd w:id="3"/>
    <w:bookmarkStart w:name="z62" w:id="4"/>
    <w:p>
      <w:pPr>
        <w:spacing w:after="0"/>
        <w:ind w:left="0"/>
        <w:jc w:val="both"/>
      </w:pPr>
      <w:r>
        <w:rPr>
          <w:rFonts w:ascii="Times New Roman"/>
          <w:b w:val="false"/>
          <w:i w:val="false"/>
          <w:color w:val="000000"/>
          <w:sz w:val="28"/>
        </w:rPr>
        <w:t>
      1. «Жалпы білім беретін мектептерде білім алушылар мен тәрбиеленушілердің жекелеген санаттарына тегін тамақтандыруды ұсыну үшін құжаттар қабылдау» мемлекеттік қызмет (бұдан әрі – регламент)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ауданның жергілікті атқарушы органымен көрсетіледі.</w:t>
      </w:r>
      <w:r>
        <w:br/>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3. Мемлекеттік қызмет тегін көрсетіледі.</w:t>
      </w:r>
      <w:r>
        <w:br/>
      </w:r>
      <w:r>
        <w:rPr>
          <w:rFonts w:ascii="Times New Roman"/>
          <w:b w:val="false"/>
          <w:i w:val="false"/>
          <w:color w:val="000000"/>
          <w:sz w:val="28"/>
        </w:rPr>
        <w:t>
      4. Мемлекеттік қызмет «Білім туралы» Қазақстан Республикасының 2007 жылғы 27 шілдедегі Заңының 6-бабы 4-тармағының </w:t>
      </w:r>
      <w:r>
        <w:rPr>
          <w:rFonts w:ascii="Times New Roman"/>
          <w:b w:val="false"/>
          <w:i w:val="false"/>
          <w:color w:val="000000"/>
          <w:sz w:val="28"/>
        </w:rPr>
        <w:t>14) тармақшасына</w:t>
      </w:r>
      <w:r>
        <w:rPr>
          <w:rFonts w:ascii="Times New Roman"/>
          <w:b w:val="false"/>
          <w:i w:val="false"/>
          <w:color w:val="000000"/>
          <w:sz w:val="28"/>
        </w:rPr>
        <w:t>, Қазақстан Республикасы Үкіметінің 2012 жылғы 31 тамыздағы № 1119 </w:t>
      </w:r>
      <w:r>
        <w:rPr>
          <w:rFonts w:ascii="Times New Roman"/>
          <w:b w:val="false"/>
          <w:i w:val="false"/>
          <w:color w:val="000000"/>
          <w:sz w:val="28"/>
        </w:rPr>
        <w:t>қаулысымен</w:t>
      </w:r>
      <w:r>
        <w:rPr>
          <w:rFonts w:ascii="Times New Roman"/>
          <w:b w:val="false"/>
          <w:i w:val="false"/>
          <w:color w:val="000000"/>
          <w:sz w:val="28"/>
        </w:rPr>
        <w:t xml:space="preserve"> бекітілген «Жалпы білім беретін мектептерде білім алушылар мен тәрбиеленушілердің жекелеген санаттарына тегін тамақтандыруды ұсыну үшін құжаттар қабылдау»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5. Мемлекеттік қызмет көрсету тәртібі туралы толық ақпарат осы Регламентке </w:t>
      </w:r>
      <w:r>
        <w:rPr>
          <w:rFonts w:ascii="Times New Roman"/>
          <w:b w:val="false"/>
          <w:i w:val="false"/>
          <w:color w:val="000000"/>
          <w:sz w:val="28"/>
        </w:rPr>
        <w:t>2-қосымшасына</w:t>
      </w:r>
      <w:r>
        <w:rPr>
          <w:rFonts w:ascii="Times New Roman"/>
          <w:b w:val="false"/>
          <w:i w:val="false"/>
          <w:color w:val="000000"/>
          <w:sz w:val="28"/>
        </w:rPr>
        <w:t xml:space="preserve"> сәйкес «Солтүстік Қазақстан облысы Тайынша  ауданының білім бөлімі» мемлекеттік мекемесінің (бұдан әрі – білім бөлімі) фойесінде, сондай-ақ білім бөлімінің www.tainsha.kz интернет-ресурстарында және Қазақстан Республикасы Білім және ғылым министрлігінің www.edu.gov.kz сайтында орналастырылған.</w:t>
      </w:r>
      <w:r>
        <w:br/>
      </w:r>
      <w:r>
        <w:rPr>
          <w:rFonts w:ascii="Times New Roman"/>
          <w:b w:val="false"/>
          <w:i w:val="false"/>
          <w:color w:val="000000"/>
          <w:sz w:val="28"/>
        </w:rPr>
        <w:t>
      6. Көрсетілетін мемлекеттік қызметтің аяқталу нәтижесі осы регламентің </w:t>
      </w:r>
      <w:r>
        <w:rPr>
          <w:rFonts w:ascii="Times New Roman"/>
          <w:b w:val="false"/>
          <w:i w:val="false"/>
          <w:color w:val="000000"/>
          <w:sz w:val="28"/>
        </w:rPr>
        <w:t>3-қосымшасына</w:t>
      </w:r>
      <w:r>
        <w:rPr>
          <w:rFonts w:ascii="Times New Roman"/>
          <w:b w:val="false"/>
          <w:i w:val="false"/>
          <w:color w:val="000000"/>
          <w:sz w:val="28"/>
        </w:rPr>
        <w:t xml:space="preserve"> сәйкес жалпы білім беретін мектепте тегін ыстық тамақпен қамтамасыз етілгені туралы анықтаманы қағаз түрінде бере отырып, жалпы білім беретін мектептерде оқушылар мен тәрбиеленушілердің жеке санаттарына тегін ыстық тамақ беру немесе қызмет көрсетуден бас тартатыны жөнінде дәлелді жауап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мемлекеттік мекемелердегі білім алушылары мен тәрбиеленушілеріне (бұдан әрі – мемлекеттік қызметті алушы):</w:t>
      </w:r>
      <w:r>
        <w:br/>
      </w:r>
      <w:r>
        <w:rPr>
          <w:rFonts w:ascii="Times New Roman"/>
          <w:b w:val="false"/>
          <w:i w:val="false"/>
          <w:color w:val="000000"/>
          <w:sz w:val="28"/>
        </w:rPr>
        <w:t>
</w:t>
      </w:r>
      <w:r>
        <w:rPr>
          <w:rFonts w:ascii="Times New Roman"/>
          <w:b w:val="false"/>
          <w:i w:val="false"/>
          <w:color w:val="000000"/>
          <w:sz w:val="28"/>
        </w:rPr>
        <w:t>
      1) мемлекеттік атаулы әлеуметтік көмек алуға құқығы бар отбасылардан шыққан балаларға;</w:t>
      </w:r>
      <w:r>
        <w:br/>
      </w:r>
      <w:r>
        <w:rPr>
          <w:rFonts w:ascii="Times New Roman"/>
          <w:b w:val="false"/>
          <w:i w:val="false"/>
          <w:color w:val="000000"/>
          <w:sz w:val="28"/>
        </w:rPr>
        <w:t>
</w:t>
      </w:r>
      <w:r>
        <w:rPr>
          <w:rFonts w:ascii="Times New Roman"/>
          <w:b w:val="false"/>
          <w:i w:val="false"/>
          <w:color w:val="000000"/>
          <w:sz w:val="28"/>
        </w:rPr>
        <w:t>
      2) жан басына шаққандағы орташа табысы ең төменгі өмір сүру деңгейінен төмен, мемлекеттік атаулы әлеуметтік көмек алмайтын отбасылардан шыққан балаларға;</w:t>
      </w:r>
      <w:r>
        <w:br/>
      </w:r>
      <w:r>
        <w:rPr>
          <w:rFonts w:ascii="Times New Roman"/>
          <w:b w:val="false"/>
          <w:i w:val="false"/>
          <w:color w:val="000000"/>
          <w:sz w:val="28"/>
        </w:rPr>
        <w:t>
</w:t>
      </w:r>
      <w:r>
        <w:rPr>
          <w:rFonts w:ascii="Times New Roman"/>
          <w:b w:val="false"/>
          <w:i w:val="false"/>
          <w:color w:val="000000"/>
          <w:sz w:val="28"/>
        </w:rPr>
        <w:t>
      3) отбасыларда тұратын жетім балалар мен ата-анасының қамқорлығынсыз қалған балаларға;</w:t>
      </w:r>
      <w:r>
        <w:br/>
      </w:r>
      <w:r>
        <w:rPr>
          <w:rFonts w:ascii="Times New Roman"/>
          <w:b w:val="false"/>
          <w:i w:val="false"/>
          <w:color w:val="000000"/>
          <w:sz w:val="28"/>
        </w:rPr>
        <w:t>
</w:t>
      </w:r>
      <w:r>
        <w:rPr>
          <w:rFonts w:ascii="Times New Roman"/>
          <w:b w:val="false"/>
          <w:i w:val="false"/>
          <w:color w:val="000000"/>
          <w:sz w:val="28"/>
        </w:rPr>
        <w:t>
      4) төтенше жағдайлардың нәтижесінде шұғыл көмекті қажет ететін отбасылардан шыққан балаларға;</w:t>
      </w:r>
      <w:r>
        <w:br/>
      </w:r>
      <w:r>
        <w:rPr>
          <w:rFonts w:ascii="Times New Roman"/>
          <w:b w:val="false"/>
          <w:i w:val="false"/>
          <w:color w:val="000000"/>
          <w:sz w:val="28"/>
        </w:rPr>
        <w:t>
</w:t>
      </w:r>
      <w:r>
        <w:rPr>
          <w:rFonts w:ascii="Times New Roman"/>
          <w:b w:val="false"/>
          <w:i w:val="false"/>
          <w:color w:val="000000"/>
          <w:sz w:val="28"/>
        </w:rPr>
        <w:t>
      5) білім беру ұйымдарын басқарудың алқалық органдары айқындайтын өзге де санаттағы балаларға көрсетіледі.</w:t>
      </w:r>
    </w:p>
    <w:bookmarkEnd w:id="4"/>
    <w:bookmarkStart w:name="z69" w:id="5"/>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5"/>
    <w:bookmarkStart w:name="z70" w:id="6"/>
    <w:p>
      <w:pPr>
        <w:spacing w:after="0"/>
        <w:ind w:left="0"/>
        <w:jc w:val="both"/>
      </w:pPr>
      <w:r>
        <w:rPr>
          <w:rFonts w:ascii="Times New Roman"/>
          <w:b w:val="false"/>
          <w:i w:val="false"/>
          <w:color w:val="000000"/>
          <w:sz w:val="28"/>
        </w:rPr>
        <w:t>
      8. Мемлекеттік қызмет көрсетудің мерзімдері:</w:t>
      </w:r>
      <w:r>
        <w:br/>
      </w:r>
      <w:r>
        <w:rPr>
          <w:rFonts w:ascii="Times New Roman"/>
          <w:b w:val="false"/>
          <w:i w:val="false"/>
          <w:color w:val="000000"/>
          <w:sz w:val="28"/>
        </w:rPr>
        <w:t>
      1) мемлекеттік қызметті алу үшін өтініш беру 5 жұмыс күнін (өтініш түскен мерзімнен бастап бес күн ішінде) құрайды;</w:t>
      </w:r>
      <w:r>
        <w:br/>
      </w:r>
      <w:r>
        <w:rPr>
          <w:rFonts w:ascii="Times New Roman"/>
          <w:b w:val="false"/>
          <w:i w:val="false"/>
          <w:color w:val="000000"/>
          <w:sz w:val="28"/>
        </w:rPr>
        <w:t>
      2) өтініш беруші жүгінген күні сол жерде көрсетілетін мемлекеттік қызметті алуға дейінгі күтудің барынша шекті уақыты (тіркеу кезінде) – 30 минуттан аспайды;</w:t>
      </w:r>
      <w:r>
        <w:br/>
      </w:r>
      <w:r>
        <w:rPr>
          <w:rFonts w:ascii="Times New Roman"/>
          <w:b w:val="false"/>
          <w:i w:val="false"/>
          <w:color w:val="000000"/>
          <w:sz w:val="28"/>
        </w:rPr>
        <w:t>
      3) өтініш беруші жүгінген күні сол жерде көрсетілетін мемлекеттік қызмет алушыға қызмет көрсетудің барынша шекті уақыты – 30 минуттан аспайды.</w:t>
      </w:r>
      <w:r>
        <w:br/>
      </w:r>
      <w:r>
        <w:rPr>
          <w:rFonts w:ascii="Times New Roman"/>
          <w:b w:val="false"/>
          <w:i w:val="false"/>
          <w:color w:val="000000"/>
          <w:sz w:val="28"/>
        </w:rPr>
        <w:t>
      9. Мемлекеттік қызмет оқу жылы бойына көрсетіледі:</w:t>
      </w:r>
      <w:r>
        <w:br/>
      </w:r>
      <w:r>
        <w:rPr>
          <w:rFonts w:ascii="Times New Roman"/>
          <w:b w:val="false"/>
          <w:i w:val="false"/>
          <w:color w:val="000000"/>
          <w:sz w:val="28"/>
        </w:rPr>
        <w:t>
      белгіленген жұмыс кестесіне сәйкес жұмыс және мереке күндерін қоспағанда, түскі үзіліспен сағат 9.00-ден 18.00-ге дейін.</w:t>
      </w:r>
      <w:r>
        <w:br/>
      </w:r>
      <w:r>
        <w:rPr>
          <w:rFonts w:ascii="Times New Roman"/>
          <w:b w:val="false"/>
          <w:i w:val="false"/>
          <w:color w:val="000000"/>
          <w:sz w:val="28"/>
        </w:rPr>
        <w:t>
      Алдын ала жазылу және жедел ресімдеу қарастырылмаған.</w:t>
      </w:r>
      <w:r>
        <w:br/>
      </w:r>
      <w:r>
        <w:rPr>
          <w:rFonts w:ascii="Times New Roman"/>
          <w:b w:val="false"/>
          <w:i w:val="false"/>
          <w:color w:val="000000"/>
          <w:sz w:val="28"/>
        </w:rPr>
        <w:t>
      10. Мемлекеттік қызмет мемлекеттік қызметті алушыларға, оның ішінде дене мүмкіндігі шектеулі адамдарға қызмет көрсету үшін жағдай жасалған, ауданның жергілікті атқарушы органдардың қарамағындағы жалпы білім беретін мектептердің ғимараттарында көрсетіледі.</w:t>
      </w:r>
      <w:r>
        <w:br/>
      </w:r>
      <w:r>
        <w:rPr>
          <w:rFonts w:ascii="Times New Roman"/>
          <w:b w:val="false"/>
          <w:i w:val="false"/>
          <w:color w:val="000000"/>
          <w:sz w:val="28"/>
        </w:rPr>
        <w:t>
</w:t>
      </w:r>
      <w:r>
        <w:rPr>
          <w:rFonts w:ascii="Times New Roman"/>
          <w:b w:val="false"/>
          <w:i w:val="false"/>
          <w:color w:val="000000"/>
          <w:sz w:val="28"/>
        </w:rPr>
        <w:t>
      11. Мемлекеттік қызметті алу үшін мемлекеттік қызметті алушы жалпы білім беретін мектепке мынадай құжаттарды тапсыруы қажет:</w:t>
      </w:r>
      <w:r>
        <w:br/>
      </w:r>
      <w:r>
        <w:rPr>
          <w:rFonts w:ascii="Times New Roman"/>
          <w:b w:val="false"/>
          <w:i w:val="false"/>
          <w:color w:val="000000"/>
          <w:sz w:val="28"/>
        </w:rPr>
        <w:t>
      1) осы регламентің 7-тармағының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адамдар санаты үшін өтініш иесінің (отбасының) жергілікті атқарушы органдар тарапынан ұсынылатын мемлекеттік атаулы әлеуметтік көмекті тұтынушылар қатарына жататынын растайтын анықтама;</w:t>
      </w:r>
      <w:r>
        <w:br/>
      </w:r>
      <w:r>
        <w:rPr>
          <w:rFonts w:ascii="Times New Roman"/>
          <w:b w:val="false"/>
          <w:i w:val="false"/>
          <w:color w:val="000000"/>
          <w:sz w:val="28"/>
        </w:rPr>
        <w:t>
      2) осы регламентің 7-тармағының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адамдар санаты үшін табысы туралы мәліметтер (ата-аналардың немесе оларды алмастырушы тұлғалардың еңбекақылары, кәсіпкерлік және басқа да қызмет түрлерінен түскен табыстары, балаларға төленетін алимент түріндегі және қарауындағы басқа да адамдардың табыстары);</w:t>
      </w:r>
      <w:r>
        <w:br/>
      </w:r>
      <w:r>
        <w:rPr>
          <w:rFonts w:ascii="Times New Roman"/>
          <w:b w:val="false"/>
          <w:i w:val="false"/>
          <w:color w:val="000000"/>
          <w:sz w:val="28"/>
        </w:rPr>
        <w:t>
      3) осы регламентің 7-тармағының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көрсетілген отбасыларда тәрбиеленетін адамдар санаты үшін, уәкілетті органның жетім балалар мен ата-анасының қамқорлығынсыз қалған балаларға қорғаншылықты (қамқоршылықты), патронаттық тәрбиелеуді бекіту туралы шешімі;</w:t>
      </w:r>
      <w:r>
        <w:br/>
      </w:r>
      <w:r>
        <w:rPr>
          <w:rFonts w:ascii="Times New Roman"/>
          <w:b w:val="false"/>
          <w:i w:val="false"/>
          <w:color w:val="000000"/>
          <w:sz w:val="28"/>
        </w:rPr>
        <w:t>
      4) осы регламентің 7 тармағының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тармақшаларында</w:t>
      </w:r>
      <w:r>
        <w:rPr>
          <w:rFonts w:ascii="Times New Roman"/>
          <w:b w:val="false"/>
          <w:i w:val="false"/>
          <w:color w:val="000000"/>
          <w:sz w:val="28"/>
        </w:rPr>
        <w:t xml:space="preserve"> көрсетілген адамдар санатын отбасының материалдық-тұрмыстық ахуалын зерделеу негізінде алқалық орган айқындайды. Алқалық орган қажет болған жағдайда көрсетілген санаттарға қаржылай және материалдық көмек көрсету туралы шешім қабылдау үшін қажетті құжаттарды сұратуға құқылы.</w:t>
      </w:r>
      <w:r>
        <w:br/>
      </w:r>
      <w:r>
        <w:rPr>
          <w:rFonts w:ascii="Times New Roman"/>
          <w:b w:val="false"/>
          <w:i w:val="false"/>
          <w:color w:val="000000"/>
          <w:sz w:val="28"/>
        </w:rPr>
        <w:t>
      12. Мемлекеттік қызметті алуға арналған өтініштің үлгісі және қажетті құжаттар тізбесі осы регламенттің </w:t>
      </w:r>
      <w:r>
        <w:rPr>
          <w:rFonts w:ascii="Times New Roman"/>
          <w:b w:val="false"/>
          <w:i w:val="false"/>
          <w:color w:val="000000"/>
          <w:sz w:val="28"/>
        </w:rPr>
        <w:t>4-қосымшасына</w:t>
      </w:r>
      <w:r>
        <w:rPr>
          <w:rFonts w:ascii="Times New Roman"/>
          <w:b w:val="false"/>
          <w:i w:val="false"/>
          <w:color w:val="000000"/>
          <w:sz w:val="28"/>
        </w:rPr>
        <w:t xml:space="preserve"> сәйкес жалпы білім беретін мектептердің фойесінде орналастырылады, сондай-ақ жалпы білім беретін мектептің қызмет көрсетуге жауапты қызметкерінен алуға болады.</w:t>
      </w:r>
      <w:r>
        <w:br/>
      </w:r>
      <w:r>
        <w:rPr>
          <w:rFonts w:ascii="Times New Roman"/>
          <w:b w:val="false"/>
          <w:i w:val="false"/>
          <w:color w:val="000000"/>
          <w:sz w:val="28"/>
        </w:rPr>
        <w:t>
      13. Осы регламентің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 аталған қызметті көрсетуге жауапты жалпы білім беретін мектеп қызметкерінің кабинетіне тапсырылады.</w:t>
      </w:r>
      <w:r>
        <w:br/>
      </w:r>
      <w:r>
        <w:rPr>
          <w:rFonts w:ascii="Times New Roman"/>
          <w:b w:val="false"/>
          <w:i w:val="false"/>
          <w:color w:val="000000"/>
          <w:sz w:val="28"/>
        </w:rPr>
        <w:t>
      14. Мемлекеттік қызметті алу үшін барлық құжаттарды тапсыру кезінде мемлекеттік қызметті алушыға осы регламентке </w:t>
      </w:r>
      <w:r>
        <w:rPr>
          <w:rFonts w:ascii="Times New Roman"/>
          <w:b w:val="false"/>
          <w:i w:val="false"/>
          <w:color w:val="000000"/>
          <w:sz w:val="28"/>
        </w:rPr>
        <w:t>5-қосымшаға</w:t>
      </w:r>
      <w:r>
        <w:rPr>
          <w:rFonts w:ascii="Times New Roman"/>
          <w:b w:val="false"/>
          <w:i w:val="false"/>
          <w:color w:val="000000"/>
          <w:sz w:val="28"/>
        </w:rPr>
        <w:t xml:space="preserve"> сәйкес қызметті алатын күнін көрсете отырып, қолхат берген жалпы білім беретін мектептің жауапты қызметкерінің тегі, аты, әкесінің аты, өтінішті қабылдап алған күні мен нөмірі көрсетілген қажетті құжаттарды қабылдап алғаны жөнінде қолхат беріледі.</w:t>
      </w:r>
      <w:r>
        <w:br/>
      </w:r>
      <w:r>
        <w:rPr>
          <w:rFonts w:ascii="Times New Roman"/>
          <w:b w:val="false"/>
          <w:i w:val="false"/>
          <w:color w:val="000000"/>
          <w:sz w:val="28"/>
        </w:rPr>
        <w:t>
      15. Мемлекеттік қызметті алушыға мемлекеттік қызметтің нәтижесі жалпы білім беретін мектептің жауапты қызметкері мемлекеттік қызметті алушының өзі немесе оның өкілі өтініш берген жағдайда (ресми бекітілген тиісті құжаттар болған жағдайда) өтініш түскеннен бастап 5 күн өткен соң беріледі.</w:t>
      </w:r>
      <w:r>
        <w:br/>
      </w:r>
      <w:r>
        <w:rPr>
          <w:rFonts w:ascii="Times New Roman"/>
          <w:b w:val="false"/>
          <w:i w:val="false"/>
          <w:color w:val="000000"/>
          <w:sz w:val="28"/>
        </w:rPr>
        <w:t>
      16. Мемлекеттік қызметті ұсынудан бас тартуға мемлекеттік қызметті алушының осы регламентің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толық тапсырмауы негіз болады.</w:t>
      </w:r>
      <w:r>
        <w:br/>
      </w:r>
      <w:r>
        <w:rPr>
          <w:rFonts w:ascii="Times New Roman"/>
          <w:b w:val="false"/>
          <w:i w:val="false"/>
          <w:color w:val="000000"/>
          <w:sz w:val="28"/>
        </w:rPr>
        <w:t>
      17. Мемлекеттік қызметті алушыдан өтініш алған сәттен бастап және мемлекеттік қызметтер нәтижесін беру мезетіне дейінгі мемлекеттік қызмет көрсетудің сатылары:</w:t>
      </w:r>
      <w:r>
        <w:br/>
      </w:r>
      <w:r>
        <w:rPr>
          <w:rFonts w:ascii="Times New Roman"/>
          <w:b w:val="false"/>
          <w:i w:val="false"/>
          <w:color w:val="000000"/>
          <w:sz w:val="28"/>
        </w:rPr>
        <w:t>
      мемлекеттік қызметті алушы жалпы білім беретін мектептің осы қызметті көрсетуге жауапты қызметкердің кабинетіне құжаттарды тапсырады;</w:t>
      </w:r>
      <w:r>
        <w:br/>
      </w:r>
      <w:r>
        <w:rPr>
          <w:rFonts w:ascii="Times New Roman"/>
          <w:b w:val="false"/>
          <w:i w:val="false"/>
          <w:color w:val="000000"/>
          <w:sz w:val="28"/>
        </w:rPr>
        <w:t>
      1) жалпы білім беретін мектептің жауапты қызметкері өтінішке тіркеу жүргізеді, мемлекеттік қызмет алушыға қажетті құжаттарды қабылдағандығы жөнінде қолхат береді және құжаттарды қарастыру үшін жалпы білім беретін мектеп директорына тапсырады;</w:t>
      </w:r>
      <w:r>
        <w:br/>
      </w:r>
      <w:r>
        <w:rPr>
          <w:rFonts w:ascii="Times New Roman"/>
          <w:b w:val="false"/>
          <w:i w:val="false"/>
          <w:color w:val="000000"/>
          <w:sz w:val="28"/>
        </w:rPr>
        <w:t>
      2) жалпы білім беретін мектеп директоры келіп түскен құжаттармен танысады, бұрыштама қояды және құжаттарды жалпы білім беретін мектептің жауапты орындаушысына тапсырады;</w:t>
      </w:r>
      <w:r>
        <w:br/>
      </w:r>
      <w:r>
        <w:rPr>
          <w:rFonts w:ascii="Times New Roman"/>
          <w:b w:val="false"/>
          <w:i w:val="false"/>
          <w:color w:val="000000"/>
          <w:sz w:val="28"/>
        </w:rPr>
        <w:t>
      3) жалпы білім беретін мектептің жауапты орындаушысы осы регламенттің 7 тармағы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тармақшаларында көрсетілген жекелеген санаттағы білім алушылар мен тәрбиеленушілерге тегін тамақтануды ұсыну үшін білім бөліміне қолдаухат дайындайды. Басқа санаттағы білім алушылар мен тәрбиеленушілер үшін білім беру ұйымы басқармасының алқалық органына қарастыруға жолдайды;</w:t>
      </w:r>
      <w:r>
        <w:br/>
      </w:r>
      <w:r>
        <w:rPr>
          <w:rFonts w:ascii="Times New Roman"/>
          <w:b w:val="false"/>
          <w:i w:val="false"/>
          <w:color w:val="000000"/>
          <w:sz w:val="28"/>
        </w:rPr>
        <w:t>
      4) осы регламенттің 7 тармағы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тармақшаларында көрсетілген тұлғалар санаты үшін алқалық орган отбасының материалдық–тұрмыстық жағдайына тексеру жүргізеді. Қажет болған жағдайда алқалық орган көрсетілген санаттар үшін қаржылық және материалдық көмек көрсету туралы шешім қабылдау үшін қажетті құжаттарды сұратуға құқылы;</w:t>
      </w:r>
      <w:r>
        <w:br/>
      </w:r>
      <w:r>
        <w:rPr>
          <w:rFonts w:ascii="Times New Roman"/>
          <w:b w:val="false"/>
          <w:i w:val="false"/>
          <w:color w:val="000000"/>
          <w:sz w:val="28"/>
        </w:rPr>
        <w:t>
      5) жалпы білім беретін мектептің жауапты орындаушысы ауданның жергілікті атқарушы органына тегін тамақтануды ұсыну туралы қолдаухат жолдайды;</w:t>
      </w:r>
      <w:r>
        <w:br/>
      </w:r>
      <w:r>
        <w:rPr>
          <w:rFonts w:ascii="Times New Roman"/>
          <w:b w:val="false"/>
          <w:i w:val="false"/>
          <w:color w:val="000000"/>
          <w:sz w:val="28"/>
        </w:rPr>
        <w:t>
      6) ауданның жергілікті атқарушы органы келіп түскен құжаттарды қарайды, хаттама рәсімдейді, жалпы білім беретін мектептердегі жекелеген санаттағы білім алушылар мен тәрбиеленушілерге тегін тамақтануды ұсыну туралы не жалпы білім беретін мектепте қызмет ұсынудан бас тарту туралы хаттамадан үзінді жібереді;</w:t>
      </w:r>
      <w:r>
        <w:br/>
      </w:r>
      <w:r>
        <w:rPr>
          <w:rFonts w:ascii="Times New Roman"/>
          <w:b w:val="false"/>
          <w:i w:val="false"/>
          <w:color w:val="000000"/>
          <w:sz w:val="28"/>
        </w:rPr>
        <w:t>
      7) жалпы білім беретін мектептің жауапты орындаушысы анықтама не бас тарту туралы дәлелді жауап дайындайды, жалпы білім беретін мектеп директорына қол қоюға жібереді;</w:t>
      </w:r>
      <w:r>
        <w:br/>
      </w:r>
      <w:r>
        <w:rPr>
          <w:rFonts w:ascii="Times New Roman"/>
          <w:b w:val="false"/>
          <w:i w:val="false"/>
          <w:color w:val="000000"/>
          <w:sz w:val="28"/>
        </w:rPr>
        <w:t>
      8) жалпы білім беретін мектеп директоры анықтамаға не бас тарту туралы дәлелді жауапқа қол қояды, мемлекеттік қызметті алушыға беру үшін жауапты қызметкерге жолдайды;</w:t>
      </w:r>
      <w:r>
        <w:br/>
      </w:r>
      <w:r>
        <w:rPr>
          <w:rFonts w:ascii="Times New Roman"/>
          <w:b w:val="false"/>
          <w:i w:val="false"/>
          <w:color w:val="000000"/>
          <w:sz w:val="28"/>
        </w:rPr>
        <w:t>
      9) жалпы білім беретін мектептің жауапты қызметкері мемлекеттік қызмет нәтижесін тіркейді және мемлекеттік қызметті алушыға анықтама не бас тарту туралы дәлелді жауап береді.</w:t>
      </w:r>
    </w:p>
    <w:bookmarkEnd w:id="6"/>
    <w:bookmarkStart w:name="z72" w:id="7"/>
    <w:p>
      <w:pPr>
        <w:spacing w:after="0"/>
        <w:ind w:left="0"/>
        <w:jc w:val="left"/>
      </w:pPr>
      <w:r>
        <w:rPr>
          <w:rFonts w:ascii="Times New Roman"/>
          <w:b/>
          <w:i w:val="false"/>
          <w:color w:val="000000"/>
        </w:rPr>
        <w:t xml:space="preserve"> 
4. Мемлекеттік қызметті көрсету процесіндегі іс-әрекет</w:t>
      </w:r>
      <w:r>
        <w:br/>
      </w:r>
      <w:r>
        <w:rPr>
          <w:rFonts w:ascii="Times New Roman"/>
          <w:b/>
          <w:i w:val="false"/>
          <w:color w:val="000000"/>
        </w:rPr>
        <w:t>
(өзара іс-қимыл) тәртібінің сипаттамасы</w:t>
      </w:r>
    </w:p>
    <w:bookmarkEnd w:id="7"/>
    <w:bookmarkStart w:name="z73" w:id="8"/>
    <w:p>
      <w:pPr>
        <w:spacing w:after="0"/>
        <w:ind w:left="0"/>
        <w:jc w:val="both"/>
      </w:pPr>
      <w:r>
        <w:rPr>
          <w:rFonts w:ascii="Times New Roman"/>
          <w:b w:val="false"/>
          <w:i w:val="false"/>
          <w:color w:val="000000"/>
          <w:sz w:val="28"/>
        </w:rPr>
        <w:t>
      18. Мемлекеттік қызмет көрсету процесіне мынадай құрылымдық-фукционалдық бірліктер (әрі қарай - ҚФБ) қатысады:</w:t>
      </w:r>
      <w:r>
        <w:br/>
      </w:r>
      <w:r>
        <w:rPr>
          <w:rFonts w:ascii="Times New Roman"/>
          <w:b w:val="false"/>
          <w:i w:val="false"/>
          <w:color w:val="000000"/>
          <w:sz w:val="28"/>
        </w:rPr>
        <w:t>
      1) жалпы білім беретін мектептің жауапты қызметкері;</w:t>
      </w:r>
      <w:r>
        <w:br/>
      </w:r>
      <w:r>
        <w:rPr>
          <w:rFonts w:ascii="Times New Roman"/>
          <w:b w:val="false"/>
          <w:i w:val="false"/>
          <w:color w:val="000000"/>
          <w:sz w:val="28"/>
        </w:rPr>
        <w:t>
      2) жалпы білім беретін мектептің директоры;</w:t>
      </w:r>
      <w:r>
        <w:br/>
      </w:r>
      <w:r>
        <w:rPr>
          <w:rFonts w:ascii="Times New Roman"/>
          <w:b w:val="false"/>
          <w:i w:val="false"/>
          <w:color w:val="000000"/>
          <w:sz w:val="28"/>
        </w:rPr>
        <w:t>
      3) жалпы білім беретін мектептің жауапты орындаушысы;</w:t>
      </w:r>
      <w:r>
        <w:br/>
      </w:r>
      <w:r>
        <w:rPr>
          <w:rFonts w:ascii="Times New Roman"/>
          <w:b w:val="false"/>
          <w:i w:val="false"/>
          <w:color w:val="000000"/>
          <w:sz w:val="28"/>
        </w:rPr>
        <w:t>
      4) білім беру ұйымы басқармасының алқалық органы;</w:t>
      </w:r>
      <w:r>
        <w:br/>
      </w:r>
      <w:r>
        <w:rPr>
          <w:rFonts w:ascii="Times New Roman"/>
          <w:b w:val="false"/>
          <w:i w:val="false"/>
          <w:color w:val="000000"/>
          <w:sz w:val="28"/>
        </w:rPr>
        <w:t>
      5) ауданның жергілікті атқарушы органы.</w:t>
      </w:r>
      <w:r>
        <w:br/>
      </w:r>
      <w:r>
        <w:rPr>
          <w:rFonts w:ascii="Times New Roman"/>
          <w:b w:val="false"/>
          <w:i w:val="false"/>
          <w:color w:val="000000"/>
          <w:sz w:val="28"/>
        </w:rPr>
        <w:t>
      19. Әрбір әкімшілік әрекетті орындау мерзімі көрсетіліп әрбір ҚФБ-мен әкімшілік әрекеттің (рәсімнің) өзара әрекеті мен бір ізділіктің мәтіндік кестелік сипаттамасы осы регламенттің </w:t>
      </w:r>
      <w:r>
        <w:rPr>
          <w:rFonts w:ascii="Times New Roman"/>
          <w:b w:val="false"/>
          <w:i w:val="false"/>
          <w:color w:val="000000"/>
          <w:sz w:val="28"/>
        </w:rPr>
        <w:t>5-қосымшасында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20. ҚФБ мен мемлекеттік қызмет көрсету процесіндегі әкімшілік әрекеттердің логикалық бір ізділігі арасындағы өзара байланысты бейнелейтін сызба осы регламенттің </w:t>
      </w:r>
      <w:r>
        <w:rPr>
          <w:rFonts w:ascii="Times New Roman"/>
          <w:b w:val="false"/>
          <w:i w:val="false"/>
          <w:color w:val="000000"/>
          <w:sz w:val="28"/>
        </w:rPr>
        <w:t>6-қосымшасында</w:t>
      </w:r>
      <w:r>
        <w:rPr>
          <w:rFonts w:ascii="Times New Roman"/>
          <w:b w:val="false"/>
          <w:i w:val="false"/>
          <w:color w:val="000000"/>
          <w:sz w:val="28"/>
        </w:rPr>
        <w:t xml:space="preserve"> көрсетілген.</w:t>
      </w:r>
    </w:p>
    <w:bookmarkEnd w:id="8"/>
    <w:bookmarkStart w:name="z74" w:id="9"/>
    <w:p>
      <w:pPr>
        <w:spacing w:after="0"/>
        <w:ind w:left="0"/>
        <w:jc w:val="left"/>
      </w:pPr>
      <w:r>
        <w:rPr>
          <w:rFonts w:ascii="Times New Roman"/>
          <w:b/>
          <w:i w:val="false"/>
          <w:color w:val="000000"/>
        </w:rPr>
        <w:t xml:space="preserve"> 
5. Мемлекеттік қызмет көрсететін лауазымды </w:t>
      </w:r>
      <w:r>
        <w:br/>
      </w:r>
      <w:r>
        <w:rPr>
          <w:rFonts w:ascii="Times New Roman"/>
          <w:b/>
          <w:i w:val="false"/>
          <w:color w:val="000000"/>
        </w:rPr>
        <w:t>
тұлғалардың жауапкершілігі</w:t>
      </w:r>
    </w:p>
    <w:bookmarkEnd w:id="9"/>
    <w:bookmarkStart w:name="z75" w:id="10"/>
    <w:p>
      <w:pPr>
        <w:spacing w:after="0"/>
        <w:ind w:left="0"/>
        <w:jc w:val="both"/>
      </w:pPr>
      <w:r>
        <w:rPr>
          <w:rFonts w:ascii="Times New Roman"/>
          <w:b w:val="false"/>
          <w:i w:val="false"/>
          <w:color w:val="000000"/>
          <w:sz w:val="28"/>
        </w:rPr>
        <w:t>
      21. Мемлекеттік қызмет көрсету процесіне қатысатын жалпы білім беретін мектептің, ауданның жергілікті атқарушы орган басшылары мен лауазымды тұлғалары мемлекеттік қызмет көрсетуге жауапты тұлғалар болып табылады (бұдан әрі – лауазымды тұлға).</w:t>
      </w:r>
      <w:r>
        <w:br/>
      </w:r>
      <w:r>
        <w:rPr>
          <w:rFonts w:ascii="Times New Roman"/>
          <w:b w:val="false"/>
          <w:i w:val="false"/>
          <w:color w:val="000000"/>
          <w:sz w:val="28"/>
        </w:rPr>
        <w:t>
      Лауазымды тұлға мемлекеттік қызмет көрсетудің сапасы мен тиімділігіне, сондай-ақ мемлекеттік қызмет көрсету барысындағы қабылдаған шешім мен әрекетке (әрекетсіздікке), Қазақстан Республикасының заңнамасымен қаралған тәртіптегі белгіленген мерзімде мемлекеттік қызмет көрсетудің жүзеге асырылуына жауапты болады.</w:t>
      </w:r>
    </w:p>
    <w:bookmarkEnd w:id="10"/>
    <w:bookmarkStart w:name="z76" w:id="11"/>
    <w:p>
      <w:pPr>
        <w:spacing w:after="0"/>
        <w:ind w:left="0"/>
        <w:jc w:val="both"/>
      </w:pPr>
      <w:r>
        <w:rPr>
          <w:rFonts w:ascii="Times New Roman"/>
          <w:b w:val="false"/>
          <w:i w:val="false"/>
          <w:color w:val="000000"/>
          <w:sz w:val="28"/>
        </w:rPr>
        <w:t>
«Жалпы білім беретін мектептерде білім</w:t>
      </w:r>
      <w:r>
        <w:br/>
      </w:r>
      <w:r>
        <w:rPr>
          <w:rFonts w:ascii="Times New Roman"/>
          <w:b w:val="false"/>
          <w:i w:val="false"/>
          <w:color w:val="000000"/>
          <w:sz w:val="28"/>
        </w:rPr>
        <w:t>
алушылар мен тәрбиеленушілердің</w:t>
      </w:r>
      <w:r>
        <w:br/>
      </w:r>
      <w:r>
        <w:rPr>
          <w:rFonts w:ascii="Times New Roman"/>
          <w:b w:val="false"/>
          <w:i w:val="false"/>
          <w:color w:val="000000"/>
          <w:sz w:val="28"/>
        </w:rPr>
        <w:t>
жекелеген санаттарына тегін</w:t>
      </w:r>
      <w:r>
        <w:br/>
      </w:r>
      <w:r>
        <w:rPr>
          <w:rFonts w:ascii="Times New Roman"/>
          <w:b w:val="false"/>
          <w:i w:val="false"/>
          <w:color w:val="000000"/>
          <w:sz w:val="28"/>
        </w:rPr>
        <w:t>
тамақтандыруды ұсыну үшін құжаттар</w:t>
      </w:r>
      <w:r>
        <w:br/>
      </w:r>
      <w:r>
        <w:rPr>
          <w:rFonts w:ascii="Times New Roman"/>
          <w:b w:val="false"/>
          <w:i w:val="false"/>
          <w:color w:val="000000"/>
          <w:sz w:val="28"/>
        </w:rPr>
        <w:t>
қабылдау» мемлекеттік қызмет</w:t>
      </w:r>
      <w:r>
        <w:br/>
      </w:r>
      <w:r>
        <w:rPr>
          <w:rFonts w:ascii="Times New Roman"/>
          <w:b w:val="false"/>
          <w:i w:val="false"/>
          <w:color w:val="000000"/>
          <w:sz w:val="28"/>
        </w:rPr>
        <w:t>
регламентіне 1-қосымша</w:t>
      </w:r>
    </w:p>
    <w:bookmarkEnd w:id="11"/>
    <w:bookmarkStart w:name="z77" w:id="12"/>
    <w:p>
      <w:pPr>
        <w:spacing w:after="0"/>
        <w:ind w:left="0"/>
        <w:jc w:val="left"/>
      </w:pPr>
      <w:r>
        <w:rPr>
          <w:rFonts w:ascii="Times New Roman"/>
          <w:b/>
          <w:i w:val="false"/>
          <w:color w:val="000000"/>
        </w:rPr>
        <w:t xml:space="preserve"> 
Мемлекеттік қызмет көрсету бойынша</w:t>
      </w:r>
      <w:r>
        <w:br/>
      </w:r>
      <w:r>
        <w:rPr>
          <w:rFonts w:ascii="Times New Roman"/>
          <w:b/>
          <w:i w:val="false"/>
          <w:color w:val="000000"/>
        </w:rPr>
        <w:t>
ауданның жергілікті атқарушы органы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0"/>
        <w:gridCol w:w="3784"/>
        <w:gridCol w:w="3059"/>
        <w:gridCol w:w="2767"/>
      </w:tblGrid>
      <w:tr>
        <w:trPr>
          <w:trHeight w:val="30" w:hRule="atLeast"/>
        </w:trPr>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атауы</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әкімінің аппараты» мемлекеттік мекемесі</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r>
              <w:br/>
            </w:r>
            <w:r>
              <w:rPr>
                <w:rFonts w:ascii="Times New Roman"/>
                <w:b w:val="false"/>
                <w:i w:val="false"/>
                <w:color w:val="000000"/>
                <w:sz w:val="20"/>
              </w:rPr>
              <w:t>
Тайынша ауданы,</w:t>
            </w:r>
            <w:r>
              <w:br/>
            </w:r>
            <w:r>
              <w:rPr>
                <w:rFonts w:ascii="Times New Roman"/>
                <w:b w:val="false"/>
                <w:i w:val="false"/>
                <w:color w:val="000000"/>
                <w:sz w:val="20"/>
              </w:rPr>
              <w:t>
Тайынша қаласы, Қазақстан Конституция көшесі, 197</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бастап 18.00 дейін, 13.00-14.00 түскі үзіліс, демалыс – сенбі және жексенбі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w:t>
            </w:r>
            <w:r>
              <w:br/>
            </w:r>
            <w:r>
              <w:rPr>
                <w:rFonts w:ascii="Times New Roman"/>
                <w:b w:val="false"/>
                <w:i w:val="false"/>
                <w:color w:val="000000"/>
                <w:sz w:val="20"/>
              </w:rPr>
              <w:t>
2-17-35</w:t>
            </w:r>
          </w:p>
        </w:tc>
      </w:tr>
    </w:tbl>
    <w:bookmarkStart w:name="z78" w:id="13"/>
    <w:p>
      <w:pPr>
        <w:spacing w:after="0"/>
        <w:ind w:left="0"/>
        <w:jc w:val="both"/>
      </w:pPr>
      <w:r>
        <w:rPr>
          <w:rFonts w:ascii="Times New Roman"/>
          <w:b w:val="false"/>
          <w:i w:val="false"/>
          <w:color w:val="000000"/>
          <w:sz w:val="28"/>
        </w:rPr>
        <w:t>
«Жалпы білім беретін мектептерде білім</w:t>
      </w:r>
      <w:r>
        <w:br/>
      </w:r>
      <w:r>
        <w:rPr>
          <w:rFonts w:ascii="Times New Roman"/>
          <w:b w:val="false"/>
          <w:i w:val="false"/>
          <w:color w:val="000000"/>
          <w:sz w:val="28"/>
        </w:rPr>
        <w:t>
алушылар мен тәрбиеленушілердің</w:t>
      </w:r>
      <w:r>
        <w:br/>
      </w:r>
      <w:r>
        <w:rPr>
          <w:rFonts w:ascii="Times New Roman"/>
          <w:b w:val="false"/>
          <w:i w:val="false"/>
          <w:color w:val="000000"/>
          <w:sz w:val="28"/>
        </w:rPr>
        <w:t>
жекелеген санаттарына тегін</w:t>
      </w:r>
      <w:r>
        <w:br/>
      </w:r>
      <w:r>
        <w:rPr>
          <w:rFonts w:ascii="Times New Roman"/>
          <w:b w:val="false"/>
          <w:i w:val="false"/>
          <w:color w:val="000000"/>
          <w:sz w:val="28"/>
        </w:rPr>
        <w:t>
тамақтандыруды ұсыну үшін құжаттар</w:t>
      </w:r>
      <w:r>
        <w:br/>
      </w:r>
      <w:r>
        <w:rPr>
          <w:rFonts w:ascii="Times New Roman"/>
          <w:b w:val="false"/>
          <w:i w:val="false"/>
          <w:color w:val="000000"/>
          <w:sz w:val="28"/>
        </w:rPr>
        <w:t>
қабылдау» мемлекеттік қызмет</w:t>
      </w:r>
      <w:r>
        <w:br/>
      </w:r>
      <w:r>
        <w:rPr>
          <w:rFonts w:ascii="Times New Roman"/>
          <w:b w:val="false"/>
          <w:i w:val="false"/>
          <w:color w:val="000000"/>
          <w:sz w:val="28"/>
        </w:rPr>
        <w:t>
регламентіне 2-қосымша</w:t>
      </w:r>
    </w:p>
    <w:bookmarkEnd w:id="13"/>
    <w:bookmarkStart w:name="z79" w:id="14"/>
    <w:p>
      <w:pPr>
        <w:spacing w:after="0"/>
        <w:ind w:left="0"/>
        <w:jc w:val="left"/>
      </w:pPr>
      <w:r>
        <w:rPr>
          <w:rFonts w:ascii="Times New Roman"/>
          <w:b/>
          <w:i w:val="false"/>
          <w:color w:val="000000"/>
        </w:rPr>
        <w:t xml:space="preserve"> 
Білім бөлімі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5"/>
        <w:gridCol w:w="3745"/>
        <w:gridCol w:w="3264"/>
        <w:gridCol w:w="2596"/>
      </w:tblGrid>
      <w:tr>
        <w:trPr>
          <w:trHeight w:val="30" w:hRule="atLeast"/>
        </w:trPr>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атауы</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ауданының білім бөлімі» мемлекеттік мекемесі</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r>
              <w:br/>
            </w:r>
            <w:r>
              <w:rPr>
                <w:rFonts w:ascii="Times New Roman"/>
                <w:b w:val="false"/>
                <w:i w:val="false"/>
                <w:color w:val="000000"/>
                <w:sz w:val="20"/>
              </w:rPr>
              <w:t>
Тайынша ауданы,</w:t>
            </w:r>
            <w:r>
              <w:br/>
            </w:r>
            <w:r>
              <w:rPr>
                <w:rFonts w:ascii="Times New Roman"/>
                <w:b w:val="false"/>
                <w:i w:val="false"/>
                <w:color w:val="000000"/>
                <w:sz w:val="20"/>
              </w:rPr>
              <w:t>
Тайынша қаласы, Қазақстан Конституциясы көшесі, 206</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бастап 18.00 дейін, 13.00-14.00 түскі үзіліс, демалыс – сенбі және жексенбі</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w:t>
            </w:r>
            <w:r>
              <w:br/>
            </w:r>
            <w:r>
              <w:rPr>
                <w:rFonts w:ascii="Times New Roman"/>
                <w:b w:val="false"/>
                <w:i w:val="false"/>
                <w:color w:val="000000"/>
                <w:sz w:val="20"/>
              </w:rPr>
              <w:t>
2-16-94</w:t>
            </w:r>
          </w:p>
        </w:tc>
      </w:tr>
    </w:tbl>
    <w:bookmarkStart w:name="z80" w:id="15"/>
    <w:p>
      <w:pPr>
        <w:spacing w:after="0"/>
        <w:ind w:left="0"/>
        <w:jc w:val="both"/>
      </w:pPr>
      <w:r>
        <w:rPr>
          <w:rFonts w:ascii="Times New Roman"/>
          <w:b w:val="false"/>
          <w:i w:val="false"/>
          <w:color w:val="000000"/>
          <w:sz w:val="28"/>
        </w:rPr>
        <w:t>
«Жалпы білім беретін мектептерде білім</w:t>
      </w:r>
      <w:r>
        <w:br/>
      </w:r>
      <w:r>
        <w:rPr>
          <w:rFonts w:ascii="Times New Roman"/>
          <w:b w:val="false"/>
          <w:i w:val="false"/>
          <w:color w:val="000000"/>
          <w:sz w:val="28"/>
        </w:rPr>
        <w:t>
алушылар мен тәрбиеленушілердің</w:t>
      </w:r>
      <w:r>
        <w:br/>
      </w:r>
      <w:r>
        <w:rPr>
          <w:rFonts w:ascii="Times New Roman"/>
          <w:b w:val="false"/>
          <w:i w:val="false"/>
          <w:color w:val="000000"/>
          <w:sz w:val="28"/>
        </w:rPr>
        <w:t>
жекелеген санаттарына тегін</w:t>
      </w:r>
      <w:r>
        <w:br/>
      </w:r>
      <w:r>
        <w:rPr>
          <w:rFonts w:ascii="Times New Roman"/>
          <w:b w:val="false"/>
          <w:i w:val="false"/>
          <w:color w:val="000000"/>
          <w:sz w:val="28"/>
        </w:rPr>
        <w:t>
тамақтандыруды ұсыну үшін құжаттар</w:t>
      </w:r>
      <w:r>
        <w:br/>
      </w:r>
      <w:r>
        <w:rPr>
          <w:rFonts w:ascii="Times New Roman"/>
          <w:b w:val="false"/>
          <w:i w:val="false"/>
          <w:color w:val="000000"/>
          <w:sz w:val="28"/>
        </w:rPr>
        <w:t>
қабылдау» мемлекеттік қызмет</w:t>
      </w:r>
      <w:r>
        <w:br/>
      </w:r>
      <w:r>
        <w:rPr>
          <w:rFonts w:ascii="Times New Roman"/>
          <w:b w:val="false"/>
          <w:i w:val="false"/>
          <w:color w:val="000000"/>
          <w:sz w:val="28"/>
        </w:rPr>
        <w:t>
регламентіне 3-қосымша</w:t>
      </w:r>
    </w:p>
    <w:bookmarkEnd w:id="15"/>
    <w:bookmarkStart w:name="z81" w:id="16"/>
    <w:p>
      <w:pPr>
        <w:spacing w:after="0"/>
        <w:ind w:left="0"/>
        <w:jc w:val="left"/>
      </w:pPr>
      <w:r>
        <w:rPr>
          <w:rFonts w:ascii="Times New Roman"/>
          <w:b/>
          <w:i w:val="false"/>
          <w:color w:val="000000"/>
        </w:rPr>
        <w:t xml:space="preserve"> 
Жалпы білім беретін мектептерде білім алушылар мен тәрбиеленушілердің жекелеген санаттарын тегін ыстық тамақпен қамтамасыз ету туралы анықтама үлгісі</w:t>
      </w:r>
    </w:p>
    <w:bookmarkEnd w:id="16"/>
    <w:bookmarkStart w:name="z82" w:id="17"/>
    <w:p>
      <w:pPr>
        <w:spacing w:after="0"/>
        <w:ind w:left="0"/>
        <w:jc w:val="both"/>
      </w:pPr>
      <w:r>
        <w:rPr>
          <w:rFonts w:ascii="Times New Roman"/>
          <w:b w:val="false"/>
          <w:i w:val="false"/>
          <w:color w:val="000000"/>
          <w:sz w:val="28"/>
        </w:rPr>
        <w:t xml:space="preserve">
      Осы анықтама ___________________________ 20__ - 20__ оқу                                     (Т.А.Ә.) </w:t>
      </w:r>
      <w:r>
        <w:br/>
      </w:r>
      <w:r>
        <w:rPr>
          <w:rFonts w:ascii="Times New Roman"/>
          <w:b w:val="false"/>
          <w:i w:val="false"/>
          <w:color w:val="000000"/>
          <w:sz w:val="28"/>
        </w:rPr>
        <w:t>
жылында тегін ыстық тамақпен қамтамасыз етілген оқушылар мен тәрбиеленушілердің тізіміне енгендігі туралы берілді.</w:t>
      </w:r>
    </w:p>
    <w:bookmarkEnd w:id="17"/>
    <w:bookmarkStart w:name="z83" w:id="18"/>
    <w:p>
      <w:pPr>
        <w:spacing w:after="0"/>
        <w:ind w:left="0"/>
        <w:jc w:val="both"/>
      </w:pPr>
      <w:r>
        <w:rPr>
          <w:rFonts w:ascii="Times New Roman"/>
          <w:b w:val="false"/>
          <w:i w:val="false"/>
          <w:color w:val="000000"/>
          <w:sz w:val="28"/>
        </w:rPr>
        <w:t>
      М.О.            Мектеп директорының қолы, күні</w:t>
      </w:r>
    </w:p>
    <w:bookmarkEnd w:id="18"/>
    <w:bookmarkStart w:name="z84" w:id="19"/>
    <w:p>
      <w:pPr>
        <w:spacing w:after="0"/>
        <w:ind w:left="0"/>
        <w:jc w:val="both"/>
      </w:pPr>
      <w:r>
        <w:rPr>
          <w:rFonts w:ascii="Times New Roman"/>
          <w:b w:val="false"/>
          <w:i w:val="false"/>
          <w:color w:val="000000"/>
          <w:sz w:val="28"/>
        </w:rPr>
        <w:t>
«Жалпы білім беретін мектептерде білім</w:t>
      </w:r>
      <w:r>
        <w:br/>
      </w:r>
      <w:r>
        <w:rPr>
          <w:rFonts w:ascii="Times New Roman"/>
          <w:b w:val="false"/>
          <w:i w:val="false"/>
          <w:color w:val="000000"/>
          <w:sz w:val="28"/>
        </w:rPr>
        <w:t>
алушылар мен тәрбиеленушілердің</w:t>
      </w:r>
      <w:r>
        <w:br/>
      </w:r>
      <w:r>
        <w:rPr>
          <w:rFonts w:ascii="Times New Roman"/>
          <w:b w:val="false"/>
          <w:i w:val="false"/>
          <w:color w:val="000000"/>
          <w:sz w:val="28"/>
        </w:rPr>
        <w:t>
жекелеген санаттарына тегін</w:t>
      </w:r>
      <w:r>
        <w:br/>
      </w:r>
      <w:r>
        <w:rPr>
          <w:rFonts w:ascii="Times New Roman"/>
          <w:b w:val="false"/>
          <w:i w:val="false"/>
          <w:color w:val="000000"/>
          <w:sz w:val="28"/>
        </w:rPr>
        <w:t>
тамақтандыруды ұсыну үшін құжаттар</w:t>
      </w:r>
      <w:r>
        <w:br/>
      </w:r>
      <w:r>
        <w:rPr>
          <w:rFonts w:ascii="Times New Roman"/>
          <w:b w:val="false"/>
          <w:i w:val="false"/>
          <w:color w:val="000000"/>
          <w:sz w:val="28"/>
        </w:rPr>
        <w:t>
қабылдау» мемлекеттік қызмет</w:t>
      </w:r>
      <w:r>
        <w:br/>
      </w:r>
      <w:r>
        <w:rPr>
          <w:rFonts w:ascii="Times New Roman"/>
          <w:b w:val="false"/>
          <w:i w:val="false"/>
          <w:color w:val="000000"/>
          <w:sz w:val="28"/>
        </w:rPr>
        <w:t>
регламентіне 4-қосымша</w:t>
      </w:r>
    </w:p>
    <w:bookmarkEnd w:id="19"/>
    <w:bookmarkStart w:name="z85" w:id="20"/>
    <w:p>
      <w:pPr>
        <w:spacing w:after="0"/>
        <w:ind w:left="0"/>
        <w:jc w:val="left"/>
      </w:pPr>
      <w:r>
        <w:rPr>
          <w:rFonts w:ascii="Times New Roman"/>
          <w:b/>
          <w:i w:val="false"/>
          <w:color w:val="000000"/>
        </w:rPr>
        <w:t xml:space="preserve"> 
Жалпы білім беретін мектептерде білім алушылар мен тәрбиеленушілердің жекелеген санаттарын тегін ыстық тамақпен қамтамасыз етуге өтініштің үлгісі</w:t>
      </w:r>
    </w:p>
    <w:bookmarkEnd w:id="20"/>
    <w:bookmarkStart w:name="z86" w:id="21"/>
    <w:p>
      <w:pPr>
        <w:spacing w:after="0"/>
        <w:ind w:left="0"/>
        <w:jc w:val="both"/>
      </w:pPr>
      <w:r>
        <w:rPr>
          <w:rFonts w:ascii="Times New Roman"/>
          <w:b w:val="false"/>
          <w:i w:val="false"/>
          <w:color w:val="000000"/>
          <w:sz w:val="28"/>
        </w:rPr>
        <w:t>
№ _____________ мектеп директорына</w:t>
      </w:r>
      <w:r>
        <w:br/>
      </w:r>
      <w:r>
        <w:rPr>
          <w:rFonts w:ascii="Times New Roman"/>
          <w:b w:val="false"/>
          <w:i w:val="false"/>
          <w:color w:val="000000"/>
          <w:sz w:val="28"/>
        </w:rPr>
        <w:t xml:space="preserve">
(мектептің аты)                  </w:t>
      </w:r>
      <w:r>
        <w:br/>
      </w:r>
      <w:r>
        <w:rPr>
          <w:rFonts w:ascii="Times New Roman"/>
          <w:b w:val="false"/>
          <w:i w:val="false"/>
          <w:color w:val="000000"/>
          <w:sz w:val="28"/>
        </w:rPr>
        <w:t>
____________________________________</w:t>
      </w:r>
      <w:r>
        <w:br/>
      </w:r>
      <w:r>
        <w:rPr>
          <w:rFonts w:ascii="Times New Roman"/>
          <w:b w:val="false"/>
          <w:i w:val="false"/>
          <w:color w:val="000000"/>
          <w:sz w:val="28"/>
        </w:rPr>
        <w:t>
( ______ ауданның, _________облыстың)</w:t>
      </w:r>
      <w:r>
        <w:br/>
      </w:r>
      <w:r>
        <w:rPr>
          <w:rFonts w:ascii="Times New Roman"/>
          <w:b w:val="false"/>
          <w:i w:val="false"/>
          <w:color w:val="000000"/>
          <w:sz w:val="28"/>
        </w:rPr>
        <w:t>
________________________</w:t>
      </w:r>
      <w:r>
        <w:br/>
      </w:r>
      <w:r>
        <w:rPr>
          <w:rFonts w:ascii="Times New Roman"/>
          <w:b w:val="false"/>
          <w:i w:val="false"/>
          <w:color w:val="000000"/>
          <w:sz w:val="28"/>
        </w:rPr>
        <w:t>
(директордың Т.А.Ә.)</w:t>
      </w:r>
      <w:r>
        <w:br/>
      </w:r>
      <w:r>
        <w:rPr>
          <w:rFonts w:ascii="Times New Roman"/>
          <w:b w:val="false"/>
          <w:i w:val="false"/>
          <w:color w:val="000000"/>
          <w:sz w:val="28"/>
        </w:rPr>
        <w:t>
_________________________</w:t>
      </w:r>
      <w:r>
        <w:br/>
      </w:r>
      <w:r>
        <w:rPr>
          <w:rFonts w:ascii="Times New Roman"/>
          <w:b w:val="false"/>
          <w:i w:val="false"/>
          <w:color w:val="000000"/>
          <w:sz w:val="28"/>
        </w:rPr>
        <w:t>
(өтініш берушінің Т.А.Ә.)</w:t>
      </w:r>
      <w:r>
        <w:br/>
      </w:r>
      <w:r>
        <w:rPr>
          <w:rFonts w:ascii="Times New Roman"/>
          <w:b w:val="false"/>
          <w:i w:val="false"/>
          <w:color w:val="000000"/>
          <w:sz w:val="28"/>
        </w:rPr>
        <w:t>
мына мекенжай бойынша тұратын:</w:t>
      </w:r>
      <w:r>
        <w:br/>
      </w:r>
      <w:r>
        <w:rPr>
          <w:rFonts w:ascii="Times New Roman"/>
          <w:b w:val="false"/>
          <w:i w:val="false"/>
          <w:color w:val="000000"/>
          <w:sz w:val="28"/>
        </w:rPr>
        <w:t>
(елді мекен атауы, тұрғылықты</w:t>
      </w:r>
      <w:r>
        <w:br/>
      </w:r>
      <w:r>
        <w:rPr>
          <w:rFonts w:ascii="Times New Roman"/>
          <w:b w:val="false"/>
          <w:i w:val="false"/>
          <w:color w:val="000000"/>
          <w:sz w:val="28"/>
        </w:rPr>
        <w:t>
мекенжайы, телефоны)</w:t>
      </w:r>
    </w:p>
    <w:bookmarkEnd w:id="21"/>
    <w:bookmarkStart w:name="z87" w:id="22"/>
    <w:p>
      <w:pPr>
        <w:spacing w:after="0"/>
        <w:ind w:left="0"/>
        <w:jc w:val="left"/>
      </w:pPr>
      <w:r>
        <w:rPr>
          <w:rFonts w:ascii="Times New Roman"/>
          <w:b/>
          <w:i w:val="false"/>
          <w:color w:val="000000"/>
        </w:rPr>
        <w:t xml:space="preserve"> 
Өтініш</w:t>
      </w:r>
    </w:p>
    <w:bookmarkEnd w:id="22"/>
    <w:bookmarkStart w:name="z88" w:id="23"/>
    <w:p>
      <w:pPr>
        <w:spacing w:after="0"/>
        <w:ind w:left="0"/>
        <w:jc w:val="both"/>
      </w:pPr>
      <w:r>
        <w:rPr>
          <w:rFonts w:ascii="Times New Roman"/>
          <w:b w:val="false"/>
          <w:i w:val="false"/>
          <w:color w:val="000000"/>
          <w:sz w:val="28"/>
        </w:rPr>
        <w:t>
      Менің кәмелеттік жасқа толмаған (Т.А.Ә. туған күні) (мектеп № және сынып литерін көрсету) оқитын баламды (оқу жылын көрсету) тегін ыстық тамақпен қамтамасыз етілген оқушылар мен тәрбиеленушілердің тізіміне енгізуіңізді сұраймын.</w:t>
      </w:r>
    </w:p>
    <w:bookmarkEnd w:id="23"/>
    <w:bookmarkStart w:name="z89" w:id="24"/>
    <w:p>
      <w:pPr>
        <w:spacing w:after="0"/>
        <w:ind w:left="0"/>
        <w:jc w:val="both"/>
      </w:pPr>
      <w:r>
        <w:rPr>
          <w:rFonts w:ascii="Times New Roman"/>
          <w:b w:val="false"/>
          <w:i w:val="false"/>
          <w:color w:val="000000"/>
          <w:sz w:val="28"/>
        </w:rPr>
        <w:t>
Күні, қолы</w:t>
      </w:r>
    </w:p>
    <w:bookmarkEnd w:id="24"/>
    <w:bookmarkStart w:name="z90" w:id="25"/>
    <w:p>
      <w:pPr>
        <w:spacing w:after="0"/>
        <w:ind w:left="0"/>
        <w:jc w:val="both"/>
      </w:pPr>
      <w:r>
        <w:rPr>
          <w:rFonts w:ascii="Times New Roman"/>
          <w:b w:val="false"/>
          <w:i w:val="false"/>
          <w:color w:val="000000"/>
          <w:sz w:val="28"/>
        </w:rPr>
        <w:t>
«Жалпы білім беретін мектептерде білім</w:t>
      </w:r>
      <w:r>
        <w:br/>
      </w:r>
      <w:r>
        <w:rPr>
          <w:rFonts w:ascii="Times New Roman"/>
          <w:b w:val="false"/>
          <w:i w:val="false"/>
          <w:color w:val="000000"/>
          <w:sz w:val="28"/>
        </w:rPr>
        <w:t>
алушылар мен тәрбиеленушілердің</w:t>
      </w:r>
      <w:r>
        <w:br/>
      </w:r>
      <w:r>
        <w:rPr>
          <w:rFonts w:ascii="Times New Roman"/>
          <w:b w:val="false"/>
          <w:i w:val="false"/>
          <w:color w:val="000000"/>
          <w:sz w:val="28"/>
        </w:rPr>
        <w:t>
жекелеген санаттарына тегін</w:t>
      </w:r>
      <w:r>
        <w:br/>
      </w:r>
      <w:r>
        <w:rPr>
          <w:rFonts w:ascii="Times New Roman"/>
          <w:b w:val="false"/>
          <w:i w:val="false"/>
          <w:color w:val="000000"/>
          <w:sz w:val="28"/>
        </w:rPr>
        <w:t>
тамақтандыруды ұсыну үшін құжаттар</w:t>
      </w:r>
      <w:r>
        <w:br/>
      </w:r>
      <w:r>
        <w:rPr>
          <w:rFonts w:ascii="Times New Roman"/>
          <w:b w:val="false"/>
          <w:i w:val="false"/>
          <w:color w:val="000000"/>
          <w:sz w:val="28"/>
        </w:rPr>
        <w:t>
қабылдау» мемлекеттік қызмет</w:t>
      </w:r>
      <w:r>
        <w:br/>
      </w:r>
      <w:r>
        <w:rPr>
          <w:rFonts w:ascii="Times New Roman"/>
          <w:b w:val="false"/>
          <w:i w:val="false"/>
          <w:color w:val="000000"/>
          <w:sz w:val="28"/>
        </w:rPr>
        <w:t>
регламентіне 5-қосымша</w:t>
      </w:r>
    </w:p>
    <w:bookmarkEnd w:id="25"/>
    <w:bookmarkStart w:name="z91" w:id="26"/>
    <w:p>
      <w:pPr>
        <w:spacing w:after="0"/>
        <w:ind w:left="0"/>
        <w:jc w:val="left"/>
      </w:pPr>
      <w:r>
        <w:rPr>
          <w:rFonts w:ascii="Times New Roman"/>
          <w:b/>
          <w:i w:val="false"/>
          <w:color w:val="000000"/>
        </w:rPr>
        <w:t xml:space="preserve"> 
Тұтынушыдан құжаттарды алғаны жөніндегі қолхаттың үлгісі</w:t>
      </w:r>
    </w:p>
    <w:bookmarkEnd w:id="26"/>
    <w:bookmarkStart w:name="z92" w:id="27"/>
    <w:p>
      <w:pPr>
        <w:spacing w:after="0"/>
        <w:ind w:left="0"/>
        <w:jc w:val="both"/>
      </w:pPr>
      <w:r>
        <w:rPr>
          <w:rFonts w:ascii="Times New Roman"/>
          <w:b w:val="false"/>
          <w:i w:val="false"/>
          <w:color w:val="000000"/>
          <w:sz w:val="28"/>
        </w:rPr>
        <w:t>
______________________ мектеп (мектептің № немесе атауын көрсету)</w:t>
      </w:r>
      <w:r>
        <w:br/>
      </w:r>
      <w:r>
        <w:rPr>
          <w:rFonts w:ascii="Times New Roman"/>
          <w:b w:val="false"/>
          <w:i w:val="false"/>
          <w:color w:val="000000"/>
          <w:sz w:val="28"/>
        </w:rPr>
        <w:t>
____________________________________________________ (елді мекеннің, ауданның, қаланың және облыстың атауы)</w:t>
      </w:r>
      <w:r>
        <w:br/>
      </w:r>
      <w:r>
        <w:rPr>
          <w:rFonts w:ascii="Times New Roman"/>
          <w:b w:val="false"/>
          <w:i w:val="false"/>
          <w:color w:val="000000"/>
          <w:sz w:val="28"/>
        </w:rPr>
        <w:t>
      Құжаттың алынғаны туралы № _______ қолхат</w:t>
      </w:r>
      <w:r>
        <w:br/>
      </w:r>
      <w:r>
        <w:rPr>
          <w:rFonts w:ascii="Times New Roman"/>
          <w:b w:val="false"/>
          <w:i w:val="false"/>
          <w:color w:val="000000"/>
          <w:sz w:val="28"/>
        </w:rPr>
        <w:t>
      _________________________________ мынадай құжаттар алынды:</w:t>
      </w:r>
      <w:r>
        <w:br/>
      </w:r>
      <w:r>
        <w:rPr>
          <w:rFonts w:ascii="Times New Roman"/>
          <w:b w:val="false"/>
          <w:i w:val="false"/>
          <w:color w:val="000000"/>
          <w:sz w:val="28"/>
        </w:rPr>
        <w:t>
      (тұтынушының Т.А.Ә.)</w:t>
      </w:r>
      <w:r>
        <w:br/>
      </w:r>
      <w:r>
        <w:rPr>
          <w:rFonts w:ascii="Times New Roman"/>
          <w:b w:val="false"/>
          <w:i w:val="false"/>
          <w:color w:val="000000"/>
          <w:sz w:val="28"/>
        </w:rPr>
        <w:t>
      1. Өтініш</w:t>
      </w:r>
      <w:r>
        <w:br/>
      </w:r>
      <w:r>
        <w:rPr>
          <w:rFonts w:ascii="Times New Roman"/>
          <w:b w:val="false"/>
          <w:i w:val="false"/>
          <w:color w:val="000000"/>
          <w:sz w:val="28"/>
        </w:rPr>
        <w:t>
      2. Өтініш иесінің (отбасының) жергілікті атқарушы органдар тарапынан ұсынылатын мемлекеттік атаулы әлеуметтік көмекті тұтынушылар қатарына жататынын растайтын анықтама.</w:t>
      </w:r>
      <w:r>
        <w:br/>
      </w:r>
      <w:r>
        <w:rPr>
          <w:rFonts w:ascii="Times New Roman"/>
          <w:b w:val="false"/>
          <w:i w:val="false"/>
          <w:color w:val="000000"/>
          <w:sz w:val="28"/>
        </w:rPr>
        <w:t>
      3. Табысы туралы мәліметтер (жұмыс істейтін ата-аналарының немесе оларды алмастырушы тұлғалардың еңбекақылары, кәсіпкерлік және басқа да қызмет түрлерінен түскен табыстары, балаларға төленетін алимент түріндегі және қарауындағы басқа да адамдардың табыстары);</w:t>
      </w:r>
      <w:r>
        <w:br/>
      </w:r>
      <w:r>
        <w:rPr>
          <w:rFonts w:ascii="Times New Roman"/>
          <w:b w:val="false"/>
          <w:i w:val="false"/>
          <w:color w:val="000000"/>
          <w:sz w:val="28"/>
        </w:rPr>
        <w:t>
      4. Отбасыларда тәрбиеленіп жатқан жетім және ата-анасының қамқорлығынсыз қалған балалардың қорғаншылықта (қамқоршылықта), патронаттық тәрбиеде екендігін растайтын уәкілетті органның шешімі</w:t>
      </w:r>
      <w:r>
        <w:br/>
      </w:r>
      <w:r>
        <w:rPr>
          <w:rFonts w:ascii="Times New Roman"/>
          <w:b w:val="false"/>
          <w:i w:val="false"/>
          <w:color w:val="000000"/>
          <w:sz w:val="28"/>
        </w:rPr>
        <w:t>
      5. Материалдық-тұрмыстық жағдайын тексеру актісі.</w:t>
      </w:r>
      <w:r>
        <w:br/>
      </w:r>
      <w:r>
        <w:rPr>
          <w:rFonts w:ascii="Times New Roman"/>
          <w:b w:val="false"/>
          <w:i w:val="false"/>
          <w:color w:val="000000"/>
          <w:sz w:val="28"/>
        </w:rPr>
        <w:t>
      6. Басқа ______________________________________________________</w:t>
      </w:r>
    </w:p>
    <w:bookmarkEnd w:id="27"/>
    <w:bookmarkStart w:name="z93" w:id="28"/>
    <w:p>
      <w:pPr>
        <w:spacing w:after="0"/>
        <w:ind w:left="0"/>
        <w:jc w:val="both"/>
      </w:pPr>
      <w:r>
        <w:rPr>
          <w:rFonts w:ascii="Times New Roman"/>
          <w:b w:val="false"/>
          <w:i w:val="false"/>
          <w:color w:val="000000"/>
          <w:sz w:val="28"/>
        </w:rPr>
        <w:t>
Қабылдады _________ (қолы)</w:t>
      </w:r>
      <w:r>
        <w:br/>
      </w:r>
      <w:r>
        <w:rPr>
          <w:rFonts w:ascii="Times New Roman"/>
          <w:b w:val="false"/>
          <w:i w:val="false"/>
          <w:color w:val="000000"/>
          <w:sz w:val="28"/>
        </w:rPr>
        <w:t>
20__ ж. "__" _____________</w:t>
      </w:r>
    </w:p>
    <w:bookmarkEnd w:id="28"/>
    <w:bookmarkStart w:name="z94" w:id="29"/>
    <w:p>
      <w:pPr>
        <w:spacing w:after="0"/>
        <w:ind w:left="0"/>
        <w:jc w:val="both"/>
      </w:pPr>
      <w:r>
        <w:rPr>
          <w:rFonts w:ascii="Times New Roman"/>
          <w:b w:val="false"/>
          <w:i w:val="false"/>
          <w:color w:val="000000"/>
          <w:sz w:val="28"/>
        </w:rPr>
        <w:t>
«Жалпы білім беретін мектептерде білім</w:t>
      </w:r>
      <w:r>
        <w:br/>
      </w:r>
      <w:r>
        <w:rPr>
          <w:rFonts w:ascii="Times New Roman"/>
          <w:b w:val="false"/>
          <w:i w:val="false"/>
          <w:color w:val="000000"/>
          <w:sz w:val="28"/>
        </w:rPr>
        <w:t>
алушылар мен тәрбиеленушілердің</w:t>
      </w:r>
      <w:r>
        <w:br/>
      </w:r>
      <w:r>
        <w:rPr>
          <w:rFonts w:ascii="Times New Roman"/>
          <w:b w:val="false"/>
          <w:i w:val="false"/>
          <w:color w:val="000000"/>
          <w:sz w:val="28"/>
        </w:rPr>
        <w:t>
жекелеген санаттарына тегін</w:t>
      </w:r>
      <w:r>
        <w:br/>
      </w:r>
      <w:r>
        <w:rPr>
          <w:rFonts w:ascii="Times New Roman"/>
          <w:b w:val="false"/>
          <w:i w:val="false"/>
          <w:color w:val="000000"/>
          <w:sz w:val="28"/>
        </w:rPr>
        <w:t>
тамақтандыруды ұсыну үшін құжаттар</w:t>
      </w:r>
      <w:r>
        <w:br/>
      </w:r>
      <w:r>
        <w:rPr>
          <w:rFonts w:ascii="Times New Roman"/>
          <w:b w:val="false"/>
          <w:i w:val="false"/>
          <w:color w:val="000000"/>
          <w:sz w:val="28"/>
        </w:rPr>
        <w:t>
қабылдау» мемлекеттік қызмет</w:t>
      </w:r>
      <w:r>
        <w:br/>
      </w:r>
      <w:r>
        <w:rPr>
          <w:rFonts w:ascii="Times New Roman"/>
          <w:b w:val="false"/>
          <w:i w:val="false"/>
          <w:color w:val="000000"/>
          <w:sz w:val="28"/>
        </w:rPr>
        <w:t>
регламентіне 6-қосымша</w:t>
      </w:r>
    </w:p>
    <w:bookmarkEnd w:id="29"/>
    <w:bookmarkStart w:name="z142" w:id="30"/>
    <w:p>
      <w:pPr>
        <w:spacing w:after="0"/>
        <w:ind w:left="0"/>
        <w:jc w:val="left"/>
      </w:pPr>
      <w:r>
        <w:rPr>
          <w:rFonts w:ascii="Times New Roman"/>
          <w:b/>
          <w:i w:val="false"/>
          <w:color w:val="000000"/>
        </w:rPr>
        <w:t xml:space="preserve"> 
Әрбір ҚФБ әкімшілік әрекеттерінің (рәсімдердің) бір ізділігі мен өзара әрекетін мәтіндік кестелік сипаттау</w:t>
      </w:r>
      <w:r>
        <w:br/>
      </w:r>
      <w:r>
        <w:rPr>
          <w:rFonts w:ascii="Times New Roman"/>
          <w:b/>
          <w:i w:val="false"/>
          <w:color w:val="000000"/>
        </w:rPr>
        <w:t>
1 кесте ҚФБ қимылдарының сипаттамасы</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1"/>
        <w:gridCol w:w="2184"/>
        <w:gridCol w:w="2619"/>
        <w:gridCol w:w="2867"/>
        <w:gridCol w:w="3115"/>
        <w:gridCol w:w="2867"/>
        <w:gridCol w:w="2619"/>
        <w:gridCol w:w="286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процестің қимылы (жұмыстың барысы, ағыны)</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(жұмыстың барысы, ағыны)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атауы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мектептің жауапты қызметкері</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мектептің директоры</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білім беретін мектептің жауапты орындаушысы </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Алқалық орган</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білім беретін мектептің жауапты қызметкері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жергілікті атқарушы органы</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(процесс, рәсім, операция) және оны сипаттау</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тіркеу және мемлекеттік қызметті алушының ұсынған құжаттарын қабылдау, қолхат беру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 бұрыштама қою, жалпы білім беретін мектептің жауапты орындаушысына жолдау</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регламенттің</w:t>
            </w:r>
            <w:r>
              <w:br/>
            </w:r>
            <w:r>
              <w:rPr>
                <w:rFonts w:ascii="Times New Roman"/>
                <w:b w:val="false"/>
                <w:i w:val="false"/>
                <w:color w:val="000000"/>
                <w:sz w:val="20"/>
              </w:rPr>
              <w:t>
7 тармағы 1), 2), 3) тармақшаларын-</w:t>
            </w:r>
            <w:r>
              <w:br/>
            </w:r>
            <w:r>
              <w:rPr>
                <w:rFonts w:ascii="Times New Roman"/>
                <w:b w:val="false"/>
                <w:i w:val="false"/>
                <w:color w:val="000000"/>
                <w:sz w:val="20"/>
              </w:rPr>
              <w:t>
да көрсетілген жекелеген санаттағы білім алушылар мен тәрбиеленуші-</w:t>
            </w:r>
            <w:r>
              <w:br/>
            </w:r>
            <w:r>
              <w:rPr>
                <w:rFonts w:ascii="Times New Roman"/>
                <w:b w:val="false"/>
                <w:i w:val="false"/>
                <w:color w:val="000000"/>
                <w:sz w:val="20"/>
              </w:rPr>
              <w:t>
лерге тегін тамақтануды ұсыну үшін білім бөліміне қолдаухат дайындау. Басқа санаттағы білім алушы-</w:t>
            </w:r>
            <w:r>
              <w:br/>
            </w:r>
            <w:r>
              <w:rPr>
                <w:rFonts w:ascii="Times New Roman"/>
                <w:b w:val="false"/>
                <w:i w:val="false"/>
                <w:color w:val="000000"/>
                <w:sz w:val="20"/>
              </w:rPr>
              <w:t>
лар мен тәрбиеленуші-</w:t>
            </w:r>
            <w:r>
              <w:br/>
            </w:r>
            <w:r>
              <w:rPr>
                <w:rFonts w:ascii="Times New Roman"/>
                <w:b w:val="false"/>
                <w:i w:val="false"/>
                <w:color w:val="000000"/>
                <w:sz w:val="20"/>
              </w:rPr>
              <w:t>
лер үшін білім беру ұйымы басқармасының алқалық органына қарастыруға жолдайды;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регламенттің 7 тармағы</w:t>
            </w:r>
            <w:r>
              <w:br/>
            </w:r>
            <w:r>
              <w:rPr>
                <w:rFonts w:ascii="Times New Roman"/>
                <w:b w:val="false"/>
                <w:i w:val="false"/>
                <w:color w:val="000000"/>
                <w:sz w:val="20"/>
              </w:rPr>
              <w:t>
4), 5) тармақшала-</w:t>
            </w:r>
            <w:r>
              <w:br/>
            </w:r>
            <w:r>
              <w:rPr>
                <w:rFonts w:ascii="Times New Roman"/>
                <w:b w:val="false"/>
                <w:i w:val="false"/>
                <w:color w:val="000000"/>
                <w:sz w:val="20"/>
              </w:rPr>
              <w:t>
рында көрсетілген тұлғалар санаты үшін алқалық орган отбасының материалдық–</w:t>
            </w:r>
            <w:r>
              <w:br/>
            </w:r>
            <w:r>
              <w:rPr>
                <w:rFonts w:ascii="Times New Roman"/>
                <w:b w:val="false"/>
                <w:i w:val="false"/>
                <w:color w:val="000000"/>
                <w:sz w:val="20"/>
              </w:rPr>
              <w:t>
тұрмыстық жағдайына тексеру жүргізу. Қажет болған жағдайда алқалық орган көрсетілген санаттар үшін қаржылық және материалдық көмек көрсету туралы шешім қабылдау үшін қажетті құжаттарды сұратуға құқылы;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жергілікті атқарушы органына тегін тамақтануды ұсыну туралы қолдаухат жолдау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 құжаттарды қарайды, хаттама рәсімдейді, жалпы білім беретін мектептердегі жекелей санаттағы білім алушылар мен тәрбиеленушілерге тегін тамақтануды ұсыну туралы не жалпы білім беретін мектепте қызмет ұсынудан бас тарту туралы хаттамадан үзінді жібереді;</w:t>
            </w:r>
          </w:p>
        </w:tc>
      </w:tr>
      <w:tr>
        <w:trPr>
          <w:trHeight w:val="2145"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w:t>
            </w:r>
            <w:r>
              <w:br/>
            </w:r>
            <w:r>
              <w:rPr>
                <w:rFonts w:ascii="Times New Roman"/>
                <w:b w:val="false"/>
                <w:i w:val="false"/>
                <w:color w:val="000000"/>
                <w:sz w:val="20"/>
              </w:rPr>
              <w:t>
тыру-</w:t>
            </w:r>
            <w:r>
              <w:br/>
            </w:r>
            <w:r>
              <w:rPr>
                <w:rFonts w:ascii="Times New Roman"/>
                <w:b w:val="false"/>
                <w:i w:val="false"/>
                <w:color w:val="000000"/>
                <w:sz w:val="20"/>
              </w:rPr>
              <w:t>
өкімдік шешім)</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құжаттарды жалпы білім беретін мектептің жауапты орындаушысына жолдау</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Қолдаухат дайындау, білім беру ұйымы басқармасының алқалық органына қарастыруға жіберу</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Отбасының материалдық– тұрмыстық жағдайын тексеру актісі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Қолдаухатты жергілікті атқарушы органға жіберу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Хаттамадан үзінді</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r>
      <w:tr>
        <w:trPr>
          <w:trHeight w:val="18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bookmarkStart w:name="z143" w:id="31"/>
    <w:p>
      <w:pPr>
        <w:spacing w:after="0"/>
        <w:ind w:left="0"/>
        <w:jc w:val="both"/>
      </w:pPr>
      <w:r>
        <w:rPr>
          <w:rFonts w:ascii="Times New Roman"/>
          <w:b w:val="false"/>
          <w:i w:val="false"/>
          <w:color w:val="000000"/>
          <w:sz w:val="28"/>
        </w:rPr>
        <w:t>
 </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
        <w:gridCol w:w="2916"/>
        <w:gridCol w:w="4832"/>
        <w:gridCol w:w="5821"/>
        <w:gridCol w:w="5574"/>
      </w:tblGrid>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процестің қимылы (жұмыстың барысы, ағыны)</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(жұмыстың барысы, ағыны)</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атауы</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мектептің жауапты орындаушысы</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мектептің директоры</w:t>
            </w:r>
          </w:p>
        </w:tc>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мектептің жауапты қызметкері</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(процесс, рәсім, операция) және оны сипаттау</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бас тарту туралы дәлелді жауап дайындау, жалпы білім беретін мектептің директорына қол қоюға жіберу</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бас тарту туралы дәлелді жауапқа қол қою</w:t>
            </w:r>
          </w:p>
        </w:tc>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мемлекеттік қызмет ұсынудан бас тарту туралы дәлелді жауапты тіркеу және беру</w:t>
            </w:r>
          </w:p>
        </w:tc>
      </w:tr>
      <w:tr>
        <w:trPr>
          <w:trHeight w:val="214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ұйымдастыру-өкімдік шешім)</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бас тарту туралы дәлелді жауап</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бас тарту туралы дәлелді жауапқа қол қою</w:t>
            </w:r>
          </w:p>
        </w:tc>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бас тарту туралы дәлелді жауап беру</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1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144" w:id="32"/>
    <w:p>
      <w:pPr>
        <w:spacing w:after="0"/>
        <w:ind w:left="0"/>
        <w:jc w:val="left"/>
      </w:pPr>
      <w:r>
        <w:rPr>
          <w:rFonts w:ascii="Times New Roman"/>
          <w:b/>
          <w:i w:val="false"/>
          <w:color w:val="000000"/>
        </w:rPr>
        <w:t xml:space="preserve"> 
Қолдану нұсқалары. Негізгі процесс</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7"/>
        <w:gridCol w:w="3489"/>
        <w:gridCol w:w="4428"/>
        <w:gridCol w:w="4448"/>
        <w:gridCol w:w="3968"/>
      </w:tblGrid>
      <w:tr>
        <w:trPr>
          <w:trHeight w:val="1035"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w:t>
            </w:r>
            <w:r>
              <w:br/>
            </w:r>
            <w:r>
              <w:rPr>
                <w:rFonts w:ascii="Times New Roman"/>
                <w:b w:val="false"/>
                <w:i w:val="false"/>
                <w:color w:val="000000"/>
                <w:sz w:val="20"/>
              </w:rPr>
              <w:t>
Жалпы білім беретін мектептің жауапты қызметкері</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w:t>
            </w:r>
            <w:r>
              <w:br/>
            </w:r>
            <w:r>
              <w:rPr>
                <w:rFonts w:ascii="Times New Roman"/>
                <w:b w:val="false"/>
                <w:i w:val="false"/>
                <w:color w:val="000000"/>
                <w:sz w:val="20"/>
              </w:rPr>
              <w:t>
Жалпы білім беретін мектептің директоры</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 ҚФБ</w:t>
            </w:r>
            <w:r>
              <w:br/>
            </w:r>
            <w:r>
              <w:rPr>
                <w:rFonts w:ascii="Times New Roman"/>
                <w:b w:val="false"/>
                <w:i w:val="false"/>
                <w:color w:val="000000"/>
                <w:sz w:val="20"/>
              </w:rPr>
              <w:t>
Жалпы білім беретін мектептің жауапты орындаушысы</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 ҚФБ</w:t>
            </w:r>
            <w:r>
              <w:br/>
            </w:r>
            <w:r>
              <w:rPr>
                <w:rFonts w:ascii="Times New Roman"/>
                <w:b w:val="false"/>
                <w:i w:val="false"/>
                <w:color w:val="000000"/>
                <w:sz w:val="20"/>
              </w:rPr>
              <w:t>
Алқалық орган</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топ ҚФБ</w:t>
            </w:r>
            <w:r>
              <w:br/>
            </w:r>
            <w:r>
              <w:rPr>
                <w:rFonts w:ascii="Times New Roman"/>
                <w:b w:val="false"/>
                <w:i w:val="false"/>
                <w:color w:val="000000"/>
                <w:sz w:val="20"/>
              </w:rPr>
              <w:t>
Ауданның жергілікті атқарушы органы</w:t>
            </w:r>
          </w:p>
        </w:tc>
      </w:tr>
      <w:tr>
        <w:trPr>
          <w:trHeight w:val="30"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Мемлекеттік қызмет алушы ұсынған құжаттарды қабылдау, өтінішті тіркеу қолхат беру</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Құжаттармен танысу, бұрыштама қою, жалпы білім беретін мектептің жауапты орындаушысына</w:t>
            </w:r>
            <w:r>
              <w:br/>
            </w:r>
            <w:r>
              <w:rPr>
                <w:rFonts w:ascii="Times New Roman"/>
                <w:b w:val="false"/>
                <w:i w:val="false"/>
                <w:color w:val="000000"/>
                <w:sz w:val="20"/>
              </w:rPr>
              <w:t>
жолдау</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Осы регламенттің 7 тармағы 1), 2), 3) тармақшаларында көрсетілген жекелеген санаттағы білім алушылар мен тәрбиеленушілерге тегін тамақтануды ұсыну үшін білім бөліміне қолдаухат дайындау. Басқа санаттағы білім алушылар мен тәрбиеленушілер үшін білім беру ұйымы басқармасының алқалық органына қарастыруға жолдайды;</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әрекет</w:t>
            </w:r>
            <w:r>
              <w:br/>
            </w:r>
            <w:r>
              <w:rPr>
                <w:rFonts w:ascii="Times New Roman"/>
                <w:b w:val="false"/>
                <w:i w:val="false"/>
                <w:color w:val="000000"/>
                <w:sz w:val="20"/>
              </w:rPr>
              <w:t>
Осы регламенттің 7 тармағы 4), 5) тармақшаларында көрсетілген тұлғалар санаты үшін алқалық орган отбасының материалдық–тұрмыстық жағдайына тексеру жүргізу. Қажет болған жағдайда алқалық орган көрсетілген санаттар үшін қаржылық және материалдық көмек көрсету туралы шешім қабылдау үшін қажетті құжаттарды сұратуға құқылы;</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Келіп түскен құжаттарды қарайды, хаттама рәсімдейді, жалпы білім беретін мектептердегі жекелей санаттағы білім алушылар мен тәрбиеленушілерге тегін тамақтануды ұсыну туралы не жалпы білім беретін мектепте қызмет ұсынудан бас тарту туралы хаттамадан үзінді жібереді;</w:t>
            </w:r>
          </w:p>
        </w:tc>
      </w:tr>
      <w:tr>
        <w:trPr>
          <w:trHeight w:val="30"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Ауданның жергілікті атқарушы органда тегін тамақтануды ұсыну туралы қолдаухат жіберу</w:t>
            </w:r>
          </w:p>
        </w:tc>
        <w:tc>
          <w:tcPr>
            <w:tcW w:w="4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5" w:id="33"/>
    <w:p>
      <w:pPr>
        <w:spacing w:after="0"/>
        <w:ind w:left="0"/>
        <w:jc w:val="left"/>
      </w:pPr>
      <w:r>
        <w:rPr>
          <w:rFonts w:ascii="Times New Roman"/>
          <w:b/>
          <w:i w:val="false"/>
          <w:color w:val="000000"/>
        </w:rPr>
        <w:t xml:space="preserve"> 
Қолдану нұсқалары. Баламалы процесс</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4"/>
        <w:gridCol w:w="3485"/>
        <w:gridCol w:w="4443"/>
        <w:gridCol w:w="4444"/>
        <w:gridCol w:w="3964"/>
      </w:tblGrid>
      <w:tr>
        <w:trPr>
          <w:trHeight w:val="1035" w:hRule="atLeast"/>
        </w:trPr>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w:t>
            </w:r>
            <w:r>
              <w:br/>
            </w:r>
            <w:r>
              <w:rPr>
                <w:rFonts w:ascii="Times New Roman"/>
                <w:b w:val="false"/>
                <w:i w:val="false"/>
                <w:color w:val="000000"/>
                <w:sz w:val="20"/>
              </w:rPr>
              <w:t>
Жалпы білім беретін мектептің жауапты қызметкері</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w:t>
            </w:r>
            <w:r>
              <w:br/>
            </w:r>
            <w:r>
              <w:rPr>
                <w:rFonts w:ascii="Times New Roman"/>
                <w:b w:val="false"/>
                <w:i w:val="false"/>
                <w:color w:val="000000"/>
                <w:sz w:val="20"/>
              </w:rPr>
              <w:t>
Жалпы білім беретін мектептің директоры</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 ҚФБ</w:t>
            </w:r>
            <w:r>
              <w:br/>
            </w:r>
            <w:r>
              <w:rPr>
                <w:rFonts w:ascii="Times New Roman"/>
                <w:b w:val="false"/>
                <w:i w:val="false"/>
                <w:color w:val="000000"/>
                <w:sz w:val="20"/>
              </w:rPr>
              <w:t>
Жалпы білім беретін мектептің жауапты орындаушысы</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 ҚФБ</w:t>
            </w:r>
            <w:r>
              <w:br/>
            </w:r>
            <w:r>
              <w:rPr>
                <w:rFonts w:ascii="Times New Roman"/>
                <w:b w:val="false"/>
                <w:i w:val="false"/>
                <w:color w:val="000000"/>
                <w:sz w:val="20"/>
              </w:rPr>
              <w:t>
Алқалық орган</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топ ҚФБ</w:t>
            </w:r>
            <w:r>
              <w:br/>
            </w:r>
            <w:r>
              <w:rPr>
                <w:rFonts w:ascii="Times New Roman"/>
                <w:b w:val="false"/>
                <w:i w:val="false"/>
                <w:color w:val="000000"/>
                <w:sz w:val="20"/>
              </w:rPr>
              <w:t>
Ауданның жергілікті атқарушы органы</w:t>
            </w:r>
          </w:p>
        </w:tc>
      </w:tr>
      <w:tr>
        <w:trPr>
          <w:trHeight w:val="30" w:hRule="atLeast"/>
        </w:trPr>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r>
              <w:br/>
            </w:r>
            <w:r>
              <w:rPr>
                <w:rFonts w:ascii="Times New Roman"/>
                <w:b w:val="false"/>
                <w:i w:val="false"/>
                <w:color w:val="000000"/>
                <w:sz w:val="20"/>
              </w:rPr>
              <w:t>
Өтінішті тіркеу және мемлекеттік қызмет алушы ұсынған құжаттарды қабылдау, қолхат беру</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әрекет</w:t>
            </w:r>
            <w:r>
              <w:br/>
            </w:r>
            <w:r>
              <w:rPr>
                <w:rFonts w:ascii="Times New Roman"/>
                <w:b w:val="false"/>
                <w:i w:val="false"/>
                <w:color w:val="000000"/>
                <w:sz w:val="20"/>
              </w:rPr>
              <w:t>
Құжаттармен танысу, бұрыштама қою, жалпы білім беретін мектептің жауапты орындаушысына</w:t>
            </w:r>
          </w:p>
          <w:p>
            <w:pPr>
              <w:spacing w:after="20"/>
              <w:ind w:left="20"/>
              <w:jc w:val="both"/>
            </w:pPr>
            <w:r>
              <w:rPr>
                <w:rFonts w:ascii="Times New Roman"/>
                <w:b w:val="false"/>
                <w:i w:val="false"/>
                <w:color w:val="000000"/>
                <w:sz w:val="20"/>
              </w:rPr>
              <w:t xml:space="preserve">жолдау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әрекет</w:t>
            </w:r>
            <w:r>
              <w:br/>
            </w:r>
            <w:r>
              <w:rPr>
                <w:rFonts w:ascii="Times New Roman"/>
                <w:b w:val="false"/>
                <w:i w:val="false"/>
                <w:color w:val="000000"/>
                <w:sz w:val="20"/>
              </w:rPr>
              <w:t>
Осы регламенттің 7 тармағы 1), 2), 3) тармақшаларында көрсетілген жекелеген санаттағы білім алушылар мен тәрбиеленушілерге тегін тамақтануды ұсыну үшін білім бөліміне қолдаухат дайындау. Басқа санаттағы білім алушылар мен тәрбиеленушілер үшін білім беру ұйымы басқармасының алқалық органына қарастыруға жолдайды;</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әрекет</w:t>
            </w:r>
            <w:r>
              <w:br/>
            </w:r>
            <w:r>
              <w:rPr>
                <w:rFonts w:ascii="Times New Roman"/>
                <w:b w:val="false"/>
                <w:i w:val="false"/>
                <w:color w:val="000000"/>
                <w:sz w:val="20"/>
              </w:rPr>
              <w:t>
Осы регламенттің 7 тармағы 4), 5) тармақшаларында көрсетілген тұлғалар санаты үшін алқалық орган отбасының материалдық–тұрмыстық жағдайына тексеру жүргізу. Қажет болған жағдайда алқалық орган көрсетілген санаттар үшін қаржылық және материалдық көмек көрсету туралы шешім қабылдау үшін қажетті құжаттарды сұратуға құқылы;</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әрекет</w:t>
            </w:r>
            <w:r>
              <w:br/>
            </w:r>
            <w:r>
              <w:rPr>
                <w:rFonts w:ascii="Times New Roman"/>
                <w:b w:val="false"/>
                <w:i w:val="false"/>
                <w:color w:val="000000"/>
                <w:sz w:val="20"/>
              </w:rPr>
              <w:t>
Келіп түскен құжаттарды қарайды, хаттама рәсімдейді, жалпы білім беретін мектепте қызмет ұсынудан бас тарту туралы хаттамадан үзінді жібереді;</w:t>
            </w:r>
          </w:p>
        </w:tc>
      </w:tr>
      <w:tr>
        <w:trPr>
          <w:trHeight w:val="30" w:hRule="atLeast"/>
        </w:trPr>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әрекет</w:t>
            </w:r>
            <w:r>
              <w:br/>
            </w:r>
            <w:r>
              <w:rPr>
                <w:rFonts w:ascii="Times New Roman"/>
                <w:b w:val="false"/>
                <w:i w:val="false"/>
                <w:color w:val="000000"/>
                <w:sz w:val="20"/>
              </w:rPr>
              <w:t>
Ауданның жергілікті атқарушы органда тегін тамақтануды ұсыну туралы қолдаухат жіберу</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әрекет</w:t>
            </w:r>
            <w:r>
              <w:br/>
            </w:r>
            <w:r>
              <w:rPr>
                <w:rFonts w:ascii="Times New Roman"/>
                <w:b w:val="false"/>
                <w:i w:val="false"/>
                <w:color w:val="000000"/>
                <w:sz w:val="20"/>
              </w:rPr>
              <w:t>
Бас тарту туралы дәлелді жауапты тіркеу және мемлекеттік қызметті алушыға беру</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әрекет</w:t>
            </w:r>
            <w:r>
              <w:br/>
            </w:r>
            <w:r>
              <w:rPr>
                <w:rFonts w:ascii="Times New Roman"/>
                <w:b w:val="false"/>
                <w:i w:val="false"/>
                <w:color w:val="000000"/>
                <w:sz w:val="20"/>
              </w:rPr>
              <w:t>
Бас тарту туралы дәлелді жауапқа қол қою</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әрекет</w:t>
            </w:r>
            <w:r>
              <w:br/>
            </w:r>
            <w:r>
              <w:rPr>
                <w:rFonts w:ascii="Times New Roman"/>
                <w:b w:val="false"/>
                <w:i w:val="false"/>
                <w:color w:val="000000"/>
                <w:sz w:val="20"/>
              </w:rPr>
              <w:t xml:space="preserve">
Бас тарту туралы дәлелді жауапты дайындау, жалпы білім беретін мектеп директорына қол қою </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146" w:id="34"/>
    <w:p>
      <w:pPr>
        <w:spacing w:after="0"/>
        <w:ind w:left="0"/>
        <w:jc w:val="both"/>
      </w:pPr>
      <w:r>
        <w:rPr>
          <w:rFonts w:ascii="Times New Roman"/>
          <w:b w:val="false"/>
          <w:i w:val="false"/>
          <w:color w:val="000000"/>
          <w:sz w:val="28"/>
        </w:rPr>
        <w:t>
 </w:t>
      </w:r>
    </w:p>
    <w:bookmarkEnd w:id="34"/>
    <w:bookmarkStart w:name="z147" w:id="35"/>
    <w:p>
      <w:pPr>
        <w:spacing w:after="0"/>
        <w:ind w:left="0"/>
        <w:jc w:val="both"/>
      </w:pPr>
      <w:r>
        <w:rPr>
          <w:rFonts w:ascii="Times New Roman"/>
          <w:b w:val="false"/>
          <w:i w:val="false"/>
          <w:color w:val="000000"/>
          <w:sz w:val="28"/>
        </w:rPr>
        <w:t>
«Жалпы білім беретін мектептерде білім</w:t>
      </w:r>
      <w:r>
        <w:br/>
      </w:r>
      <w:r>
        <w:rPr>
          <w:rFonts w:ascii="Times New Roman"/>
          <w:b w:val="false"/>
          <w:i w:val="false"/>
          <w:color w:val="000000"/>
          <w:sz w:val="28"/>
        </w:rPr>
        <w:t>
алушылар мен тәрбиеленушілердің</w:t>
      </w:r>
      <w:r>
        <w:br/>
      </w:r>
      <w:r>
        <w:rPr>
          <w:rFonts w:ascii="Times New Roman"/>
          <w:b w:val="false"/>
          <w:i w:val="false"/>
          <w:color w:val="000000"/>
          <w:sz w:val="28"/>
        </w:rPr>
        <w:t>
жекелеген санаттарына тегін</w:t>
      </w:r>
      <w:r>
        <w:br/>
      </w:r>
      <w:r>
        <w:rPr>
          <w:rFonts w:ascii="Times New Roman"/>
          <w:b w:val="false"/>
          <w:i w:val="false"/>
          <w:color w:val="000000"/>
          <w:sz w:val="28"/>
        </w:rPr>
        <w:t>
тамақтандыруды ұсыну үшін құжаттар</w:t>
      </w:r>
      <w:r>
        <w:br/>
      </w:r>
      <w:r>
        <w:rPr>
          <w:rFonts w:ascii="Times New Roman"/>
          <w:b w:val="false"/>
          <w:i w:val="false"/>
          <w:color w:val="000000"/>
          <w:sz w:val="28"/>
        </w:rPr>
        <w:t>
қабылдау» мемлекеттік қызмет</w:t>
      </w:r>
      <w:r>
        <w:br/>
      </w:r>
      <w:r>
        <w:rPr>
          <w:rFonts w:ascii="Times New Roman"/>
          <w:b w:val="false"/>
          <w:i w:val="false"/>
          <w:color w:val="000000"/>
          <w:sz w:val="28"/>
        </w:rPr>
        <w:t>
регламентіне 7-қосымша</w:t>
      </w:r>
    </w:p>
    <w:bookmarkEnd w:id="35"/>
    <w:bookmarkStart w:name="z148" w:id="36"/>
    <w:p>
      <w:pPr>
        <w:spacing w:after="0"/>
        <w:ind w:left="0"/>
        <w:jc w:val="left"/>
      </w:pPr>
      <w:r>
        <w:rPr>
          <w:rFonts w:ascii="Times New Roman"/>
          <w:b/>
          <w:i w:val="false"/>
          <w:color w:val="000000"/>
        </w:rPr>
        <w:t xml:space="preserve"> 
ҚФБ және мемлекеттік қызмет көрсету процесіндегі әкімшілік іс-әрекеттердің логикалық бір ізділігі арасындағы өзара байланысты бейнелейтін сызба</w:t>
      </w:r>
    </w:p>
    <w:bookmarkEnd w:id="36"/>
    <w:p>
      <w:pPr>
        <w:spacing w:after="0"/>
        <w:ind w:left="0"/>
        <w:jc w:val="both"/>
      </w:pPr>
      <w:r>
        <w:drawing>
          <wp:inline distT="0" distB="0" distL="0" distR="0">
            <wp:extent cx="13436600" cy="619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3436600" cy="6197600"/>
                    </a:xfrm>
                    <a:prstGeom prst="rect">
                      <a:avLst/>
                    </a:prstGeom>
                  </pic:spPr>
                </pic:pic>
              </a:graphicData>
            </a:graphic>
          </wp:inline>
        </w:drawing>
      </w:r>
    </w:p>
    <w:bookmarkStart w:name="z34" w:id="37"/>
    <w:p>
      <w:pPr>
        <w:spacing w:after="0"/>
        <w:ind w:left="0"/>
        <w:jc w:val="both"/>
      </w:pPr>
      <w:r>
        <w:rPr>
          <w:rFonts w:ascii="Times New Roman"/>
          <w:b w:val="false"/>
          <w:i w:val="false"/>
          <w:color w:val="000000"/>
          <w:sz w:val="28"/>
        </w:rPr>
        <w:t>
Тайынша ауданы әкімдігінің</w:t>
      </w:r>
      <w:r>
        <w:br/>
      </w:r>
      <w:r>
        <w:rPr>
          <w:rFonts w:ascii="Times New Roman"/>
          <w:b w:val="false"/>
          <w:i w:val="false"/>
          <w:color w:val="000000"/>
          <w:sz w:val="28"/>
        </w:rPr>
        <w:t>
2012 жылғы 19 қазандағы № 775</w:t>
      </w:r>
      <w:r>
        <w:br/>
      </w:r>
      <w:r>
        <w:rPr>
          <w:rFonts w:ascii="Times New Roman"/>
          <w:b w:val="false"/>
          <w:i w:val="false"/>
          <w:color w:val="000000"/>
          <w:sz w:val="28"/>
        </w:rPr>
        <w:t>
қаулысымен бекітілген</w:t>
      </w:r>
    </w:p>
    <w:bookmarkEnd w:id="37"/>
    <w:bookmarkStart w:name="z35" w:id="38"/>
    <w:p>
      <w:pPr>
        <w:spacing w:after="0"/>
        <w:ind w:left="0"/>
        <w:jc w:val="left"/>
      </w:pPr>
      <w:r>
        <w:rPr>
          <w:rFonts w:ascii="Times New Roman"/>
          <w:b/>
          <w:i w:val="false"/>
          <w:color w:val="000000"/>
        </w:rPr>
        <w:t xml:space="preserve"> 
«Аз қамтылған отбасы балаларының қала сыртындағы және мектеп жанындағы лагерьлерде демалуы үшін құжаттарды қабылдау» мемлекеттік қызмет регламенті</w:t>
      </w:r>
      <w:r>
        <w:br/>
      </w:r>
      <w:r>
        <w:rPr>
          <w:rFonts w:ascii="Times New Roman"/>
          <w:b/>
          <w:i w:val="false"/>
          <w:color w:val="000000"/>
        </w:rPr>
        <w:t>
1. Негізгі ұғымдар</w:t>
      </w:r>
    </w:p>
    <w:bookmarkEnd w:id="38"/>
    <w:bookmarkStart w:name="z36" w:id="39"/>
    <w:p>
      <w:pPr>
        <w:spacing w:after="0"/>
        <w:ind w:left="0"/>
        <w:jc w:val="both"/>
      </w:pPr>
      <w:r>
        <w:rPr>
          <w:rFonts w:ascii="Times New Roman"/>
          <w:b w:val="false"/>
          <w:i w:val="false"/>
          <w:color w:val="000000"/>
          <w:sz w:val="28"/>
        </w:rPr>
        <w:t>
      1. Осы «Аз қамтылған отбасы балаларының қала сыртындағы және мектеп жанындағы лагерьлерде демалуы үшін құжаттарды қабылдау» мемлекеттік қызмет регламентінде (бұдан әрі – регламент) келесі ұғымдар және қысқартулар қолданылады:</w:t>
      </w:r>
      <w:r>
        <w:br/>
      </w:r>
      <w:r>
        <w:rPr>
          <w:rFonts w:ascii="Times New Roman"/>
          <w:b w:val="false"/>
          <w:i w:val="false"/>
          <w:color w:val="000000"/>
          <w:sz w:val="28"/>
        </w:rPr>
        <w:t>
      1) уәкілетті орган – «Солтүстік Қазақстан облысы Тайынша ауданының білім бөлімі» мемлекеттік мекемесі;</w:t>
      </w:r>
      <w:r>
        <w:br/>
      </w:r>
      <w:r>
        <w:rPr>
          <w:rFonts w:ascii="Times New Roman"/>
          <w:b w:val="false"/>
          <w:i w:val="false"/>
          <w:color w:val="000000"/>
          <w:sz w:val="28"/>
        </w:rPr>
        <w:t>
      2) уәкілетті органның басшылығы – «Солтүстік Қазақстан облысы Тайынша ауданының білім бөлімі» мемлекеттік мекемесінің басшылығы;</w:t>
      </w:r>
    </w:p>
    <w:bookmarkEnd w:id="39"/>
    <w:bookmarkStart w:name="z37" w:id="40"/>
    <w:p>
      <w:pPr>
        <w:spacing w:after="0"/>
        <w:ind w:left="0"/>
        <w:jc w:val="left"/>
      </w:pPr>
      <w:r>
        <w:rPr>
          <w:rFonts w:ascii="Times New Roman"/>
          <w:b/>
          <w:i w:val="false"/>
          <w:color w:val="000000"/>
        </w:rPr>
        <w:t xml:space="preserve"> 
2. Жалпы ережелер</w:t>
      </w:r>
    </w:p>
    <w:bookmarkEnd w:id="40"/>
    <w:bookmarkStart w:name="z38" w:id="41"/>
    <w:p>
      <w:pPr>
        <w:spacing w:after="0"/>
        <w:ind w:left="0"/>
        <w:jc w:val="both"/>
      </w:pPr>
      <w:r>
        <w:rPr>
          <w:rFonts w:ascii="Times New Roman"/>
          <w:b w:val="false"/>
          <w:i w:val="false"/>
          <w:color w:val="000000"/>
          <w:sz w:val="28"/>
        </w:rPr>
        <w:t>
      2. Осы Регламент «Әкімшілік рәсімдер туралы» 2000 жылғы 27 қарашадағы Қазақстан Республикасы Заңының 9-1 бабының </w:t>
      </w:r>
      <w:r>
        <w:rPr>
          <w:rFonts w:ascii="Times New Roman"/>
          <w:b w:val="false"/>
          <w:i w:val="false"/>
          <w:color w:val="000000"/>
          <w:sz w:val="28"/>
        </w:rPr>
        <w:t>4 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3. Мемлекеттік қызмет осы регламенттің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2-қосымшаларына</w:t>
      </w:r>
      <w:r>
        <w:rPr>
          <w:rFonts w:ascii="Times New Roman"/>
          <w:b w:val="false"/>
          <w:i w:val="false"/>
          <w:color w:val="000000"/>
          <w:sz w:val="28"/>
        </w:rPr>
        <w:t xml:space="preserve"> сәйкес аудандық білім бөлімі - «Солтүстік Қазақстан облысы Тайынша ауданының білім бөлімі» мемлекеттік мекемесімен (бұдан әрі- білім бөлімі) және Тайынша ауданының білім беру ұйымдарымен көрсетіледі.</w:t>
      </w:r>
      <w:r>
        <w:br/>
      </w:r>
      <w:r>
        <w:rPr>
          <w:rFonts w:ascii="Times New Roman"/>
          <w:b w:val="false"/>
          <w:i w:val="false"/>
          <w:color w:val="000000"/>
          <w:sz w:val="28"/>
        </w:rPr>
        <w:t>
      4. Көрсетілетін мемлекеттік қызмет нысаны: автоматтандырылмаған.</w:t>
      </w:r>
      <w:r>
        <w:br/>
      </w:r>
      <w:r>
        <w:rPr>
          <w:rFonts w:ascii="Times New Roman"/>
          <w:b w:val="false"/>
          <w:i w:val="false"/>
          <w:color w:val="000000"/>
          <w:sz w:val="28"/>
        </w:rPr>
        <w:t>
      5. Мемлекеттік қызмет жергілікті және республикалық бюджет есебінен тегін көрсетіледі.</w:t>
      </w:r>
      <w:r>
        <w:br/>
      </w:r>
      <w:r>
        <w:rPr>
          <w:rFonts w:ascii="Times New Roman"/>
          <w:b w:val="false"/>
          <w:i w:val="false"/>
          <w:color w:val="000000"/>
          <w:sz w:val="28"/>
        </w:rPr>
        <w:t>
      6. Мемлекеттік қызмет «Білім туралы» Қазақстан Республикасының 2007 жылғы 27 шілдедегі Заңының 6-бабының 4-тармағының </w:t>
      </w:r>
      <w:r>
        <w:rPr>
          <w:rFonts w:ascii="Times New Roman"/>
          <w:b w:val="false"/>
          <w:i w:val="false"/>
          <w:color w:val="000000"/>
          <w:sz w:val="28"/>
        </w:rPr>
        <w:t>11) тармақшасына</w:t>
      </w:r>
      <w:r>
        <w:rPr>
          <w:rFonts w:ascii="Times New Roman"/>
          <w:b w:val="false"/>
          <w:i w:val="false"/>
          <w:color w:val="000000"/>
          <w:sz w:val="28"/>
        </w:rPr>
        <w:t>, Қазақстан Республикасы Үкіметінің 2012 жылғы 31 тамыздағы № 1119 </w:t>
      </w:r>
      <w:r>
        <w:rPr>
          <w:rFonts w:ascii="Times New Roman"/>
          <w:b w:val="false"/>
          <w:i w:val="false"/>
          <w:color w:val="000000"/>
          <w:sz w:val="28"/>
        </w:rPr>
        <w:t>қаулысымен</w:t>
      </w:r>
      <w:r>
        <w:rPr>
          <w:rFonts w:ascii="Times New Roman"/>
          <w:b w:val="false"/>
          <w:i w:val="false"/>
          <w:color w:val="000000"/>
          <w:sz w:val="28"/>
        </w:rPr>
        <w:t xml:space="preserve"> бекітілген «Аз қамтылған отбасы балаларының қала сыртындағы және мектеп жанындағы лагерьлерде демалуы үшін құжаттарды қабылдау» мемлекеттік қызмет </w:t>
      </w:r>
      <w:r>
        <w:rPr>
          <w:rFonts w:ascii="Times New Roman"/>
          <w:b w:val="false"/>
          <w:i w:val="false"/>
          <w:color w:val="000000"/>
          <w:sz w:val="28"/>
        </w:rPr>
        <w:t>стандартына</w:t>
      </w:r>
      <w:r>
        <w:rPr>
          <w:rFonts w:ascii="Times New Roman"/>
          <w:b w:val="false"/>
          <w:i w:val="false"/>
          <w:color w:val="000000"/>
          <w:sz w:val="28"/>
        </w:rPr>
        <w:t xml:space="preserve"> сәйкес көрсетіледі.</w:t>
      </w:r>
      <w:r>
        <w:br/>
      </w:r>
      <w:r>
        <w:rPr>
          <w:rFonts w:ascii="Times New Roman"/>
          <w:b w:val="false"/>
          <w:i w:val="false"/>
          <w:color w:val="000000"/>
          <w:sz w:val="28"/>
        </w:rPr>
        <w:t>
      7. Көрсетілетін мемлекеттік қызметтің аяқталу нәтижесі осы Регламентке </w:t>
      </w:r>
      <w:r>
        <w:rPr>
          <w:rFonts w:ascii="Times New Roman"/>
          <w:b w:val="false"/>
          <w:i w:val="false"/>
          <w:color w:val="000000"/>
          <w:sz w:val="28"/>
        </w:rPr>
        <w:t>3-қосымшаға</w:t>
      </w:r>
      <w:r>
        <w:rPr>
          <w:rFonts w:ascii="Times New Roman"/>
          <w:b w:val="false"/>
          <w:i w:val="false"/>
          <w:color w:val="000000"/>
          <w:sz w:val="28"/>
        </w:rPr>
        <w:t xml:space="preserve"> сәйкес қала сыртындағы және мектеп жанындағы лагерьлерге жолдама беру немесе қызметті көрсетуден бас тарту туралы дәлелді жауап болып табылады.</w:t>
      </w:r>
      <w:r>
        <w:br/>
      </w:r>
      <w:r>
        <w:rPr>
          <w:rFonts w:ascii="Times New Roman"/>
          <w:b w:val="false"/>
          <w:i w:val="false"/>
          <w:color w:val="000000"/>
          <w:sz w:val="28"/>
        </w:rPr>
        <w:t>
      8. Мемлекеттік қызмет білім беру ұйымдарындағы күн көрісі төмен отбасылардан шыққан білім алушылар мен тәрбиеленушілерге (бұдан әрі – мемлекеттік қызметті алушы) көрсетіледі.</w:t>
      </w:r>
    </w:p>
    <w:bookmarkEnd w:id="41"/>
    <w:bookmarkStart w:name="z39" w:id="42"/>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42"/>
    <w:bookmarkStart w:name="z40" w:id="43"/>
    <w:p>
      <w:pPr>
        <w:spacing w:after="0"/>
        <w:ind w:left="0"/>
        <w:jc w:val="both"/>
      </w:pPr>
      <w:r>
        <w:rPr>
          <w:rFonts w:ascii="Times New Roman"/>
          <w:b w:val="false"/>
          <w:i w:val="false"/>
          <w:color w:val="000000"/>
          <w:sz w:val="28"/>
        </w:rPr>
        <w:t>
      9. Мемлекеттік қызметті көрсету тәртібі туралы толық ақпарат білім беру ұйымдарындағы стендтерде, сондай-ақ, уәкілетті органның www.tainsha.kz ресми сайттарында және Қазақстан Республикасы Білім және ғылым министрлігінің www.edu.gov.kz сайтында орналастырылады.</w:t>
      </w:r>
      <w:r>
        <w:br/>
      </w:r>
      <w:r>
        <w:rPr>
          <w:rFonts w:ascii="Times New Roman"/>
          <w:b w:val="false"/>
          <w:i w:val="false"/>
          <w:color w:val="000000"/>
          <w:sz w:val="28"/>
        </w:rPr>
        <w:t>
      10. Мемлекеттік қызметті көрсету мерзімі:</w:t>
      </w:r>
      <w:r>
        <w:br/>
      </w:r>
      <w:r>
        <w:rPr>
          <w:rFonts w:ascii="Times New Roman"/>
          <w:b w:val="false"/>
          <w:i w:val="false"/>
          <w:color w:val="000000"/>
          <w:sz w:val="28"/>
        </w:rPr>
        <w:t>
      1) мемлекеттік қызметті алу үшін өтініш берген күннен бастап күнтізбелік 10 күнді құрайды;</w:t>
      </w:r>
      <w:r>
        <w:br/>
      </w:r>
      <w:r>
        <w:rPr>
          <w:rFonts w:ascii="Times New Roman"/>
          <w:b w:val="false"/>
          <w:i w:val="false"/>
          <w:color w:val="000000"/>
          <w:sz w:val="28"/>
        </w:rPr>
        <w:t>
      2) өтініш иесінің мемлекеттік қызметті көрсету орнында өтінішті берген күні қызметті алғанға дейін күтетін (тіркелу кезінде) барынша шекті уақыт – 30 минуттан аспайды.</w:t>
      </w:r>
      <w:r>
        <w:br/>
      </w:r>
      <w:r>
        <w:rPr>
          <w:rFonts w:ascii="Times New Roman"/>
          <w:b w:val="false"/>
          <w:i w:val="false"/>
          <w:color w:val="000000"/>
          <w:sz w:val="28"/>
        </w:rPr>
        <w:t>
      3) өтініш иесінің мемлекеттік қызметті көрсету орнында өтінішті берген күні қызмет көрсететін барынша шекті уақыт – 30 минуттан аспайды.</w:t>
      </w:r>
      <w:r>
        <w:br/>
      </w:r>
      <w:r>
        <w:rPr>
          <w:rFonts w:ascii="Times New Roman"/>
          <w:b w:val="false"/>
          <w:i w:val="false"/>
          <w:color w:val="000000"/>
          <w:sz w:val="28"/>
        </w:rPr>
        <w:t>
      11. Мемлекеттік қызмет алдын ала жазылусыз және қызметті жедел ресімдеусіз уәкілетті орган мен білім беру ұйымдарының бекітілген жұмыс кестесіне сәйкес күтізбелік жыл бойына жүргізіледі.</w:t>
      </w:r>
      <w:r>
        <w:br/>
      </w:r>
      <w:r>
        <w:rPr>
          <w:rFonts w:ascii="Times New Roman"/>
          <w:b w:val="false"/>
          <w:i w:val="false"/>
          <w:color w:val="000000"/>
          <w:sz w:val="28"/>
        </w:rPr>
        <w:t>
      12. Мемлекеттік қызмет мемлекеттік қызметті алушыларға, оның ішінде дене мүмкіндігі шектеулі адамдарға қызмет көрсетуге жағдайлар қарастырылған уәкілетті органның және білім беру ұйымдарының ғимараттарында көрсетіледі.</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мемлекеттік қызметті алушы мынадай құжаттарды ұсынуы қажет:</w:t>
      </w:r>
      <w:r>
        <w:br/>
      </w:r>
      <w:r>
        <w:rPr>
          <w:rFonts w:ascii="Times New Roman"/>
          <w:b w:val="false"/>
          <w:i w:val="false"/>
          <w:color w:val="000000"/>
          <w:sz w:val="28"/>
        </w:rPr>
        <w:t>
      1) ата-аналардан өтініш;</w:t>
      </w:r>
      <w:r>
        <w:br/>
      </w:r>
      <w:r>
        <w:rPr>
          <w:rFonts w:ascii="Times New Roman"/>
          <w:b w:val="false"/>
          <w:i w:val="false"/>
          <w:color w:val="000000"/>
          <w:sz w:val="28"/>
        </w:rPr>
        <w:t>
      2) жеке басын куәландыратын құжат;</w:t>
      </w:r>
      <w:r>
        <w:br/>
      </w:r>
      <w:r>
        <w:rPr>
          <w:rFonts w:ascii="Times New Roman"/>
          <w:b w:val="false"/>
          <w:i w:val="false"/>
          <w:color w:val="000000"/>
          <w:sz w:val="28"/>
        </w:rPr>
        <w:t>
      3) өтініш иесінің (отбасының) жергілікті атқарушы органдар беретін мемлекеттік атаулы әлеуметтік көмекті алушылар қатарына жататынын растайтын анықтама;</w:t>
      </w:r>
      <w:r>
        <w:br/>
      </w:r>
      <w:r>
        <w:rPr>
          <w:rFonts w:ascii="Times New Roman"/>
          <w:b w:val="false"/>
          <w:i w:val="false"/>
          <w:color w:val="000000"/>
          <w:sz w:val="28"/>
        </w:rPr>
        <w:t>
      4) денсаулығы жағдайы туралы анықтама (медициналық төлқұжат).</w:t>
      </w:r>
      <w:r>
        <w:br/>
      </w:r>
      <w:r>
        <w:rPr>
          <w:rFonts w:ascii="Times New Roman"/>
          <w:b w:val="false"/>
          <w:i w:val="false"/>
          <w:color w:val="000000"/>
          <w:sz w:val="28"/>
        </w:rPr>
        <w:t>
      14. Мемлекеттік қызметті алу үшін қажетті құжаттар тізбесі білім беру ұйымының фойесінде, сондай-ақ, Қазақстан Республикасы Білім және ғылым министрлігінің www.edu.gov.kz сайтында орналастырылады.</w:t>
      </w:r>
      <w:r>
        <w:br/>
      </w:r>
      <w:r>
        <w:rPr>
          <w:rFonts w:ascii="Times New Roman"/>
          <w:b w:val="false"/>
          <w:i w:val="false"/>
          <w:color w:val="000000"/>
          <w:sz w:val="28"/>
        </w:rPr>
        <w:t>
      15. Мемлекеттік қызметті алуға қажетті құжаттар тізбесі білім бөлімі мен білім беру ұйымындағы мемлекеттік қызметті ұсынуға жауапты тұлғаға тапсырылады.</w:t>
      </w:r>
      <w:r>
        <w:br/>
      </w:r>
      <w:r>
        <w:rPr>
          <w:rFonts w:ascii="Times New Roman"/>
          <w:b w:val="false"/>
          <w:i w:val="false"/>
          <w:color w:val="000000"/>
          <w:sz w:val="28"/>
        </w:rPr>
        <w:t>
      16. Білім бөлімі және білім беру ұйымы барлық қажетті құжаттарды қабылдау кезінде мемлекеттік қызметті алушыға тиісті құжаттарды қабылдағаны туралы қолхат береді, онда:</w:t>
      </w:r>
      <w:r>
        <w:br/>
      </w:r>
      <w:r>
        <w:rPr>
          <w:rFonts w:ascii="Times New Roman"/>
          <w:b w:val="false"/>
          <w:i w:val="false"/>
          <w:color w:val="000000"/>
          <w:sz w:val="28"/>
        </w:rPr>
        <w:t>
      1) сұранысты қабылдау нөмірі мен күні;</w:t>
      </w:r>
      <w:r>
        <w:br/>
      </w:r>
      <w:r>
        <w:rPr>
          <w:rFonts w:ascii="Times New Roman"/>
          <w:b w:val="false"/>
          <w:i w:val="false"/>
          <w:color w:val="000000"/>
          <w:sz w:val="28"/>
        </w:rPr>
        <w:t>
      2) сұратылған мемлекеттік қызмет түрі;</w:t>
      </w:r>
      <w:r>
        <w:br/>
      </w:r>
      <w:r>
        <w:rPr>
          <w:rFonts w:ascii="Times New Roman"/>
          <w:b w:val="false"/>
          <w:i w:val="false"/>
          <w:color w:val="000000"/>
          <w:sz w:val="28"/>
        </w:rPr>
        <w:t>
      3) қоса тіркелген құжаттардың саны мен атаулары;</w:t>
      </w:r>
      <w:r>
        <w:br/>
      </w:r>
      <w:r>
        <w:rPr>
          <w:rFonts w:ascii="Times New Roman"/>
          <w:b w:val="false"/>
          <w:i w:val="false"/>
          <w:color w:val="000000"/>
          <w:sz w:val="28"/>
        </w:rPr>
        <w:t>
      4) құжаттарды беру күні (уақыты) мен орыны;</w:t>
      </w:r>
      <w:r>
        <w:br/>
      </w:r>
      <w:r>
        <w:rPr>
          <w:rFonts w:ascii="Times New Roman"/>
          <w:b w:val="false"/>
          <w:i w:val="false"/>
          <w:color w:val="000000"/>
          <w:sz w:val="28"/>
        </w:rPr>
        <w:t>
      5) құжаттарды ресімдеу үшін өтінішті қабылдаған орталық қызметкерінің тегі, аты, әкесінің аты;</w:t>
      </w:r>
      <w:r>
        <w:br/>
      </w:r>
      <w:r>
        <w:rPr>
          <w:rFonts w:ascii="Times New Roman"/>
          <w:b w:val="false"/>
          <w:i w:val="false"/>
          <w:color w:val="000000"/>
          <w:sz w:val="28"/>
        </w:rPr>
        <w:t>
      6) мемлекеттік қызметті алушының тегі, аты, әкесінің аты, оның байланыс деректері.</w:t>
      </w:r>
      <w:r>
        <w:br/>
      </w:r>
      <w:r>
        <w:rPr>
          <w:rFonts w:ascii="Times New Roman"/>
          <w:b w:val="false"/>
          <w:i w:val="false"/>
          <w:color w:val="000000"/>
          <w:sz w:val="28"/>
        </w:rPr>
        <w:t>
      17. Мемлекеттік қызметті мемлекеттік қызметті алушыға жеткізу мемлекеттік қызметті алушының (заңды өкілінің) өзі келген жағдайда жүзеге асырылады.</w:t>
      </w:r>
      <w:r>
        <w:br/>
      </w:r>
      <w:r>
        <w:rPr>
          <w:rFonts w:ascii="Times New Roman"/>
          <w:b w:val="false"/>
          <w:i w:val="false"/>
          <w:color w:val="000000"/>
          <w:sz w:val="28"/>
        </w:rPr>
        <w:t>
      18. Мемлекеттік қызметті алушының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құжаттар пакетін толық тапсырмауы, сондай-ақ, қызметті ұсыну үшін белгіленген тұлғалар санаттарына сай келмеуі мемлекеттік қызметті көрсетуден бас тартуға негіз болып табылады.</w:t>
      </w:r>
      <w:r>
        <w:br/>
      </w:r>
      <w:r>
        <w:rPr>
          <w:rFonts w:ascii="Times New Roman"/>
          <w:b w:val="false"/>
          <w:i w:val="false"/>
          <w:color w:val="000000"/>
          <w:sz w:val="28"/>
        </w:rPr>
        <w:t>
      19. Мемлекеттік қызметті алушыдан өтініш алғаннан бастап және мемлекеттік қызмет нәтижесін беруге дейінгі мемлекеттік қызмет көрсету сатылары:</w:t>
      </w:r>
      <w:r>
        <w:br/>
      </w:r>
      <w:r>
        <w:rPr>
          <w:rFonts w:ascii="Times New Roman"/>
          <w:b w:val="false"/>
          <w:i w:val="false"/>
          <w:color w:val="000000"/>
          <w:sz w:val="28"/>
        </w:rPr>
        <w:t>
      уәкілетті орган арқылы:</w:t>
      </w:r>
      <w:r>
        <w:br/>
      </w:r>
      <w:r>
        <w:rPr>
          <w:rFonts w:ascii="Times New Roman"/>
          <w:b w:val="false"/>
          <w:i w:val="false"/>
          <w:color w:val="000000"/>
          <w:sz w:val="28"/>
        </w:rPr>
        <w:t>
      1) мемлекеттік қызметті алушы қала сыртындағы және мектеп жанындағы лагерьлерге жолдама (бұдан әрі - жолдама) беру туралы уәкілетті органның жауапты маманына өтініш береді, жауапты маман өтінішті тіркейді, мемлекеттік қызметті алушыға құжаттарды қабылдағандығы туралы қолхат береді және құжаттарды қарау үшін уәкілетті органның басшылығына тапсырады;</w:t>
      </w:r>
      <w:r>
        <w:br/>
      </w:r>
      <w:r>
        <w:rPr>
          <w:rFonts w:ascii="Times New Roman"/>
          <w:b w:val="false"/>
          <w:i w:val="false"/>
          <w:color w:val="000000"/>
          <w:sz w:val="28"/>
        </w:rPr>
        <w:t>
      2) уәкілетті органның басшылығы келіп түскен құжаттармен танысады, бұрыштама салады және құжаттарды уәкілетті органның жауапты орындаушысына жолдайды;</w:t>
      </w:r>
      <w:r>
        <w:br/>
      </w:r>
      <w:r>
        <w:rPr>
          <w:rFonts w:ascii="Times New Roman"/>
          <w:b w:val="false"/>
          <w:i w:val="false"/>
          <w:color w:val="000000"/>
          <w:sz w:val="28"/>
        </w:rPr>
        <w:t>
      3) уәкілетті органның жауапты орындаушысы келіп түскен құжаттарды қарайды, жолдама не бас тарту туралы дәлелді жауап дайындайды, қол қою үшін уәкілетті органның басшылығына жібереді;</w:t>
      </w:r>
      <w:r>
        <w:br/>
      </w:r>
      <w:r>
        <w:rPr>
          <w:rFonts w:ascii="Times New Roman"/>
          <w:b w:val="false"/>
          <w:i w:val="false"/>
          <w:color w:val="000000"/>
          <w:sz w:val="28"/>
        </w:rPr>
        <w:t>
      4) уәкілетті органның басшылығы жолдамаға не бас тарту туралы дәлелді жауапқа қол қояды, уәкілетті органның жауапты маманына жолдайды;</w:t>
      </w:r>
      <w:r>
        <w:br/>
      </w:r>
      <w:r>
        <w:rPr>
          <w:rFonts w:ascii="Times New Roman"/>
          <w:b w:val="false"/>
          <w:i w:val="false"/>
          <w:color w:val="000000"/>
          <w:sz w:val="28"/>
        </w:rPr>
        <w:t>
      5) уәкілетті органның жауапты маманы мемлекеттік қызмет көрсету нәтижесін тіркейді және мемлекеттік қызметті алушыға береді білім беру ұйымдары арқылы:</w:t>
      </w:r>
      <w:r>
        <w:br/>
      </w:r>
      <w:r>
        <w:rPr>
          <w:rFonts w:ascii="Times New Roman"/>
          <w:b w:val="false"/>
          <w:i w:val="false"/>
          <w:color w:val="000000"/>
          <w:sz w:val="28"/>
        </w:rPr>
        <w:t>
      1) мемлекеттік қызметті алушы қала сыртындағы және мектеп жанындағы лагерьлерге жолдама (бұдан әрі - жолдама) беру туралы білім беру ұйымының хатшысына өтініш береді, білім беру ұйымының хатшысы өтінішті тіркейді, мемлекеттік қызметті алушыға құжаттарды қабылдағандығы туралы қолхат береді және құжаттарды қарау үшін білім беру ұйымының басшылығына тапсырады;</w:t>
      </w:r>
      <w:r>
        <w:br/>
      </w:r>
      <w:r>
        <w:rPr>
          <w:rFonts w:ascii="Times New Roman"/>
          <w:b w:val="false"/>
          <w:i w:val="false"/>
          <w:color w:val="000000"/>
          <w:sz w:val="28"/>
        </w:rPr>
        <w:t>
      2) білім беру ұйымының басшылығы келіп түскен құжаттармен танысады, бұрыштама салады және құжаттарды тәрбие жұмысы жөніндегі директордың орынбасарына (бұдан әрі - орынбасар) жолдайды;</w:t>
      </w:r>
      <w:r>
        <w:br/>
      </w:r>
      <w:r>
        <w:rPr>
          <w:rFonts w:ascii="Times New Roman"/>
          <w:b w:val="false"/>
          <w:i w:val="false"/>
          <w:color w:val="000000"/>
          <w:sz w:val="28"/>
        </w:rPr>
        <w:t>
      3) орынбасар жолдама беру үшін өтініш дайындайды және құжаттар топтамасын уәкілетті органға жібереді;</w:t>
      </w:r>
      <w:r>
        <w:br/>
      </w:r>
      <w:r>
        <w:rPr>
          <w:rFonts w:ascii="Times New Roman"/>
          <w:b w:val="false"/>
          <w:i w:val="false"/>
          <w:color w:val="000000"/>
          <w:sz w:val="28"/>
        </w:rPr>
        <w:t>
      4) уәкілетті орган келіп түскен құжаттарды қарайды, жолдама не бас тарту туралы дәлелді жауап дайындайды және білім беру ұйымына жолдайды;</w:t>
      </w:r>
      <w:r>
        <w:br/>
      </w:r>
      <w:r>
        <w:rPr>
          <w:rFonts w:ascii="Times New Roman"/>
          <w:b w:val="false"/>
          <w:i w:val="false"/>
          <w:color w:val="000000"/>
          <w:sz w:val="28"/>
        </w:rPr>
        <w:t>
      5) білім беру ұйымының хатшысы мемлекеттік қызметті алушыға жолдама не бас тарту туралы дәлелді жауап береді.</w:t>
      </w:r>
    </w:p>
    <w:bookmarkEnd w:id="43"/>
    <w:bookmarkStart w:name="z41" w:id="44"/>
    <w:p>
      <w:pPr>
        <w:spacing w:after="0"/>
        <w:ind w:left="0"/>
        <w:jc w:val="left"/>
      </w:pPr>
      <w:r>
        <w:rPr>
          <w:rFonts w:ascii="Times New Roman"/>
          <w:b/>
          <w:i w:val="false"/>
          <w:color w:val="000000"/>
        </w:rPr>
        <w:t xml:space="preserve"> 
4. Мемлекеттік қызмет көрсету процесіндегі іс-әрекеттер (өзара әрекеттестік) тәртібінің сипаттамасы</w:t>
      </w:r>
    </w:p>
    <w:bookmarkEnd w:id="44"/>
    <w:bookmarkStart w:name="z42" w:id="45"/>
    <w:p>
      <w:pPr>
        <w:spacing w:after="0"/>
        <w:ind w:left="0"/>
        <w:jc w:val="both"/>
      </w:pPr>
      <w:r>
        <w:rPr>
          <w:rFonts w:ascii="Times New Roman"/>
          <w:b w:val="false"/>
          <w:i w:val="false"/>
          <w:color w:val="000000"/>
          <w:sz w:val="28"/>
        </w:rPr>
        <w:t>
      20. Мемлекеттік қызмет көрсету процесіне келесі құрылымдық – функционалдық бірліктер қатысады (бұдан әрі – ҚФБ):</w:t>
      </w:r>
      <w:r>
        <w:br/>
      </w:r>
      <w:r>
        <w:rPr>
          <w:rFonts w:ascii="Times New Roman"/>
          <w:b w:val="false"/>
          <w:i w:val="false"/>
          <w:color w:val="000000"/>
          <w:sz w:val="28"/>
        </w:rPr>
        <w:t>
      1) білім беру ұйымының хатшысы;</w:t>
      </w:r>
      <w:r>
        <w:br/>
      </w:r>
      <w:r>
        <w:rPr>
          <w:rFonts w:ascii="Times New Roman"/>
          <w:b w:val="false"/>
          <w:i w:val="false"/>
          <w:color w:val="000000"/>
          <w:sz w:val="28"/>
        </w:rPr>
        <w:t>
      2) білім беру ұйымының басшысы;</w:t>
      </w:r>
      <w:r>
        <w:br/>
      </w:r>
      <w:r>
        <w:rPr>
          <w:rFonts w:ascii="Times New Roman"/>
          <w:b w:val="false"/>
          <w:i w:val="false"/>
          <w:color w:val="000000"/>
          <w:sz w:val="28"/>
        </w:rPr>
        <w:t>
      3) білім беру ұйымы директорының орынбасары;</w:t>
      </w:r>
      <w:r>
        <w:br/>
      </w:r>
      <w:r>
        <w:rPr>
          <w:rFonts w:ascii="Times New Roman"/>
          <w:b w:val="false"/>
          <w:i w:val="false"/>
          <w:color w:val="000000"/>
          <w:sz w:val="28"/>
        </w:rPr>
        <w:t>
      4) уәкілетті органның басшылығы;</w:t>
      </w:r>
      <w:r>
        <w:br/>
      </w:r>
      <w:r>
        <w:rPr>
          <w:rFonts w:ascii="Times New Roman"/>
          <w:b w:val="false"/>
          <w:i w:val="false"/>
          <w:color w:val="000000"/>
          <w:sz w:val="28"/>
        </w:rPr>
        <w:t>
      5) уәкілетті органның жауапты маманы;</w:t>
      </w:r>
      <w:r>
        <w:br/>
      </w:r>
      <w:r>
        <w:rPr>
          <w:rFonts w:ascii="Times New Roman"/>
          <w:b w:val="false"/>
          <w:i w:val="false"/>
          <w:color w:val="000000"/>
          <w:sz w:val="28"/>
        </w:rPr>
        <w:t>
      6) уәкілетті органның жауапты орындаушысы.</w:t>
      </w:r>
      <w:r>
        <w:br/>
      </w:r>
      <w:r>
        <w:rPr>
          <w:rFonts w:ascii="Times New Roman"/>
          <w:b w:val="false"/>
          <w:i w:val="false"/>
          <w:color w:val="000000"/>
          <w:sz w:val="28"/>
        </w:rPr>
        <w:t>
      21. Әр ҚФБ әкімшілік әрекеттерінің (процедураларының) бір ізділігі мен өзара әрекетін мәтіндік кестелік сипаттау әр әкімшілік әрекеттің (процедураның) орындалу мерзімін көрсетумен осы регламенттің </w:t>
      </w:r>
      <w:r>
        <w:rPr>
          <w:rFonts w:ascii="Times New Roman"/>
          <w:b w:val="false"/>
          <w:i w:val="false"/>
          <w:color w:val="000000"/>
          <w:sz w:val="28"/>
        </w:rPr>
        <w:t>4 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22. Мемлекеттік қызмет көрсету және ҚФБ процесіндегі әкімшілік әрекеттердің логикалық бір ізділігі арасындағы өзара әрекетті көрсететін сызба осы регламенттің </w:t>
      </w:r>
      <w:r>
        <w:rPr>
          <w:rFonts w:ascii="Times New Roman"/>
          <w:b w:val="false"/>
          <w:i w:val="false"/>
          <w:color w:val="000000"/>
          <w:sz w:val="28"/>
        </w:rPr>
        <w:t>5 қосымшасында</w:t>
      </w:r>
      <w:r>
        <w:rPr>
          <w:rFonts w:ascii="Times New Roman"/>
          <w:b w:val="false"/>
          <w:i w:val="false"/>
          <w:color w:val="000000"/>
          <w:sz w:val="28"/>
        </w:rPr>
        <w:t xml:space="preserve"> келтірілген.</w:t>
      </w:r>
    </w:p>
    <w:bookmarkEnd w:id="45"/>
    <w:bookmarkStart w:name="z43" w:id="46"/>
    <w:p>
      <w:pPr>
        <w:spacing w:after="0"/>
        <w:ind w:left="0"/>
        <w:jc w:val="left"/>
      </w:pPr>
      <w:r>
        <w:rPr>
          <w:rFonts w:ascii="Times New Roman"/>
          <w:b/>
          <w:i w:val="false"/>
          <w:color w:val="000000"/>
        </w:rPr>
        <w:t xml:space="preserve"> 
5. Мемлекеттік қызмет көрсететін лауазымды тұлғалардың жауапкершілігі</w:t>
      </w:r>
    </w:p>
    <w:bookmarkEnd w:id="46"/>
    <w:bookmarkStart w:name="z44" w:id="47"/>
    <w:p>
      <w:pPr>
        <w:spacing w:after="0"/>
        <w:ind w:left="0"/>
        <w:jc w:val="both"/>
      </w:pPr>
      <w:r>
        <w:rPr>
          <w:rFonts w:ascii="Times New Roman"/>
          <w:b w:val="false"/>
          <w:i w:val="false"/>
          <w:color w:val="000000"/>
          <w:sz w:val="28"/>
        </w:rPr>
        <w:t>
      23. Мемлекеттік қызмет көрсетуге қатысатын уәкілетті органның, білім беру ұйымдарының басшылары және лауазымды тұлғалары (бұдан әрі – лауазымды тұлға) мемлекеттік қызмет көрсетуге жауапты тұлға болып табылады.</w:t>
      </w:r>
      <w:r>
        <w:br/>
      </w:r>
      <w:r>
        <w:rPr>
          <w:rFonts w:ascii="Times New Roman"/>
          <w:b w:val="false"/>
          <w:i w:val="false"/>
          <w:color w:val="000000"/>
          <w:sz w:val="28"/>
        </w:rPr>
        <w:t>
      Лауазымды тұлғалар мемлекеттік қызметті сапалы және тиімді көрсетуге, сонымен қатар Қазақстан Республикасының заңнамасында қарастырылған тәртібінде белгіленген мерзімде мемлекеттік қызмет көрсетуді жүзеге асыруға, мемлекеттік қызмет көрсету барысындағы олармен қабылданатын шешімдерге және әрекеттерге (әрекетсіздік) жауап береді.</w:t>
      </w:r>
    </w:p>
    <w:bookmarkEnd w:id="47"/>
    <w:bookmarkStart w:name="z45" w:id="48"/>
    <w:p>
      <w:pPr>
        <w:spacing w:after="0"/>
        <w:ind w:left="0"/>
        <w:jc w:val="both"/>
      </w:pPr>
      <w:r>
        <w:rPr>
          <w:rFonts w:ascii="Times New Roman"/>
          <w:b w:val="false"/>
          <w:i w:val="false"/>
          <w:color w:val="000000"/>
          <w:sz w:val="28"/>
        </w:rPr>
        <w:t>
«Аз қамтылған отбасы балаларының</w:t>
      </w:r>
      <w:r>
        <w:br/>
      </w:r>
      <w:r>
        <w:rPr>
          <w:rFonts w:ascii="Times New Roman"/>
          <w:b w:val="false"/>
          <w:i w:val="false"/>
          <w:color w:val="000000"/>
          <w:sz w:val="28"/>
        </w:rPr>
        <w:t>
қала сыртындағы және мектеп</w:t>
      </w:r>
      <w:r>
        <w:br/>
      </w:r>
      <w:r>
        <w:rPr>
          <w:rFonts w:ascii="Times New Roman"/>
          <w:b w:val="false"/>
          <w:i w:val="false"/>
          <w:color w:val="000000"/>
          <w:sz w:val="28"/>
        </w:rPr>
        <w:t>
жанындағы лагерьлерде демалуы</w:t>
      </w:r>
      <w:r>
        <w:br/>
      </w:r>
      <w:r>
        <w:rPr>
          <w:rFonts w:ascii="Times New Roman"/>
          <w:b w:val="false"/>
          <w:i w:val="false"/>
          <w:color w:val="000000"/>
          <w:sz w:val="28"/>
        </w:rPr>
        <w:t>
үшін құжаттарды қабылдау»</w:t>
      </w:r>
      <w:r>
        <w:br/>
      </w:r>
      <w:r>
        <w:rPr>
          <w:rFonts w:ascii="Times New Roman"/>
          <w:b w:val="false"/>
          <w:i w:val="false"/>
          <w:color w:val="000000"/>
          <w:sz w:val="28"/>
        </w:rPr>
        <w:t>
мемлекеттік қызметтің регламентіне</w:t>
      </w:r>
      <w:r>
        <w:br/>
      </w:r>
      <w:r>
        <w:rPr>
          <w:rFonts w:ascii="Times New Roman"/>
          <w:b w:val="false"/>
          <w:i w:val="false"/>
          <w:color w:val="000000"/>
          <w:sz w:val="28"/>
        </w:rPr>
        <w:t>
1-қосымша</w:t>
      </w:r>
    </w:p>
    <w:bookmarkEnd w:id="48"/>
    <w:bookmarkStart w:name="z46" w:id="49"/>
    <w:p>
      <w:pPr>
        <w:spacing w:after="0"/>
        <w:ind w:left="0"/>
        <w:jc w:val="left"/>
      </w:pPr>
      <w:r>
        <w:rPr>
          <w:rFonts w:ascii="Times New Roman"/>
          <w:b/>
          <w:i w:val="false"/>
          <w:color w:val="000000"/>
        </w:rPr>
        <w:t xml:space="preserve"> 
Мемлекеттік қызмет көрсету бойынша білім бөлімі</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0"/>
        <w:gridCol w:w="3436"/>
        <w:gridCol w:w="3561"/>
        <w:gridCol w:w="3093"/>
      </w:tblGrid>
      <w:tr>
        <w:trPr>
          <w:trHeight w:val="6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тәртібі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ауданының білім бөлімі» мемлекеттік мекемесі</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Тайынша қаласы,</w:t>
            </w:r>
            <w:r>
              <w:br/>
            </w:r>
            <w:r>
              <w:rPr>
                <w:rFonts w:ascii="Times New Roman"/>
                <w:b w:val="false"/>
                <w:i w:val="false"/>
                <w:color w:val="000000"/>
                <w:sz w:val="20"/>
              </w:rPr>
              <w:t>
Қазақстан Конституциясы көшесі, 206</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Күнде сағат 9.00-дан 18.00 –ға дейін, түскі үзіліс 13.00-14.00, сенбі, демалыс күндері – сенбі және жексенбі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8(71536)2-16-94</w:t>
            </w:r>
          </w:p>
        </w:tc>
      </w:tr>
    </w:tbl>
    <w:bookmarkStart w:name="z47" w:id="50"/>
    <w:p>
      <w:pPr>
        <w:spacing w:after="0"/>
        <w:ind w:left="0"/>
        <w:jc w:val="both"/>
      </w:pPr>
      <w:r>
        <w:rPr>
          <w:rFonts w:ascii="Times New Roman"/>
          <w:b w:val="false"/>
          <w:i w:val="false"/>
          <w:color w:val="000000"/>
          <w:sz w:val="28"/>
        </w:rPr>
        <w:t>
«Аз қамтылған отбасы балаларының</w:t>
      </w:r>
      <w:r>
        <w:br/>
      </w:r>
      <w:r>
        <w:rPr>
          <w:rFonts w:ascii="Times New Roman"/>
          <w:b w:val="false"/>
          <w:i w:val="false"/>
          <w:color w:val="000000"/>
          <w:sz w:val="28"/>
        </w:rPr>
        <w:t>
қала сыртындағы және мектеп</w:t>
      </w:r>
      <w:r>
        <w:br/>
      </w:r>
      <w:r>
        <w:rPr>
          <w:rFonts w:ascii="Times New Roman"/>
          <w:b w:val="false"/>
          <w:i w:val="false"/>
          <w:color w:val="000000"/>
          <w:sz w:val="28"/>
        </w:rPr>
        <w:t>
жанындағы лагерьлерде демалуы</w:t>
      </w:r>
      <w:r>
        <w:br/>
      </w:r>
      <w:r>
        <w:rPr>
          <w:rFonts w:ascii="Times New Roman"/>
          <w:b w:val="false"/>
          <w:i w:val="false"/>
          <w:color w:val="000000"/>
          <w:sz w:val="28"/>
        </w:rPr>
        <w:t>
үшін құжаттарды қабылдау»</w:t>
      </w:r>
      <w:r>
        <w:br/>
      </w:r>
      <w:r>
        <w:rPr>
          <w:rFonts w:ascii="Times New Roman"/>
          <w:b w:val="false"/>
          <w:i w:val="false"/>
          <w:color w:val="000000"/>
          <w:sz w:val="28"/>
        </w:rPr>
        <w:t>
мемлекеттік қызметтің регламентіне</w:t>
      </w:r>
      <w:r>
        <w:br/>
      </w:r>
      <w:r>
        <w:rPr>
          <w:rFonts w:ascii="Times New Roman"/>
          <w:b w:val="false"/>
          <w:i w:val="false"/>
          <w:color w:val="000000"/>
          <w:sz w:val="28"/>
        </w:rPr>
        <w:t>
2-қосымша</w:t>
      </w:r>
    </w:p>
    <w:bookmarkEnd w:id="50"/>
    <w:bookmarkStart w:name="z48" w:id="51"/>
    <w:p>
      <w:pPr>
        <w:spacing w:after="0"/>
        <w:ind w:left="0"/>
        <w:jc w:val="left"/>
      </w:pPr>
      <w:r>
        <w:rPr>
          <w:rFonts w:ascii="Times New Roman"/>
          <w:b/>
          <w:i w:val="false"/>
          <w:color w:val="000000"/>
        </w:rPr>
        <w:t xml:space="preserve"> 
Мемлекеттік қызмет көрсету бойынша білім беру ұйымдары</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2"/>
        <w:gridCol w:w="3897"/>
        <w:gridCol w:w="3351"/>
        <w:gridCol w:w="3449"/>
        <w:gridCol w:w="2471"/>
      </w:tblGrid>
      <w:tr>
        <w:trPr>
          <w:trHeight w:val="6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атауы</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тәртібі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«Донецк орта мектебі» коммуналдық мемлекеттік мекемесі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w:t>
            </w:r>
            <w:r>
              <w:br/>
            </w:r>
            <w:r>
              <w:rPr>
                <w:rFonts w:ascii="Times New Roman"/>
                <w:b w:val="false"/>
                <w:i w:val="false"/>
                <w:color w:val="000000"/>
                <w:sz w:val="20"/>
              </w:rPr>
              <w:t>
Донецкое с.</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 74282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«Зеленогай орта мектебі» коммуналдық мемлекеттік мекемесі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Зеленый Гай с.</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w:t>
            </w:r>
            <w:r>
              <w:br/>
            </w:r>
            <w:r>
              <w:rPr>
                <w:rFonts w:ascii="Times New Roman"/>
                <w:b w:val="false"/>
                <w:i w:val="false"/>
                <w:color w:val="000000"/>
                <w:sz w:val="20"/>
              </w:rPr>
              <w:t>
77434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 1 Чкалов орта мектебі» коммуналдық мемлекеттік мекемесі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w:t>
            </w:r>
            <w:r>
              <w:br/>
            </w:r>
            <w:r>
              <w:rPr>
                <w:rFonts w:ascii="Times New Roman"/>
                <w:b w:val="false"/>
                <w:i w:val="false"/>
                <w:color w:val="000000"/>
                <w:sz w:val="20"/>
              </w:rPr>
              <w:t>
Чкалово с.</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w:t>
            </w:r>
            <w:r>
              <w:br/>
            </w:r>
            <w:r>
              <w:rPr>
                <w:rFonts w:ascii="Times New Roman"/>
                <w:b w:val="false"/>
                <w:i w:val="false"/>
                <w:color w:val="000000"/>
                <w:sz w:val="20"/>
              </w:rPr>
              <w:t>
70361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 2 Чкалов орта мектебі» коммуналдық мемлекеттік мекемесі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w:t>
            </w:r>
            <w:r>
              <w:br/>
            </w:r>
            <w:r>
              <w:rPr>
                <w:rFonts w:ascii="Times New Roman"/>
                <w:b w:val="false"/>
                <w:i w:val="false"/>
                <w:color w:val="000000"/>
                <w:sz w:val="20"/>
              </w:rPr>
              <w:t>
Чкалово с.</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w:t>
            </w:r>
            <w:r>
              <w:br/>
            </w:r>
            <w:r>
              <w:rPr>
                <w:rFonts w:ascii="Times New Roman"/>
                <w:b w:val="false"/>
                <w:i w:val="false"/>
                <w:color w:val="000000"/>
                <w:sz w:val="20"/>
              </w:rPr>
              <w:t>
70441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«Новогречановка орта мектебі» коммуналдық мемлекеттік мекемесі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Новогречановка с.</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w:t>
            </w:r>
            <w:r>
              <w:br/>
            </w:r>
            <w:r>
              <w:rPr>
                <w:rFonts w:ascii="Times New Roman"/>
                <w:b w:val="false"/>
                <w:i w:val="false"/>
                <w:color w:val="000000"/>
                <w:sz w:val="20"/>
              </w:rPr>
              <w:t>
76219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«Горькое орта мектебі» коммуналдық мемлекеттік мекемесі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w:t>
            </w:r>
            <w:r>
              <w:br/>
            </w:r>
            <w:r>
              <w:rPr>
                <w:rFonts w:ascii="Times New Roman"/>
                <w:b w:val="false"/>
                <w:i w:val="false"/>
                <w:color w:val="000000"/>
                <w:sz w:val="20"/>
              </w:rPr>
              <w:t>
Горькое с.</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w:t>
            </w:r>
            <w:r>
              <w:br/>
            </w:r>
            <w:r>
              <w:rPr>
                <w:rFonts w:ascii="Times New Roman"/>
                <w:b w:val="false"/>
                <w:i w:val="false"/>
                <w:color w:val="000000"/>
                <w:sz w:val="20"/>
              </w:rPr>
              <w:t>
44380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«Қарағаш орта мектебі» коммуналдық мемлекеттік мекемесі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w:t>
            </w:r>
            <w:r>
              <w:br/>
            </w:r>
            <w:r>
              <w:rPr>
                <w:rFonts w:ascii="Times New Roman"/>
                <w:b w:val="false"/>
                <w:i w:val="false"/>
                <w:color w:val="000000"/>
                <w:sz w:val="20"/>
              </w:rPr>
              <w:t>
Қарағаш с.</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w:t>
            </w:r>
            <w:r>
              <w:br/>
            </w:r>
            <w:r>
              <w:rPr>
                <w:rFonts w:ascii="Times New Roman"/>
                <w:b w:val="false"/>
                <w:i w:val="false"/>
                <w:color w:val="000000"/>
                <w:sz w:val="20"/>
              </w:rPr>
              <w:t>
76710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«Алабота орта мектебі» коммуналдық мемлекеттік мекемесі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w:t>
            </w:r>
            <w:r>
              <w:br/>
            </w:r>
            <w:r>
              <w:rPr>
                <w:rFonts w:ascii="Times New Roman"/>
                <w:b w:val="false"/>
                <w:i w:val="false"/>
                <w:color w:val="000000"/>
                <w:sz w:val="20"/>
              </w:rPr>
              <w:t>
Аққұдық с.</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w:t>
            </w:r>
            <w:r>
              <w:br/>
            </w:r>
            <w:r>
              <w:rPr>
                <w:rFonts w:ascii="Times New Roman"/>
                <w:b w:val="false"/>
                <w:i w:val="false"/>
                <w:color w:val="000000"/>
                <w:sz w:val="20"/>
              </w:rPr>
              <w:t>
75246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 2 Тайынша қ. орта мектебі» коммуналдық мемлекеттік мекемесі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Тайынша қ., К.Маркс к, 75</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w:t>
            </w:r>
            <w:r>
              <w:br/>
            </w:r>
            <w:r>
              <w:rPr>
                <w:rFonts w:ascii="Times New Roman"/>
                <w:b w:val="false"/>
                <w:i w:val="false"/>
                <w:color w:val="000000"/>
                <w:sz w:val="20"/>
              </w:rPr>
              <w:t>
24439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 3 Тайынша қ. орта мектебі» коммуналдық мемлекеттік мекемесі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Тайынша қ., Совет к, 63</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w:t>
            </w:r>
            <w:r>
              <w:br/>
            </w:r>
            <w:r>
              <w:rPr>
                <w:rFonts w:ascii="Times New Roman"/>
                <w:b w:val="false"/>
                <w:i w:val="false"/>
                <w:color w:val="000000"/>
                <w:sz w:val="20"/>
              </w:rPr>
              <w:t>
21282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 5 Тайынша қ. орта мектебі» коммуналдық мемлекеттік мекемесі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Тайынша қ., Астана к, 165</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w:t>
            </w:r>
            <w:r>
              <w:br/>
            </w:r>
            <w:r>
              <w:rPr>
                <w:rFonts w:ascii="Times New Roman"/>
                <w:b w:val="false"/>
                <w:i w:val="false"/>
                <w:color w:val="000000"/>
                <w:sz w:val="20"/>
              </w:rPr>
              <w:t>
21761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 4 Тайынша қ. орта мектебі» коммуналдық мемлекеттік мекемесі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w:t>
            </w:r>
            <w:r>
              <w:br/>
            </w:r>
            <w:r>
              <w:rPr>
                <w:rFonts w:ascii="Times New Roman"/>
                <w:b w:val="false"/>
                <w:i w:val="false"/>
                <w:color w:val="000000"/>
                <w:sz w:val="20"/>
              </w:rPr>
              <w:t>
Тайынша қ., Коммунистическая к, 55</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w:t>
            </w:r>
            <w:r>
              <w:br/>
            </w:r>
            <w:r>
              <w:rPr>
                <w:rFonts w:ascii="Times New Roman"/>
                <w:b w:val="false"/>
                <w:i w:val="false"/>
                <w:color w:val="000000"/>
                <w:sz w:val="20"/>
              </w:rPr>
              <w:t>
21975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 1 Тайынша қ. орта мектебі» коммуналдық мемлекеттік мекемесі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Тайынша қ., Қазақстан Конституциясы к, 201</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w:t>
            </w:r>
            <w:r>
              <w:br/>
            </w:r>
            <w:r>
              <w:rPr>
                <w:rFonts w:ascii="Times New Roman"/>
                <w:b w:val="false"/>
                <w:i w:val="false"/>
                <w:color w:val="000000"/>
                <w:sz w:val="20"/>
              </w:rPr>
              <w:t>
22482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«Петровка орта мектебі» коммуналдық мемлекеттік мекемесі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w:t>
            </w:r>
            <w:r>
              <w:br/>
            </w:r>
            <w:r>
              <w:rPr>
                <w:rFonts w:ascii="Times New Roman"/>
                <w:b w:val="false"/>
                <w:i w:val="false"/>
                <w:color w:val="000000"/>
                <w:sz w:val="20"/>
              </w:rPr>
              <w:t>
Петровка с.</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w:t>
            </w:r>
            <w:r>
              <w:br/>
            </w:r>
            <w:r>
              <w:rPr>
                <w:rFonts w:ascii="Times New Roman"/>
                <w:b w:val="false"/>
                <w:i w:val="false"/>
                <w:color w:val="000000"/>
                <w:sz w:val="20"/>
              </w:rPr>
              <w:t>
70151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«Краснокиевка орта мектебі» коммуналдық мемлекеттік мекемесі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Краснокиевка с.</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w:t>
            </w:r>
            <w:r>
              <w:br/>
            </w:r>
            <w:r>
              <w:rPr>
                <w:rFonts w:ascii="Times New Roman"/>
                <w:b w:val="false"/>
                <w:i w:val="false"/>
                <w:color w:val="000000"/>
                <w:sz w:val="20"/>
              </w:rPr>
              <w:t>
72387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«Киров орта мектебі» коммуналдық мемлекеттік мекемесі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w:t>
            </w:r>
            <w:r>
              <w:br/>
            </w:r>
            <w:r>
              <w:rPr>
                <w:rFonts w:ascii="Times New Roman"/>
                <w:b w:val="false"/>
                <w:i w:val="false"/>
                <w:color w:val="000000"/>
                <w:sz w:val="20"/>
              </w:rPr>
              <w:t>
Кирово с.</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w:t>
            </w:r>
            <w:r>
              <w:br/>
            </w:r>
            <w:r>
              <w:rPr>
                <w:rFonts w:ascii="Times New Roman"/>
                <w:b w:val="false"/>
                <w:i w:val="false"/>
                <w:color w:val="000000"/>
                <w:sz w:val="20"/>
              </w:rPr>
              <w:t>
32231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«Большеизюм орта мектебі» коммуналдық мемлекеттік мекемесі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w:t>
            </w:r>
            <w:r>
              <w:br/>
            </w:r>
            <w:r>
              <w:rPr>
                <w:rFonts w:ascii="Times New Roman"/>
                <w:b w:val="false"/>
                <w:i w:val="false"/>
                <w:color w:val="000000"/>
                <w:sz w:val="20"/>
              </w:rPr>
              <w:t>
Большой Изюм с.</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w:t>
            </w:r>
            <w:r>
              <w:br/>
            </w:r>
            <w:r>
              <w:rPr>
                <w:rFonts w:ascii="Times New Roman"/>
                <w:b w:val="false"/>
                <w:i w:val="false"/>
                <w:color w:val="000000"/>
                <w:sz w:val="20"/>
              </w:rPr>
              <w:t>
32467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«Леонидовка орта мектебі» коммуналдық мемлекеттік мекемесі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Леонидовка с.</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w:t>
            </w:r>
            <w:r>
              <w:br/>
            </w:r>
            <w:r>
              <w:rPr>
                <w:rFonts w:ascii="Times New Roman"/>
                <w:b w:val="false"/>
                <w:i w:val="false"/>
                <w:color w:val="000000"/>
                <w:sz w:val="20"/>
              </w:rPr>
              <w:t>
52325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«Севастополь орта мектебі» коммуналдық мемлекеттік мекемесі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Шұнқыркөл с.</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w:t>
            </w:r>
            <w:r>
              <w:br/>
            </w:r>
            <w:r>
              <w:rPr>
                <w:rFonts w:ascii="Times New Roman"/>
                <w:b w:val="false"/>
                <w:i w:val="false"/>
                <w:color w:val="000000"/>
                <w:sz w:val="20"/>
              </w:rPr>
              <w:t>
41001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«Краснополян орта мектебі» коммуналдық мемлекеттік мекемесі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Красная Поляна с.</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w:t>
            </w:r>
            <w:r>
              <w:br/>
            </w:r>
            <w:r>
              <w:rPr>
                <w:rFonts w:ascii="Times New Roman"/>
                <w:b w:val="false"/>
                <w:i w:val="false"/>
                <w:color w:val="000000"/>
                <w:sz w:val="20"/>
              </w:rPr>
              <w:t>
54246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«Мироновка орта мектебі» коммуналдық мемлекеттік мекемесі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Мироновка с.</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w:t>
            </w:r>
            <w:r>
              <w:br/>
            </w:r>
            <w:r>
              <w:rPr>
                <w:rFonts w:ascii="Times New Roman"/>
                <w:b w:val="false"/>
                <w:i w:val="false"/>
                <w:color w:val="000000"/>
                <w:sz w:val="20"/>
              </w:rPr>
              <w:t>
37548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«Ильич орта мектебі» коммуналдық мемлекеттік мекемесі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Ильич с.</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w:t>
            </w:r>
            <w:r>
              <w:br/>
            </w:r>
            <w:r>
              <w:rPr>
                <w:rFonts w:ascii="Times New Roman"/>
                <w:b w:val="false"/>
                <w:i w:val="false"/>
                <w:color w:val="000000"/>
                <w:sz w:val="20"/>
              </w:rPr>
              <w:t>
37183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«Драгомировка орта мектебі» коммуналдық мемлекеттік мекемесі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Драгомировка с.</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w:t>
            </w:r>
            <w:r>
              <w:br/>
            </w:r>
            <w:r>
              <w:rPr>
                <w:rFonts w:ascii="Times New Roman"/>
                <w:b w:val="false"/>
                <w:i w:val="false"/>
                <w:color w:val="000000"/>
                <w:sz w:val="20"/>
              </w:rPr>
              <w:t>
55439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«И.М. Бережной атындағы Келлеровка орта мектебі» коммуналдық мемлекеттік мекемесі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Келлеровка с.</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w:t>
            </w:r>
            <w:r>
              <w:br/>
            </w:r>
            <w:r>
              <w:rPr>
                <w:rFonts w:ascii="Times New Roman"/>
                <w:b w:val="false"/>
                <w:i w:val="false"/>
                <w:color w:val="000000"/>
                <w:sz w:val="20"/>
              </w:rPr>
              <w:t>
51755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«Вишневка орта мектебі» коммуналдық мемлекеттік мекемесі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Вишневка с.</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w:t>
            </w:r>
            <w:r>
              <w:br/>
            </w:r>
            <w:r>
              <w:rPr>
                <w:rFonts w:ascii="Times New Roman"/>
                <w:b w:val="false"/>
                <w:i w:val="false"/>
                <w:color w:val="000000"/>
                <w:sz w:val="20"/>
              </w:rPr>
              <w:t>
72592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«Амандық орта мектебі» коммуналдық мемлекеттік мекемесі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Амандық с.</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w:t>
            </w:r>
            <w:r>
              <w:br/>
            </w:r>
            <w:r>
              <w:rPr>
                <w:rFonts w:ascii="Times New Roman"/>
                <w:b w:val="false"/>
                <w:i w:val="false"/>
                <w:color w:val="000000"/>
                <w:sz w:val="20"/>
              </w:rPr>
              <w:t>
42838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«Ильичевка орта мектебі» коммуналдық мемлекеттік мекемесі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Ильичевка с.</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w:t>
            </w:r>
            <w:r>
              <w:br/>
            </w:r>
            <w:r>
              <w:rPr>
                <w:rFonts w:ascii="Times New Roman"/>
                <w:b w:val="false"/>
                <w:i w:val="false"/>
                <w:color w:val="000000"/>
                <w:sz w:val="20"/>
              </w:rPr>
              <w:t>
42979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«Летовочное орта мектебі» коммуналдық мемлекеттік мекемесі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Летовочное с.</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w:t>
            </w:r>
            <w:r>
              <w:br/>
            </w:r>
            <w:r>
              <w:rPr>
                <w:rFonts w:ascii="Times New Roman"/>
                <w:b w:val="false"/>
                <w:i w:val="false"/>
                <w:color w:val="000000"/>
                <w:sz w:val="20"/>
              </w:rPr>
              <w:t>
52325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«Подольское орта мектебі» коммуналдық мемлекеттік мекемесі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Подольское с.</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w:t>
            </w:r>
            <w:r>
              <w:br/>
            </w:r>
            <w:r>
              <w:rPr>
                <w:rFonts w:ascii="Times New Roman"/>
                <w:b w:val="false"/>
                <w:i w:val="false"/>
                <w:color w:val="000000"/>
                <w:sz w:val="20"/>
              </w:rPr>
              <w:t>
72121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«Чермошнянка орта мектебі» коммуналдық мемлекеттік мекемесі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Чермошнянка с.</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w:t>
            </w:r>
            <w:r>
              <w:br/>
            </w:r>
            <w:r>
              <w:rPr>
                <w:rFonts w:ascii="Times New Roman"/>
                <w:b w:val="false"/>
                <w:i w:val="false"/>
                <w:color w:val="000000"/>
                <w:sz w:val="20"/>
              </w:rPr>
              <w:t>
38291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«Яснополян орта мектебі» коммуналдық мемлекеттік мекемесі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Ясная Поляна с.</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w:t>
            </w:r>
            <w:r>
              <w:br/>
            </w:r>
            <w:r>
              <w:rPr>
                <w:rFonts w:ascii="Times New Roman"/>
                <w:b w:val="false"/>
                <w:i w:val="false"/>
                <w:color w:val="000000"/>
                <w:sz w:val="20"/>
              </w:rPr>
              <w:t>
73384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«Озерное орта мектебі» коммуналдық мемлекеттік мекемесі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Озерное с.</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w:t>
            </w:r>
            <w:r>
              <w:br/>
            </w:r>
            <w:r>
              <w:rPr>
                <w:rFonts w:ascii="Times New Roman"/>
                <w:b w:val="false"/>
                <w:i w:val="false"/>
                <w:color w:val="000000"/>
                <w:sz w:val="20"/>
              </w:rPr>
              <w:t>
52248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«Теңдік орта мектебі» коммуналдық мемлекеттік мекемесі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Теңдік с.</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w:t>
            </w:r>
            <w:r>
              <w:br/>
            </w:r>
            <w:r>
              <w:rPr>
                <w:rFonts w:ascii="Times New Roman"/>
                <w:b w:val="false"/>
                <w:i w:val="false"/>
                <w:color w:val="000000"/>
                <w:sz w:val="20"/>
              </w:rPr>
              <w:t>
43166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«Макашевка орта мектебі» коммуналдық мемлекеттік мекемесі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Макашевка с.</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w:t>
            </w:r>
            <w:r>
              <w:br/>
            </w:r>
            <w:r>
              <w:rPr>
                <w:rFonts w:ascii="Times New Roman"/>
                <w:b w:val="false"/>
                <w:i w:val="false"/>
                <w:color w:val="000000"/>
                <w:sz w:val="20"/>
              </w:rPr>
              <w:t>
53424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«Тихоокеан орта мектебі» коммуналдық мемлекеттік мекемесі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Тихоокеанское с.</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w:t>
            </w:r>
            <w:r>
              <w:br/>
            </w:r>
            <w:r>
              <w:rPr>
                <w:rFonts w:ascii="Times New Roman"/>
                <w:b w:val="false"/>
                <w:i w:val="false"/>
                <w:color w:val="000000"/>
                <w:sz w:val="20"/>
              </w:rPr>
              <w:t>
77184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«Котовское  негізгі мектебі» коммуналдық мемлекеттік мекемесі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Котовское с.</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w:t>
            </w:r>
            <w:r>
              <w:br/>
            </w:r>
            <w:r>
              <w:rPr>
                <w:rFonts w:ascii="Times New Roman"/>
                <w:b w:val="false"/>
                <w:i w:val="false"/>
                <w:color w:val="000000"/>
                <w:sz w:val="20"/>
              </w:rPr>
              <w:t>
43042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«Краснокамен  негізгі мектебі» коммуналдық мемлекеттік мекемесі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Краснокаменка с.</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w:t>
            </w:r>
            <w:r>
              <w:br/>
            </w:r>
            <w:r>
              <w:rPr>
                <w:rFonts w:ascii="Times New Roman"/>
                <w:b w:val="false"/>
                <w:i w:val="false"/>
                <w:color w:val="000000"/>
                <w:sz w:val="20"/>
              </w:rPr>
              <w:t>
55521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«Любимовка  негізгі мектебі» коммуналдық мемлекеттік мекемесі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Любимовка с.</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w:t>
            </w:r>
            <w:r>
              <w:br/>
            </w:r>
            <w:r>
              <w:rPr>
                <w:rFonts w:ascii="Times New Roman"/>
                <w:b w:val="false"/>
                <w:i w:val="false"/>
                <w:color w:val="000000"/>
                <w:sz w:val="20"/>
              </w:rPr>
              <w:t>
51286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«Краснодольск  негізгі мектебі» коммуналдық мемлекеттік мекемесі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Краснодольское с.</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w:t>
            </w:r>
            <w:r>
              <w:br/>
            </w:r>
            <w:r>
              <w:rPr>
                <w:rFonts w:ascii="Times New Roman"/>
                <w:b w:val="false"/>
                <w:i w:val="false"/>
                <w:color w:val="000000"/>
                <w:sz w:val="20"/>
              </w:rPr>
              <w:t>
53233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«Подлесное  негізгі мектебі» коммуналдық мемлекеттік мекемесі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Подлесное с.</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w:t>
            </w:r>
            <w:r>
              <w:br/>
            </w:r>
            <w:r>
              <w:rPr>
                <w:rFonts w:ascii="Times New Roman"/>
                <w:b w:val="false"/>
                <w:i w:val="false"/>
                <w:color w:val="000000"/>
                <w:sz w:val="20"/>
              </w:rPr>
              <w:t>
44516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«Талап  негізгі мектебі» коммуналдық мемлекеттік мекемесі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Талап с.</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w:t>
            </w:r>
            <w:r>
              <w:br/>
            </w:r>
            <w:r>
              <w:rPr>
                <w:rFonts w:ascii="Times New Roman"/>
                <w:b w:val="false"/>
                <w:i w:val="false"/>
                <w:color w:val="000000"/>
                <w:sz w:val="20"/>
              </w:rPr>
              <w:t>
41757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«Константиновка  негізгі мектебі» коммуналдық мемлекеттік мекемесі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Константиновка  с.</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w:t>
            </w:r>
            <w:r>
              <w:br/>
            </w:r>
            <w:r>
              <w:rPr>
                <w:rFonts w:ascii="Times New Roman"/>
                <w:b w:val="false"/>
                <w:i w:val="false"/>
                <w:color w:val="000000"/>
                <w:sz w:val="20"/>
              </w:rPr>
              <w:t>
41935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«Кантемир  негізгі мектебі» коммуналдық мемлекеттік мекемесі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Кантемировец с.</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w:t>
            </w:r>
            <w:r>
              <w:br/>
            </w:r>
            <w:r>
              <w:rPr>
                <w:rFonts w:ascii="Times New Roman"/>
                <w:b w:val="false"/>
                <w:i w:val="false"/>
                <w:color w:val="000000"/>
                <w:sz w:val="20"/>
              </w:rPr>
              <w:t>
43233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«Новоприречное  негізгі мектебі» коммуналдық мемлекеттік мекемесі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Новоприречное с.</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w:t>
            </w:r>
            <w:r>
              <w:br/>
            </w:r>
            <w:r>
              <w:rPr>
                <w:rFonts w:ascii="Times New Roman"/>
                <w:b w:val="false"/>
                <w:i w:val="false"/>
                <w:color w:val="000000"/>
                <w:sz w:val="20"/>
              </w:rPr>
              <w:t>
43136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«Димитровка  негізгі мектебі» коммуналдық мемлекеттік мекемесі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Димитровка с.</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w:t>
            </w:r>
            <w:r>
              <w:br/>
            </w:r>
            <w:r>
              <w:rPr>
                <w:rFonts w:ascii="Times New Roman"/>
                <w:b w:val="false"/>
                <w:i w:val="false"/>
                <w:color w:val="000000"/>
                <w:sz w:val="20"/>
              </w:rPr>
              <w:t>
53802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«Обуховка  негізгі мектебі» коммуналдық мемлекеттік мекемесі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Обуховка с.</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w:t>
            </w:r>
            <w:r>
              <w:br/>
            </w:r>
            <w:r>
              <w:rPr>
                <w:rFonts w:ascii="Times New Roman"/>
                <w:b w:val="false"/>
                <w:i w:val="false"/>
                <w:color w:val="000000"/>
                <w:sz w:val="20"/>
              </w:rPr>
              <w:t>
55174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«Новодворовка  негізгі мектебі» коммуналдық мемлекеттік мекемесі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Новодворовка с.</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w:t>
            </w:r>
            <w:r>
              <w:br/>
            </w:r>
            <w:r>
              <w:rPr>
                <w:rFonts w:ascii="Times New Roman"/>
                <w:b w:val="false"/>
                <w:i w:val="false"/>
                <w:color w:val="000000"/>
                <w:sz w:val="20"/>
              </w:rPr>
              <w:t>
41047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«Аймақ  негізгі мектебі» коммуналдық мемлекеттік мекемесі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Аймак а.</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w:t>
            </w:r>
            <w:r>
              <w:br/>
            </w:r>
            <w:r>
              <w:rPr>
                <w:rFonts w:ascii="Times New Roman"/>
                <w:b w:val="false"/>
                <w:i w:val="false"/>
                <w:color w:val="000000"/>
                <w:sz w:val="20"/>
              </w:rPr>
              <w:t>
73679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«Мадениет  негізгі мектебі» коммуналдық мемлекеттік мекемесі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w:t>
            </w:r>
            <w:r>
              <w:br/>
            </w:r>
            <w:r>
              <w:rPr>
                <w:rFonts w:ascii="Times New Roman"/>
                <w:b w:val="false"/>
                <w:i w:val="false"/>
                <w:color w:val="000000"/>
                <w:sz w:val="20"/>
              </w:rPr>
              <w:t>
Мадениет с.</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w:t>
            </w:r>
            <w:r>
              <w:br/>
            </w:r>
            <w:r>
              <w:rPr>
                <w:rFonts w:ascii="Times New Roman"/>
                <w:b w:val="false"/>
                <w:i w:val="false"/>
                <w:color w:val="000000"/>
                <w:sz w:val="20"/>
              </w:rPr>
              <w:t>
43496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«Рощинск  негізгі мектебі» коммуналдық мемлекеттік мекемесі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Рощинское с.</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w:t>
            </w:r>
            <w:r>
              <w:br/>
            </w:r>
            <w:r>
              <w:rPr>
                <w:rFonts w:ascii="Times New Roman"/>
                <w:b w:val="false"/>
                <w:i w:val="false"/>
                <w:color w:val="000000"/>
                <w:sz w:val="20"/>
              </w:rPr>
              <w:t>
53632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«Калиновка  негізгі мектебі» коммуналдық мемлекеттік мекемесі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Калиновка с.</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w:t>
            </w:r>
            <w:r>
              <w:br/>
            </w:r>
            <w:r>
              <w:rPr>
                <w:rFonts w:ascii="Times New Roman"/>
                <w:b w:val="false"/>
                <w:i w:val="false"/>
                <w:color w:val="000000"/>
                <w:sz w:val="20"/>
              </w:rPr>
              <w:t>
77593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«Белоярка  негізгі мектебі» коммуналдық мемлекеттік мекемесі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Белоярка с.</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w:t>
            </w:r>
            <w:r>
              <w:br/>
            </w:r>
            <w:r>
              <w:rPr>
                <w:rFonts w:ascii="Times New Roman"/>
                <w:b w:val="false"/>
                <w:i w:val="false"/>
                <w:color w:val="000000"/>
                <w:sz w:val="20"/>
              </w:rPr>
              <w:t>
42510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«Дашко-Николаевка  негізгі мектебі» коммуналдық мемлекеттік мекемесі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Дашка-Николаевка с.</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w:t>
            </w:r>
            <w:r>
              <w:br/>
            </w:r>
            <w:r>
              <w:rPr>
                <w:rFonts w:ascii="Times New Roman"/>
                <w:b w:val="false"/>
                <w:i w:val="false"/>
                <w:color w:val="000000"/>
                <w:sz w:val="20"/>
              </w:rPr>
              <w:t>
78192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«Агроном  бастауыш мектебі» коммуналдық мемлекеттік мекемесі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Агроном с.</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w:t>
            </w:r>
            <w:r>
              <w:br/>
            </w:r>
            <w:r>
              <w:rPr>
                <w:rFonts w:ascii="Times New Roman"/>
                <w:b w:val="false"/>
                <w:i w:val="false"/>
                <w:color w:val="000000"/>
                <w:sz w:val="20"/>
              </w:rPr>
              <w:t>
37167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«Жанадәуір бастауыш  мектебі» коммуналдық мемлекеттік мекемесі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Жанадәуір с.</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w:t>
            </w:r>
            <w:r>
              <w:br/>
            </w:r>
            <w:r>
              <w:rPr>
                <w:rFonts w:ascii="Times New Roman"/>
                <w:b w:val="false"/>
                <w:i w:val="false"/>
                <w:color w:val="000000"/>
                <w:sz w:val="20"/>
              </w:rPr>
              <w:t>
42788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«Золоторунное бастауыш мектебі» коммуналдық мемлекеттік мекемесі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Золоторунное с.</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w:t>
            </w:r>
            <w:r>
              <w:br/>
            </w:r>
            <w:r>
              <w:rPr>
                <w:rFonts w:ascii="Times New Roman"/>
                <w:b w:val="false"/>
                <w:i w:val="false"/>
                <w:color w:val="000000"/>
                <w:sz w:val="20"/>
              </w:rPr>
              <w:t>
42786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«Заречное бастауыш мектебі» коммуналдық мемлекеттік мекемесі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Заречное с.</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w:t>
            </w:r>
            <w:r>
              <w:br/>
            </w:r>
            <w:r>
              <w:rPr>
                <w:rFonts w:ascii="Times New Roman"/>
                <w:b w:val="false"/>
                <w:i w:val="false"/>
                <w:color w:val="000000"/>
                <w:sz w:val="20"/>
              </w:rPr>
              <w:t>
33585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«Кременчуг бастауыш мектебі» коммуналдық мемлекеттік мекемесі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Кременчуг с.</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w:t>
            </w:r>
            <w:r>
              <w:br/>
            </w:r>
            <w:r>
              <w:rPr>
                <w:rFonts w:ascii="Times New Roman"/>
                <w:b w:val="false"/>
                <w:i w:val="false"/>
                <w:color w:val="000000"/>
                <w:sz w:val="20"/>
              </w:rPr>
              <w:t>
42361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«Многоцветное негізгі мектебі» коммуналдық мемлекеттік мекемесі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Многоцветное с.</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«Новоивановка бастауыш мектебі» коммуналдық мемлекеттік мекемесі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Новоивановка с.</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w:t>
            </w:r>
            <w:r>
              <w:br/>
            </w:r>
            <w:r>
              <w:rPr>
                <w:rFonts w:ascii="Times New Roman"/>
                <w:b w:val="false"/>
                <w:i w:val="false"/>
                <w:color w:val="000000"/>
                <w:sz w:val="20"/>
              </w:rPr>
              <w:t>
41467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«Богатыровка бастауыш мектебі» коммуналдық мемлекеттік мекемесі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Богатыровка с.</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w:t>
            </w:r>
            <w:r>
              <w:br/>
            </w:r>
            <w:r>
              <w:rPr>
                <w:rFonts w:ascii="Times New Roman"/>
                <w:b w:val="false"/>
                <w:i w:val="false"/>
                <w:color w:val="000000"/>
                <w:sz w:val="20"/>
              </w:rPr>
              <w:t>
42464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«Новоберезовка бастауыш мектебі» коммуналдық мемлекеттік мекемесі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Новоберезовка с.</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w:t>
            </w:r>
            <w:r>
              <w:br/>
            </w:r>
            <w:r>
              <w:rPr>
                <w:rFonts w:ascii="Times New Roman"/>
                <w:b w:val="false"/>
                <w:i w:val="false"/>
                <w:color w:val="000000"/>
                <w:sz w:val="20"/>
              </w:rPr>
              <w:t>
70541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«Бахмут бастауыш мектебі» коммуналдық мемлекеттік мекемесі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Бахмут с.</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w:t>
            </w:r>
            <w:r>
              <w:br/>
            </w:r>
            <w:r>
              <w:rPr>
                <w:rFonts w:ascii="Times New Roman"/>
                <w:b w:val="false"/>
                <w:i w:val="false"/>
                <w:color w:val="000000"/>
                <w:sz w:val="20"/>
              </w:rPr>
              <w:t>
38454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«Черниговка бастауыш мектебі» коммуналдық мемлекеттік мекемесі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Черниговка с.</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w:t>
            </w:r>
            <w:r>
              <w:br/>
            </w:r>
            <w:r>
              <w:rPr>
                <w:rFonts w:ascii="Times New Roman"/>
                <w:b w:val="false"/>
                <w:i w:val="false"/>
                <w:color w:val="000000"/>
                <w:sz w:val="20"/>
              </w:rPr>
              <w:t>
42461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«Озерное бастауыш мектебі» коммуналдық мемлекеттік мекемесі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Озерное с.</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w:t>
            </w:r>
            <w:r>
              <w:br/>
            </w:r>
            <w:r>
              <w:rPr>
                <w:rFonts w:ascii="Times New Roman"/>
                <w:b w:val="false"/>
                <w:i w:val="false"/>
                <w:color w:val="000000"/>
                <w:sz w:val="20"/>
              </w:rPr>
              <w:t>
42785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«Ивангород бастауыш мектебі» коммуналдық мемлекеттік мекемесі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Ивангород с.</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w:t>
            </w:r>
            <w:r>
              <w:br/>
            </w:r>
            <w:r>
              <w:rPr>
                <w:rFonts w:ascii="Times New Roman"/>
                <w:b w:val="false"/>
                <w:i w:val="false"/>
                <w:color w:val="000000"/>
                <w:sz w:val="20"/>
              </w:rPr>
              <w:t>
43412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«Целинное бастауыш мектебі» коммуналдық мемлекеттік мекемесі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Целинное с.</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w:t>
            </w:r>
            <w:r>
              <w:br/>
            </w:r>
            <w:r>
              <w:rPr>
                <w:rFonts w:ascii="Times New Roman"/>
                <w:b w:val="false"/>
                <w:i w:val="false"/>
                <w:color w:val="000000"/>
                <w:sz w:val="20"/>
              </w:rPr>
              <w:t>
42789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 Солтүстік Қазақстан облысы Тайынша ауданы әкімдігінің «Алабота бастауыш мектебі» коммуналдық мемлекеттік мекемесі</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w:t>
            </w:r>
            <w:r>
              <w:br/>
            </w:r>
            <w:r>
              <w:rPr>
                <w:rFonts w:ascii="Times New Roman"/>
                <w:b w:val="false"/>
                <w:i w:val="false"/>
                <w:color w:val="000000"/>
                <w:sz w:val="20"/>
              </w:rPr>
              <w:t>
Алабота с.</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Күнсайын сағат 9.00-ден 18.00-ге дейін, 13.00-ден 14.00-ге дейін түскі үзіліс, демалыс – сенбі және жексенбі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w:t>
            </w:r>
            <w:r>
              <w:br/>
            </w:r>
            <w:r>
              <w:rPr>
                <w:rFonts w:ascii="Times New Roman"/>
                <w:b w:val="false"/>
                <w:i w:val="false"/>
                <w:color w:val="000000"/>
                <w:sz w:val="20"/>
              </w:rPr>
              <w:t>
42790</w:t>
            </w:r>
          </w:p>
        </w:tc>
      </w:tr>
    </w:tbl>
    <w:bookmarkStart w:name="z49" w:id="52"/>
    <w:p>
      <w:pPr>
        <w:spacing w:after="0"/>
        <w:ind w:left="0"/>
        <w:jc w:val="both"/>
      </w:pPr>
      <w:r>
        <w:rPr>
          <w:rFonts w:ascii="Times New Roman"/>
          <w:b w:val="false"/>
          <w:i w:val="false"/>
          <w:color w:val="000000"/>
          <w:sz w:val="28"/>
        </w:rPr>
        <w:t>
 </w:t>
      </w:r>
    </w:p>
    <w:bookmarkEnd w:id="52"/>
    <w:bookmarkStart w:name="z50" w:id="53"/>
    <w:p>
      <w:pPr>
        <w:spacing w:after="0"/>
        <w:ind w:left="0"/>
        <w:jc w:val="both"/>
      </w:pPr>
      <w:r>
        <w:rPr>
          <w:rFonts w:ascii="Times New Roman"/>
          <w:b w:val="false"/>
          <w:i w:val="false"/>
          <w:color w:val="000000"/>
          <w:sz w:val="28"/>
        </w:rPr>
        <w:t>
«Аз қамтылған отбасы балаларының</w:t>
      </w:r>
      <w:r>
        <w:br/>
      </w:r>
      <w:r>
        <w:rPr>
          <w:rFonts w:ascii="Times New Roman"/>
          <w:b w:val="false"/>
          <w:i w:val="false"/>
          <w:color w:val="000000"/>
          <w:sz w:val="28"/>
        </w:rPr>
        <w:t>
қала сыртындағы және мектеп</w:t>
      </w:r>
      <w:r>
        <w:br/>
      </w:r>
      <w:r>
        <w:rPr>
          <w:rFonts w:ascii="Times New Roman"/>
          <w:b w:val="false"/>
          <w:i w:val="false"/>
          <w:color w:val="000000"/>
          <w:sz w:val="28"/>
        </w:rPr>
        <w:t>
жанындағы лагерьлерде демалуы</w:t>
      </w:r>
      <w:r>
        <w:br/>
      </w:r>
      <w:r>
        <w:rPr>
          <w:rFonts w:ascii="Times New Roman"/>
          <w:b w:val="false"/>
          <w:i w:val="false"/>
          <w:color w:val="000000"/>
          <w:sz w:val="28"/>
        </w:rPr>
        <w:t>
үшін құжаттарды қабылдау»</w:t>
      </w:r>
      <w:r>
        <w:br/>
      </w:r>
      <w:r>
        <w:rPr>
          <w:rFonts w:ascii="Times New Roman"/>
          <w:b w:val="false"/>
          <w:i w:val="false"/>
          <w:color w:val="000000"/>
          <w:sz w:val="28"/>
        </w:rPr>
        <w:t>
мемлекеттік қызметтің регламентіне</w:t>
      </w:r>
      <w:r>
        <w:br/>
      </w:r>
      <w:r>
        <w:rPr>
          <w:rFonts w:ascii="Times New Roman"/>
          <w:b w:val="false"/>
          <w:i w:val="false"/>
          <w:color w:val="000000"/>
          <w:sz w:val="28"/>
        </w:rPr>
        <w:t>
3-қосымша</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0"/>
        <w:gridCol w:w="7000"/>
      </w:tblGrid>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Сауықтыру ұйымының атауы</w:t>
            </w:r>
          </w:p>
          <w:p>
            <w:pPr>
              <w:spacing w:after="20"/>
              <w:ind w:left="20"/>
              <w:jc w:val="both"/>
            </w:pPr>
            <w:r>
              <w:rPr>
                <w:rFonts w:ascii="Times New Roman"/>
                <w:b w:val="false"/>
                <w:i w:val="false"/>
                <w:color w:val="000000"/>
                <w:sz w:val="20"/>
              </w:rPr>
              <w:t>№ ________ жолдама</w:t>
            </w:r>
          </w:p>
          <w:p>
            <w:pPr>
              <w:spacing w:after="20"/>
              <w:ind w:left="20"/>
              <w:jc w:val="both"/>
            </w:pPr>
            <w:r>
              <w:rPr>
                <w:rFonts w:ascii="Times New Roman"/>
                <w:b w:val="false"/>
                <w:i w:val="false"/>
                <w:color w:val="000000"/>
                <w:sz w:val="20"/>
              </w:rPr>
              <w:t>Аты-жөні _________________________</w:t>
            </w:r>
            <w:r>
              <w:br/>
            </w:r>
            <w:r>
              <w:rPr>
                <w:rFonts w:ascii="Times New Roman"/>
                <w:b w:val="false"/>
                <w:i w:val="false"/>
                <w:color w:val="000000"/>
                <w:sz w:val="20"/>
              </w:rPr>
              <w:t>
Туған күні: _____________________</w:t>
            </w:r>
            <w:r>
              <w:br/>
            </w:r>
            <w:r>
              <w:rPr>
                <w:rFonts w:ascii="Times New Roman"/>
                <w:b w:val="false"/>
                <w:i w:val="false"/>
                <w:color w:val="000000"/>
                <w:sz w:val="20"/>
              </w:rPr>
              <w:t>
Мекен-жайы________________________</w:t>
            </w:r>
            <w:r>
              <w:br/>
            </w:r>
            <w:r>
              <w:rPr>
                <w:rFonts w:ascii="Times New Roman"/>
                <w:b w:val="false"/>
                <w:i w:val="false"/>
                <w:color w:val="000000"/>
                <w:sz w:val="20"/>
              </w:rPr>
              <w:t>
Мектебі:__________________________</w:t>
            </w:r>
            <w:r>
              <w:br/>
            </w:r>
            <w:r>
              <w:rPr>
                <w:rFonts w:ascii="Times New Roman"/>
                <w:b w:val="false"/>
                <w:i w:val="false"/>
                <w:color w:val="000000"/>
                <w:sz w:val="20"/>
              </w:rPr>
              <w:t>
Сыныбы:___________________________</w:t>
            </w:r>
            <w:r>
              <w:br/>
            </w:r>
            <w:r>
              <w:rPr>
                <w:rFonts w:ascii="Times New Roman"/>
                <w:b w:val="false"/>
                <w:i w:val="false"/>
                <w:color w:val="000000"/>
                <w:sz w:val="20"/>
              </w:rPr>
              <w:t>
Ата-анасының аты-жөні_____________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Жұмыс орны:______________________</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Жолдамаға кері талон №_______</w:t>
            </w:r>
          </w:p>
          <w:p>
            <w:pPr>
              <w:spacing w:after="20"/>
              <w:ind w:left="20"/>
              <w:jc w:val="both"/>
            </w:pPr>
            <w:r>
              <w:rPr>
                <w:rFonts w:ascii="Times New Roman"/>
                <w:b w:val="false"/>
                <w:i w:val="false"/>
                <w:color w:val="000000"/>
                <w:sz w:val="20"/>
              </w:rPr>
              <w:t>Аты-жөні__________________________</w:t>
            </w:r>
          </w:p>
          <w:p>
            <w:pPr>
              <w:spacing w:after="20"/>
              <w:ind w:left="20"/>
              <w:jc w:val="both"/>
            </w:pPr>
            <w:r>
              <w:rPr>
                <w:rFonts w:ascii="Times New Roman"/>
                <w:b w:val="false"/>
                <w:i w:val="false"/>
                <w:color w:val="000000"/>
                <w:sz w:val="20"/>
              </w:rPr>
              <w:t>20  жылдың «   » __________бастап</w:t>
            </w:r>
            <w:r>
              <w:br/>
            </w:r>
            <w:r>
              <w:rPr>
                <w:rFonts w:ascii="Times New Roman"/>
                <w:b w:val="false"/>
                <w:i w:val="false"/>
                <w:color w:val="000000"/>
                <w:sz w:val="20"/>
              </w:rPr>
              <w:t>
20 жылғы «   »_______________дейін</w:t>
            </w:r>
            <w:r>
              <w:br/>
            </w:r>
            <w:r>
              <w:rPr>
                <w:rFonts w:ascii="Times New Roman"/>
                <w:b w:val="false"/>
                <w:i w:val="false"/>
                <w:color w:val="000000"/>
                <w:sz w:val="20"/>
              </w:rPr>
              <w:t>
__________________________________</w:t>
            </w:r>
            <w:r>
              <w:br/>
            </w:r>
            <w:r>
              <w:rPr>
                <w:rFonts w:ascii="Times New Roman"/>
                <w:b w:val="false"/>
                <w:i w:val="false"/>
                <w:color w:val="000000"/>
                <w:sz w:val="20"/>
              </w:rPr>
              <w:t>
          болды</w:t>
            </w:r>
          </w:p>
          <w:p>
            <w:pPr>
              <w:spacing w:after="20"/>
              <w:ind w:left="20"/>
              <w:jc w:val="both"/>
            </w:pPr>
            <w:r>
              <w:rPr>
                <w:rFonts w:ascii="Times New Roman"/>
                <w:b w:val="false"/>
                <w:i w:val="false"/>
                <w:color w:val="000000"/>
                <w:sz w:val="20"/>
              </w:rPr>
              <w:t>Директор:_______________________</w:t>
            </w:r>
          </w:p>
        </w:tc>
      </w:tr>
    </w:tbl>
    <w:bookmarkStart w:name="z51" w:id="54"/>
    <w:p>
      <w:pPr>
        <w:spacing w:after="0"/>
        <w:ind w:left="0"/>
        <w:jc w:val="both"/>
      </w:pPr>
      <w:r>
        <w:rPr>
          <w:rFonts w:ascii="Times New Roman"/>
          <w:b w:val="false"/>
          <w:i w:val="false"/>
          <w:color w:val="000000"/>
          <w:sz w:val="28"/>
        </w:rPr>
        <w:t>
 </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3"/>
        <w:gridCol w:w="7687"/>
      </w:tblGrid>
      <w:tr>
        <w:trPr>
          <w:trHeight w:val="30" w:hRule="atLeast"/>
        </w:trPr>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Жолдама денсаулығы туралы анықтама болғанда ғана жарамды.</w:t>
            </w:r>
            <w:r>
              <w:br/>
            </w:r>
            <w:r>
              <w:rPr>
                <w:rFonts w:ascii="Times New Roman"/>
                <w:b w:val="false"/>
                <w:i w:val="false"/>
                <w:color w:val="000000"/>
                <w:sz w:val="20"/>
              </w:rPr>
              <w:t>
Жолға шығар алдында бала жуындырылған және таза киімде болуы тиіс</w:t>
            </w:r>
          </w:p>
          <w:p>
            <w:pPr>
              <w:spacing w:after="20"/>
              <w:ind w:left="20"/>
              <w:jc w:val="both"/>
            </w:pPr>
            <w:r>
              <w:rPr>
                <w:rFonts w:ascii="Times New Roman"/>
                <w:b/>
                <w:i w:val="false"/>
                <w:color w:val="000000"/>
                <w:sz w:val="20"/>
              </w:rPr>
              <w:t>Өзімен бірге:</w:t>
            </w:r>
            <w:r>
              <w:br/>
            </w:r>
            <w:r>
              <w:rPr>
                <w:rFonts w:ascii="Times New Roman"/>
                <w:b w:val="false"/>
                <w:i w:val="false"/>
                <w:color w:val="000000"/>
                <w:sz w:val="20"/>
              </w:rPr>
              <w:t>
1. Іш киім 2 дана</w:t>
            </w:r>
            <w:r>
              <w:br/>
            </w:r>
            <w:r>
              <w:rPr>
                <w:rFonts w:ascii="Times New Roman"/>
                <w:b w:val="false"/>
                <w:i w:val="false"/>
                <w:color w:val="000000"/>
                <w:sz w:val="20"/>
              </w:rPr>
              <w:t>
2. Шұлық 3 дана</w:t>
            </w:r>
            <w:r>
              <w:br/>
            </w:r>
            <w:r>
              <w:rPr>
                <w:rFonts w:ascii="Times New Roman"/>
                <w:b w:val="false"/>
                <w:i w:val="false"/>
                <w:color w:val="000000"/>
                <w:sz w:val="20"/>
              </w:rPr>
              <w:t>
3. Жеке гигиеналық заттар (тіс пастасы, тіс щеткасы, сусабын, сабын, жуыну жөкесі, тарақ)</w:t>
            </w:r>
            <w:r>
              <w:br/>
            </w:r>
            <w:r>
              <w:rPr>
                <w:rFonts w:ascii="Times New Roman"/>
                <w:b w:val="false"/>
                <w:i w:val="false"/>
                <w:color w:val="000000"/>
                <w:sz w:val="20"/>
              </w:rPr>
              <w:t>
4.Футболка, шорты;</w:t>
            </w:r>
            <w:r>
              <w:br/>
            </w:r>
            <w:r>
              <w:rPr>
                <w:rFonts w:ascii="Times New Roman"/>
                <w:b w:val="false"/>
                <w:i w:val="false"/>
                <w:color w:val="000000"/>
                <w:sz w:val="20"/>
              </w:rPr>
              <w:t>
5. Шалбар (джинсы);</w:t>
            </w:r>
            <w:r>
              <w:br/>
            </w:r>
            <w:r>
              <w:rPr>
                <w:rFonts w:ascii="Times New Roman"/>
                <w:b w:val="false"/>
                <w:i w:val="false"/>
                <w:color w:val="000000"/>
                <w:sz w:val="20"/>
              </w:rPr>
              <w:t>
6. Күрте (жылы күрте немесе кеудеше);</w:t>
            </w:r>
            <w:r>
              <w:br/>
            </w:r>
            <w:r>
              <w:rPr>
                <w:rFonts w:ascii="Times New Roman"/>
                <w:b w:val="false"/>
                <w:i w:val="false"/>
                <w:color w:val="000000"/>
                <w:sz w:val="20"/>
              </w:rPr>
              <w:t>
7. Суға түскенде киетін киім;</w:t>
            </w:r>
            <w:r>
              <w:br/>
            </w:r>
            <w:r>
              <w:rPr>
                <w:rFonts w:ascii="Times New Roman"/>
                <w:b w:val="false"/>
                <w:i w:val="false"/>
                <w:color w:val="000000"/>
                <w:sz w:val="20"/>
              </w:rPr>
              <w:t>
8. Бас киім (кепка, панамка);</w:t>
            </w:r>
            <w:r>
              <w:br/>
            </w:r>
            <w:r>
              <w:rPr>
                <w:rFonts w:ascii="Times New Roman"/>
                <w:b w:val="false"/>
                <w:i w:val="false"/>
                <w:color w:val="000000"/>
                <w:sz w:val="20"/>
              </w:rPr>
              <w:t>
9. Спорттық костюм;</w:t>
            </w:r>
            <w:r>
              <w:br/>
            </w:r>
            <w:r>
              <w:rPr>
                <w:rFonts w:ascii="Times New Roman"/>
                <w:b w:val="false"/>
                <w:i w:val="false"/>
                <w:color w:val="000000"/>
                <w:sz w:val="20"/>
              </w:rPr>
              <w:t>
10. Спорттық аяқ киімдер;</w:t>
            </w:r>
            <w:r>
              <w:br/>
            </w:r>
            <w:r>
              <w:rPr>
                <w:rFonts w:ascii="Times New Roman"/>
                <w:b w:val="false"/>
                <w:i w:val="false"/>
                <w:color w:val="000000"/>
                <w:sz w:val="20"/>
              </w:rPr>
              <w:t>
11. Шәркей (сланцы);</w:t>
            </w:r>
            <w:r>
              <w:br/>
            </w:r>
            <w:r>
              <w:rPr>
                <w:rFonts w:ascii="Times New Roman"/>
                <w:b w:val="false"/>
                <w:i w:val="false"/>
                <w:color w:val="000000"/>
                <w:sz w:val="20"/>
              </w:rPr>
              <w:t>
12. Сүлгі – 2 дана (моншаға, бетке арналған) болуы тиіс</w:t>
            </w:r>
            <w:r>
              <w:br/>
            </w:r>
            <w:r>
              <w:rPr>
                <w:rFonts w:ascii="Times New Roman"/>
                <w:b w:val="false"/>
                <w:i w:val="false"/>
                <w:color w:val="000000"/>
                <w:sz w:val="20"/>
              </w:rPr>
              <w:t>
</w:t>
            </w:r>
            <w:r>
              <w:rPr>
                <w:rFonts w:ascii="Times New Roman"/>
                <w:b/>
                <w:i w:val="false"/>
                <w:color w:val="000000"/>
                <w:sz w:val="20"/>
              </w:rPr>
              <w:t>Құнды заттар үшін әкімшілікке жауапкершілік жүктелмейді!</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Балалардың сауықтыру ұйымының атауы
№ ________ жолдама</w:t>
            </w:r>
            <w:r>
              <w:br/>
            </w:r>
            <w:r>
              <w:rPr>
                <w:rFonts w:ascii="Times New Roman"/>
                <w:b/>
                <w:i w:val="false"/>
                <w:color w:val="000000"/>
                <w:sz w:val="20"/>
              </w:rPr>
              <w:t>
 </w:t>
            </w:r>
            <w:r>
              <w:br/>
            </w:r>
            <w:r>
              <w:rPr>
                <w:rFonts w:ascii="Times New Roman"/>
                <w:b/>
                <w:i w:val="false"/>
                <w:color w:val="000000"/>
                <w:sz w:val="20"/>
              </w:rPr>
              <w:t>
 </w:t>
            </w:r>
            <w:r>
              <w:br/>
            </w:r>
            <w:r>
              <w:rPr>
                <w:rFonts w:ascii="Times New Roman"/>
                <w:b/>
                <w:i w:val="false"/>
                <w:color w:val="000000"/>
                <w:sz w:val="20"/>
              </w:rPr>
              <w:t>
 </w:t>
            </w:r>
            <w:r>
              <w:br/>
            </w:r>
            <w:r>
              <w:rPr>
                <w:rFonts w:ascii="Times New Roman"/>
                <w:b/>
                <w:i w:val="false"/>
                <w:color w:val="000000"/>
                <w:sz w:val="20"/>
              </w:rPr>
              <w:t>
 </w:t>
            </w:r>
            <w:r>
              <w:br/>
            </w:r>
            <w:r>
              <w:rPr>
                <w:rFonts w:ascii="Times New Roman"/>
                <w:b/>
                <w:i w:val="false"/>
                <w:color w:val="000000"/>
                <w:sz w:val="20"/>
              </w:rPr>
              <w:t>
 </w:t>
            </w:r>
            <w:r>
              <w:br/>
            </w:r>
            <w:r>
              <w:rPr>
                <w:rFonts w:ascii="Times New Roman"/>
                <w:b/>
                <w:i w:val="false"/>
                <w:color w:val="000000"/>
                <w:sz w:val="20"/>
              </w:rPr>
              <w:t>
 </w:t>
            </w:r>
            <w:r>
              <w:br/>
            </w:r>
            <w:r>
              <w:rPr>
                <w:rFonts w:ascii="Times New Roman"/>
                <w:b/>
                <w:i w:val="false"/>
                <w:color w:val="000000"/>
                <w:sz w:val="20"/>
              </w:rPr>
              <w:t>
 </w:t>
            </w:r>
            <w:r>
              <w:br/>
            </w:r>
            <w:r>
              <w:rPr>
                <w:rFonts w:ascii="Times New Roman"/>
                <w:b/>
                <w:i w:val="false"/>
                <w:color w:val="000000"/>
                <w:sz w:val="20"/>
              </w:rPr>
              <w:t>
 </w:t>
            </w:r>
            <w:r>
              <w:br/>
            </w:r>
            <w:r>
              <w:rPr>
                <w:rFonts w:ascii="Times New Roman"/>
                <w:b/>
                <w:i w:val="false"/>
                <w:color w:val="000000"/>
                <w:sz w:val="20"/>
              </w:rPr>
              <w:t>
 </w:t>
            </w:r>
            <w:r>
              <w:br/>
            </w:r>
            <w:r>
              <w:rPr>
                <w:rFonts w:ascii="Times New Roman"/>
                <w:b/>
                <w:i w:val="false"/>
                <w:color w:val="000000"/>
                <w:sz w:val="20"/>
              </w:rPr>
              <w:t>
 </w:t>
            </w:r>
            <w:r>
              <w:br/>
            </w:r>
            <w:r>
              <w:rPr>
                <w:rFonts w:ascii="Times New Roman"/>
                <w:b/>
                <w:i w:val="false"/>
                <w:color w:val="000000"/>
                <w:sz w:val="20"/>
              </w:rPr>
              <w:t>
 </w:t>
            </w:r>
            <w:r>
              <w:br/>
            </w:r>
            <w:r>
              <w:rPr>
                <w:rFonts w:ascii="Times New Roman"/>
                <w:b/>
                <w:i w:val="false"/>
                <w:color w:val="000000"/>
                <w:sz w:val="20"/>
              </w:rPr>
              <w:t>
 </w:t>
            </w:r>
            <w:r>
              <w:br/>
            </w:r>
            <w:r>
              <w:rPr>
                <w:rFonts w:ascii="Times New Roman"/>
                <w:b/>
                <w:i w:val="false"/>
                <w:color w:val="000000"/>
                <w:sz w:val="20"/>
              </w:rPr>
              <w:t>
 </w:t>
            </w:r>
            <w:r>
              <w:br/>
            </w:r>
            <w:r>
              <w:rPr>
                <w:rFonts w:ascii="Times New Roman"/>
                <w:b/>
                <w:i w:val="false"/>
                <w:color w:val="000000"/>
                <w:sz w:val="20"/>
              </w:rPr>
              <w:t>
 </w:t>
            </w:r>
            <w:r>
              <w:br/>
            </w:r>
            <w:r>
              <w:rPr>
                <w:rFonts w:ascii="Times New Roman"/>
                <w:b/>
                <w:i w:val="false"/>
                <w:color w:val="000000"/>
                <w:sz w:val="20"/>
              </w:rPr>
              <w:t>
 </w:t>
            </w:r>
            <w:r>
              <w:br/>
            </w:r>
            <w:r>
              <w:rPr>
                <w:rFonts w:ascii="Times New Roman"/>
                <w:b/>
                <w:i w:val="false"/>
                <w:color w:val="000000"/>
                <w:sz w:val="20"/>
              </w:rPr>
              <w:t>
 </w:t>
            </w:r>
            <w:r>
              <w:br/>
            </w:r>
            <w:r>
              <w:rPr>
                <w:rFonts w:ascii="Times New Roman"/>
                <w:b/>
                <w:i w:val="false"/>
                <w:color w:val="000000"/>
                <w:sz w:val="20"/>
              </w:rPr>
              <w:t>
 </w:t>
            </w:r>
            <w:r>
              <w:br/>
            </w:r>
            <w:r>
              <w:rPr>
                <w:rFonts w:ascii="Times New Roman"/>
                <w:b/>
                <w:i w:val="false"/>
                <w:color w:val="000000"/>
                <w:sz w:val="20"/>
              </w:rPr>
              <w:t>
 </w:t>
            </w:r>
            <w:r>
              <w:br/>
            </w:r>
            <w:r>
              <w:rPr>
                <w:rFonts w:ascii="Times New Roman"/>
                <w:b/>
                <w:i w:val="false"/>
                <w:color w:val="000000"/>
                <w:sz w:val="20"/>
              </w:rPr>
              <w:t>
Мекен-жайы:
</w:t>
            </w:r>
          </w:p>
        </w:tc>
      </w:tr>
    </w:tbl>
    <w:bookmarkStart w:name="z52" w:id="55"/>
    <w:p>
      <w:pPr>
        <w:spacing w:after="0"/>
        <w:ind w:left="0"/>
        <w:jc w:val="both"/>
      </w:pPr>
      <w:r>
        <w:rPr>
          <w:rFonts w:ascii="Times New Roman"/>
          <w:b w:val="false"/>
          <w:i w:val="false"/>
          <w:color w:val="000000"/>
          <w:sz w:val="28"/>
        </w:rPr>
        <w:t>
«Аз қамтылған отбасы балаларының</w:t>
      </w:r>
      <w:r>
        <w:br/>
      </w:r>
      <w:r>
        <w:rPr>
          <w:rFonts w:ascii="Times New Roman"/>
          <w:b w:val="false"/>
          <w:i w:val="false"/>
          <w:color w:val="000000"/>
          <w:sz w:val="28"/>
        </w:rPr>
        <w:t>
қала сыртындағы және мектеп</w:t>
      </w:r>
      <w:r>
        <w:br/>
      </w:r>
      <w:r>
        <w:rPr>
          <w:rFonts w:ascii="Times New Roman"/>
          <w:b w:val="false"/>
          <w:i w:val="false"/>
          <w:color w:val="000000"/>
          <w:sz w:val="28"/>
        </w:rPr>
        <w:t>
жанындағы лагерьлерде демалуы</w:t>
      </w:r>
      <w:r>
        <w:br/>
      </w:r>
      <w:r>
        <w:rPr>
          <w:rFonts w:ascii="Times New Roman"/>
          <w:b w:val="false"/>
          <w:i w:val="false"/>
          <w:color w:val="000000"/>
          <w:sz w:val="28"/>
        </w:rPr>
        <w:t>
үшін құжаттарды қабылдау»</w:t>
      </w:r>
      <w:r>
        <w:br/>
      </w:r>
      <w:r>
        <w:rPr>
          <w:rFonts w:ascii="Times New Roman"/>
          <w:b w:val="false"/>
          <w:i w:val="false"/>
          <w:color w:val="000000"/>
          <w:sz w:val="28"/>
        </w:rPr>
        <w:t>
мемлекеттік қызметтің регламентіне</w:t>
      </w:r>
      <w:r>
        <w:br/>
      </w:r>
      <w:r>
        <w:rPr>
          <w:rFonts w:ascii="Times New Roman"/>
          <w:b w:val="false"/>
          <w:i w:val="false"/>
          <w:color w:val="000000"/>
          <w:sz w:val="28"/>
        </w:rPr>
        <w:t>
4-қосымша</w:t>
      </w:r>
    </w:p>
    <w:bookmarkEnd w:id="55"/>
    <w:bookmarkStart w:name="z53" w:id="56"/>
    <w:p>
      <w:pPr>
        <w:spacing w:after="0"/>
        <w:ind w:left="0"/>
        <w:jc w:val="left"/>
      </w:pPr>
      <w:r>
        <w:rPr>
          <w:rFonts w:ascii="Times New Roman"/>
          <w:b/>
          <w:i w:val="false"/>
          <w:color w:val="000000"/>
        </w:rPr>
        <w:t xml:space="preserve"> 
Әрбір ҚФЕ әкімшілік әрекеттердің (шаралардың) бір ізділігі мен өзара әрекеттерін мәтіндік кестелік сипаттау</w:t>
      </w:r>
      <w:r>
        <w:br/>
      </w:r>
      <w:r>
        <w:rPr>
          <w:rFonts w:ascii="Times New Roman"/>
          <w:b/>
          <w:i w:val="false"/>
          <w:color w:val="000000"/>
        </w:rPr>
        <w:t>
1. кесте. Уәкілетті орган арқылы СФЕ іс-әрекетінің сипатталуы</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2"/>
        <w:gridCol w:w="2670"/>
        <w:gridCol w:w="3227"/>
        <w:gridCol w:w="2970"/>
        <w:gridCol w:w="3227"/>
        <w:gridCol w:w="3742"/>
        <w:gridCol w:w="3572"/>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процесстің іс-әрекеті (жұмыс барысы, ағыны)</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ағыны) нөмірі</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атауы</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(процестің, рәсімнің, операцияның) олардың сипаттамасы</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 ұсынған құжаттарды қабылдау, өтінішті тіркеу, қолхат беру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 жауапты орындаушыны белгілеу, бұрыштама салу</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 құжаттарды қарастыру, жолдама не бас тарту туралы дәлелді жауапты дайындау, уәкілетті органның басшылығына қол қоюға жолдау</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Жолдамаға не қызмет көрсетуден бас тарту туралы дәлелді жауапқа қол қою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нәтижесін тіркеу және жолдама не қызмет көрсетуден бас тарту туралы дәлелді жауап беру</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 - өкімдік шешім)</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салу, уәкілетті органның жауапты орындаушысына құжаттарды жіберу</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 не бас тарту туралы дәлелді жауап</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Жолдаманы не бас тарту туралы дәлелді жауап беру</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күнтізбелік күн</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4" w:id="57"/>
    <w:p>
      <w:pPr>
        <w:spacing w:after="0"/>
        <w:ind w:left="0"/>
        <w:jc w:val="left"/>
      </w:pPr>
      <w:r>
        <w:rPr>
          <w:rFonts w:ascii="Times New Roman"/>
          <w:b/>
          <w:i w:val="false"/>
          <w:color w:val="000000"/>
        </w:rPr>
        <w:t xml:space="preserve"> 
2-кесте. Білім ұйымдары арқылы СФЕ іс-әрекетінің сипатталуы</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4"/>
        <w:gridCol w:w="2682"/>
        <w:gridCol w:w="3241"/>
        <w:gridCol w:w="2983"/>
        <w:gridCol w:w="3241"/>
        <w:gridCol w:w="3758"/>
        <w:gridCol w:w="3501"/>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процесстің іс-әрекеті (жұмыс барысы, ағыны)</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ағыны) нөмірі</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атауы</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хатшысы</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басшылығы</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орынбасары</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хатшысы</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(процестің, рәсімнің, операцияның) олардың сипаттамасы</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 ұсынған құжаттарды қабылдау, өтінішті тіркеу, қолхат беру</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Алушымен ұсынылған құжаттарды қарастыру, бұрыштама салу</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Қолдаухат дайындау және құжаттар топтамасын уәкілетті органға жіберу</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 құжаттарды қарастыру, жолдама не бас тарту туралы дәлелді жауап дайындау</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 не бас тарту туралы дәлелді жауап беру</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 - өкімдік шешім)</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білім беру ұйымының орынбасарына орындауға жіберу</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органға жіберу</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 не бас тарту туралы дәлелді жауап жіберу</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 не бас тарту туралы дәлелді жауап алу туралы қолтаңба</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жұмыс күні </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күнтізбелік күні</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55" w:id="58"/>
    <w:p>
      <w:pPr>
        <w:spacing w:after="0"/>
        <w:ind w:left="0"/>
        <w:jc w:val="left"/>
      </w:pPr>
      <w:r>
        <w:rPr>
          <w:rFonts w:ascii="Times New Roman"/>
          <w:b/>
          <w:i w:val="false"/>
          <w:color w:val="000000"/>
        </w:rPr>
        <w:t xml:space="preserve"> 
Пайдалану нұсқалары. Негізгі процесс</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4"/>
        <w:gridCol w:w="3875"/>
        <w:gridCol w:w="4408"/>
        <w:gridCol w:w="3610"/>
        <w:gridCol w:w="4143"/>
      </w:tblGrid>
      <w:tr>
        <w:trPr>
          <w:trHeight w:val="1035" w:hRule="atLeast"/>
        </w:trPr>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СФЕ</w:t>
            </w:r>
            <w:r>
              <w:br/>
            </w:r>
            <w:r>
              <w:rPr>
                <w:rFonts w:ascii="Times New Roman"/>
                <w:b w:val="false"/>
                <w:i w:val="false"/>
                <w:color w:val="000000"/>
                <w:sz w:val="20"/>
              </w:rPr>
              <w:t>
Білім беру ұйымының хатшысы</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СФЕ</w:t>
            </w:r>
            <w:r>
              <w:br/>
            </w:r>
            <w:r>
              <w:rPr>
                <w:rFonts w:ascii="Times New Roman"/>
                <w:b w:val="false"/>
                <w:i w:val="false"/>
                <w:color w:val="000000"/>
                <w:sz w:val="20"/>
              </w:rPr>
              <w:t>
Білім беру ұйымының басшылығы</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 СФЕ</w:t>
            </w:r>
            <w:r>
              <w:br/>
            </w:r>
            <w:r>
              <w:rPr>
                <w:rFonts w:ascii="Times New Roman"/>
                <w:b w:val="false"/>
                <w:i w:val="false"/>
                <w:color w:val="000000"/>
                <w:sz w:val="20"/>
              </w:rPr>
              <w:t>
Білім беру ұйымының орынбасары</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 СФЕ</w:t>
            </w:r>
            <w:r>
              <w:br/>
            </w:r>
            <w:r>
              <w:rPr>
                <w:rFonts w:ascii="Times New Roman"/>
                <w:b w:val="false"/>
                <w:i w:val="false"/>
                <w:color w:val="000000"/>
                <w:sz w:val="20"/>
              </w:rPr>
              <w:t>
Уәкілетті орган</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топ СФЕ</w:t>
            </w:r>
            <w:r>
              <w:br/>
            </w:r>
            <w:r>
              <w:rPr>
                <w:rFonts w:ascii="Times New Roman"/>
                <w:b w:val="false"/>
                <w:i w:val="false"/>
                <w:color w:val="000000"/>
                <w:sz w:val="20"/>
              </w:rPr>
              <w:t>
Білім беру ұйымының хатшысы</w:t>
            </w:r>
          </w:p>
        </w:tc>
      </w:tr>
      <w:tr>
        <w:trPr>
          <w:trHeight w:val="30" w:hRule="atLeast"/>
        </w:trPr>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Мемлекеттік қызметті алушы ұсынған құжаттарды қабылдау, өтінішті тіркеу, қолхат беру</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Мемлекеттік қызметті алушымен ұсынылған құжаттарды қарастыру, білім беру ұйымының орынбасарына жіберу</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Қолдаухат дайындау, құжаттарды уәкілетті органға жіберу</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іс-әрекет</w:t>
            </w:r>
            <w:r>
              <w:br/>
            </w:r>
            <w:r>
              <w:rPr>
                <w:rFonts w:ascii="Times New Roman"/>
                <w:b w:val="false"/>
                <w:i w:val="false"/>
                <w:color w:val="000000"/>
                <w:sz w:val="20"/>
              </w:rPr>
              <w:t>
Ұсынылған құжаттарды қарау, жолдама дайындау, білім беру ұйымына жолдау</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іс-әрекет</w:t>
            </w:r>
            <w:r>
              <w:br/>
            </w:r>
            <w:r>
              <w:rPr>
                <w:rFonts w:ascii="Times New Roman"/>
                <w:b w:val="false"/>
                <w:i w:val="false"/>
                <w:color w:val="000000"/>
                <w:sz w:val="20"/>
              </w:rPr>
              <w:t>
Жолдама беру</w:t>
            </w:r>
          </w:p>
        </w:tc>
      </w:tr>
    </w:tbl>
    <w:bookmarkStart w:name="z56" w:id="59"/>
    <w:p>
      <w:pPr>
        <w:spacing w:after="0"/>
        <w:ind w:left="0"/>
        <w:jc w:val="left"/>
      </w:pPr>
      <w:r>
        <w:rPr>
          <w:rFonts w:ascii="Times New Roman"/>
          <w:b/>
          <w:i w:val="false"/>
          <w:color w:val="000000"/>
        </w:rPr>
        <w:t xml:space="preserve"> 
Пайдалану нұсқалары. Баламалы процесс</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4"/>
        <w:gridCol w:w="3875"/>
        <w:gridCol w:w="4408"/>
        <w:gridCol w:w="3610"/>
        <w:gridCol w:w="4143"/>
      </w:tblGrid>
      <w:tr>
        <w:trPr>
          <w:trHeight w:val="1035" w:hRule="atLeast"/>
        </w:trPr>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СФЕ</w:t>
            </w:r>
            <w:r>
              <w:br/>
            </w:r>
            <w:r>
              <w:rPr>
                <w:rFonts w:ascii="Times New Roman"/>
                <w:b w:val="false"/>
                <w:i w:val="false"/>
                <w:color w:val="000000"/>
                <w:sz w:val="20"/>
              </w:rPr>
              <w:t>
Білім беру ұйымының хатшысы</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СФЕ</w:t>
            </w:r>
            <w:r>
              <w:br/>
            </w:r>
            <w:r>
              <w:rPr>
                <w:rFonts w:ascii="Times New Roman"/>
                <w:b w:val="false"/>
                <w:i w:val="false"/>
                <w:color w:val="000000"/>
                <w:sz w:val="20"/>
              </w:rPr>
              <w:t>
Білім беру ұйымының басшылығы</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 СФЕ</w:t>
            </w:r>
            <w:r>
              <w:br/>
            </w:r>
            <w:r>
              <w:rPr>
                <w:rFonts w:ascii="Times New Roman"/>
                <w:b w:val="false"/>
                <w:i w:val="false"/>
                <w:color w:val="000000"/>
                <w:sz w:val="20"/>
              </w:rPr>
              <w:t>
Білім беру ұйымының орынбасары</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 СФЕ</w:t>
            </w:r>
            <w:r>
              <w:br/>
            </w:r>
            <w:r>
              <w:rPr>
                <w:rFonts w:ascii="Times New Roman"/>
                <w:b w:val="false"/>
                <w:i w:val="false"/>
                <w:color w:val="000000"/>
                <w:sz w:val="20"/>
              </w:rPr>
              <w:t>
Уәкілетті орган</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топ СФЕ</w:t>
            </w:r>
            <w:r>
              <w:br/>
            </w:r>
            <w:r>
              <w:rPr>
                <w:rFonts w:ascii="Times New Roman"/>
                <w:b w:val="false"/>
                <w:i w:val="false"/>
                <w:color w:val="000000"/>
                <w:sz w:val="20"/>
              </w:rPr>
              <w:t>
Білім беру ұйымының хатшысы</w:t>
            </w:r>
          </w:p>
        </w:tc>
      </w:tr>
      <w:tr>
        <w:trPr>
          <w:trHeight w:val="30" w:hRule="atLeast"/>
        </w:trPr>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Мемлекеттік қызметті алушы ұсынған құжаттарды қабылдау, өтінішті тіркеу, қолхат беру</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Мемлекеттік қызметті алушымен ұсынылған құжаттарды қарастыру, білім беру ұйымының орынбасарына жіберу</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Қолдаухат дайындау, құжаттарды уәкілетті органға жіберу</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іс-әрекет</w:t>
            </w:r>
            <w:r>
              <w:br/>
            </w:r>
            <w:r>
              <w:rPr>
                <w:rFonts w:ascii="Times New Roman"/>
                <w:b w:val="false"/>
                <w:i w:val="false"/>
                <w:color w:val="000000"/>
                <w:sz w:val="20"/>
              </w:rPr>
              <w:t>
Ұсынылған құжаттарды қарау, бас тарту туралы дәлелді жауап дайындау, білім беру ұйымына жолдау</w:t>
            </w:r>
          </w:p>
        </w:tc>
        <w:tc>
          <w:tcPr>
            <w:tcW w:w="4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іс-әрекет</w:t>
            </w:r>
            <w:r>
              <w:br/>
            </w:r>
            <w:r>
              <w:rPr>
                <w:rFonts w:ascii="Times New Roman"/>
                <w:b w:val="false"/>
                <w:i w:val="false"/>
                <w:color w:val="000000"/>
                <w:sz w:val="20"/>
              </w:rPr>
              <w:t>
Бас тарту туралы дәлелді жауап беру</w:t>
            </w:r>
          </w:p>
        </w:tc>
      </w:tr>
    </w:tbl>
    <w:bookmarkStart w:name="z57" w:id="60"/>
    <w:p>
      <w:pPr>
        <w:spacing w:after="0"/>
        <w:ind w:left="0"/>
        <w:jc w:val="both"/>
      </w:pPr>
      <w:r>
        <w:rPr>
          <w:rFonts w:ascii="Times New Roman"/>
          <w:b w:val="false"/>
          <w:i w:val="false"/>
          <w:color w:val="000000"/>
          <w:sz w:val="28"/>
        </w:rPr>
        <w:t>
«Аз қамтылған отбасы балаларының</w:t>
      </w:r>
      <w:r>
        <w:br/>
      </w:r>
      <w:r>
        <w:rPr>
          <w:rFonts w:ascii="Times New Roman"/>
          <w:b w:val="false"/>
          <w:i w:val="false"/>
          <w:color w:val="000000"/>
          <w:sz w:val="28"/>
        </w:rPr>
        <w:t>
қала сыртындағы және мектеп</w:t>
      </w:r>
      <w:r>
        <w:br/>
      </w:r>
      <w:r>
        <w:rPr>
          <w:rFonts w:ascii="Times New Roman"/>
          <w:b w:val="false"/>
          <w:i w:val="false"/>
          <w:color w:val="000000"/>
          <w:sz w:val="28"/>
        </w:rPr>
        <w:t>
жанындағы лагерьлерде демалуы</w:t>
      </w:r>
      <w:r>
        <w:br/>
      </w:r>
      <w:r>
        <w:rPr>
          <w:rFonts w:ascii="Times New Roman"/>
          <w:b w:val="false"/>
          <w:i w:val="false"/>
          <w:color w:val="000000"/>
          <w:sz w:val="28"/>
        </w:rPr>
        <w:t>
үшін құжаттарды қабылдау»</w:t>
      </w:r>
      <w:r>
        <w:br/>
      </w:r>
      <w:r>
        <w:rPr>
          <w:rFonts w:ascii="Times New Roman"/>
          <w:b w:val="false"/>
          <w:i w:val="false"/>
          <w:color w:val="000000"/>
          <w:sz w:val="28"/>
        </w:rPr>
        <w:t>
мемлекеттік қызметтің регламентіне</w:t>
      </w:r>
      <w:r>
        <w:br/>
      </w:r>
      <w:r>
        <w:rPr>
          <w:rFonts w:ascii="Times New Roman"/>
          <w:b w:val="false"/>
          <w:i w:val="false"/>
          <w:color w:val="000000"/>
          <w:sz w:val="28"/>
        </w:rPr>
        <w:t>
5-қосымша</w:t>
      </w:r>
    </w:p>
    <w:bookmarkEnd w:id="60"/>
    <w:bookmarkStart w:name="z58" w:id="61"/>
    <w:p>
      <w:pPr>
        <w:spacing w:after="0"/>
        <w:ind w:left="0"/>
        <w:jc w:val="left"/>
      </w:pPr>
      <w:r>
        <w:rPr>
          <w:rFonts w:ascii="Times New Roman"/>
          <w:b/>
          <w:i w:val="false"/>
          <w:color w:val="000000"/>
        </w:rPr>
        <w:t xml:space="preserve"> 
Мемлекеттік қызмет көрсету және ҚФБ процесіндегі әкімшілік әрекеттердің логикалық бір ізділігі арасындағы өзара әрекеттесуді бейнелейтін сызбалар</w:t>
      </w:r>
      <w:r>
        <w:br/>
      </w:r>
      <w:r>
        <w:rPr>
          <w:rFonts w:ascii="Times New Roman"/>
          <w:b/>
          <w:i w:val="false"/>
          <w:color w:val="000000"/>
        </w:rPr>
        <w:t>
Білім беру ұйымына мемлекеттік қызметті алушы алушының жүгінген кездегі СФЕ іс-әрекетінің сипаттамасы</w:t>
      </w:r>
    </w:p>
    <w:bookmarkEnd w:id="61"/>
    <w:p>
      <w:pPr>
        <w:spacing w:after="0"/>
        <w:ind w:left="0"/>
        <w:jc w:val="both"/>
      </w:pPr>
      <w:r>
        <w:drawing>
          <wp:inline distT="0" distB="0" distL="0" distR="0">
            <wp:extent cx="8432800" cy="441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432800" cy="4419600"/>
                    </a:xfrm>
                    <a:prstGeom prst="rect">
                      <a:avLst/>
                    </a:prstGeom>
                  </pic:spPr>
                </pic:pic>
              </a:graphicData>
            </a:graphic>
          </wp:inline>
        </w:drawing>
      </w:r>
    </w:p>
    <w:bookmarkStart w:name="z59" w:id="62"/>
    <w:p>
      <w:pPr>
        <w:spacing w:after="0"/>
        <w:ind w:left="0"/>
        <w:jc w:val="left"/>
      </w:pPr>
      <w:r>
        <w:rPr>
          <w:rFonts w:ascii="Times New Roman"/>
          <w:b/>
          <w:i w:val="false"/>
          <w:color w:val="000000"/>
        </w:rPr>
        <w:t xml:space="preserve"> 
2-кесте. Уәкілетті органға мемлекеттік қызметті алушы алушының жүгінген кездегі СФЕ іс-әрекетінің сипаттамасы</w:t>
      </w:r>
    </w:p>
    <w:bookmarkEnd w:id="62"/>
    <w:p>
      <w:pPr>
        <w:spacing w:after="0"/>
        <w:ind w:left="0"/>
        <w:jc w:val="both"/>
      </w:pPr>
      <w:r>
        <w:drawing>
          <wp:inline distT="0" distB="0" distL="0" distR="0">
            <wp:extent cx="9105900" cy="762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9105900" cy="7620000"/>
                    </a:xfrm>
                    <a:prstGeom prst="rect">
                      <a:avLst/>
                    </a:prstGeom>
                  </pic:spPr>
                </pic:pic>
              </a:graphicData>
            </a:graphic>
          </wp:inline>
        </w:drawing>
      </w:r>
      <w:r>
        <w:br/>
      </w:r>
      <w:r>
        <w:rPr>
          <w:rFonts w:ascii="Times New Roman"/>
          <w:b w:val="false"/>
          <w:i w:val="false"/>
          <w:color w:val="000000"/>
          <w:sz w:val="28"/>
        </w:rPr>
        <w:t>
 </w:t>
      </w:r>
    </w:p>
    <w:bookmarkStart w:name="z3" w:id="63"/>
    <w:p>
      <w:pPr>
        <w:spacing w:after="0"/>
        <w:ind w:left="0"/>
        <w:jc w:val="both"/>
      </w:pPr>
      <w:r>
        <w:rPr>
          <w:rFonts w:ascii="Times New Roman"/>
          <w:b w:val="false"/>
          <w:i w:val="false"/>
          <w:color w:val="000000"/>
          <w:sz w:val="28"/>
        </w:rPr>
        <w:t>
Тайынша ауданы әкімдігінің</w:t>
      </w:r>
      <w:r>
        <w:br/>
      </w:r>
      <w:r>
        <w:rPr>
          <w:rFonts w:ascii="Times New Roman"/>
          <w:b w:val="false"/>
          <w:i w:val="false"/>
          <w:color w:val="000000"/>
          <w:sz w:val="28"/>
        </w:rPr>
        <w:t>
2012 жылғы 19 қазандағы № 775</w:t>
      </w:r>
      <w:r>
        <w:br/>
      </w:r>
      <w:r>
        <w:rPr>
          <w:rFonts w:ascii="Times New Roman"/>
          <w:b w:val="false"/>
          <w:i w:val="false"/>
          <w:color w:val="000000"/>
          <w:sz w:val="28"/>
        </w:rPr>
        <w:t>
қаулысымен бекітілген</w:t>
      </w:r>
    </w:p>
    <w:bookmarkEnd w:id="63"/>
    <w:bookmarkStart w:name="z4" w:id="64"/>
    <w:p>
      <w:pPr>
        <w:spacing w:after="0"/>
        <w:ind w:left="0"/>
        <w:jc w:val="left"/>
      </w:pPr>
      <w:r>
        <w:rPr>
          <w:rFonts w:ascii="Times New Roman"/>
          <w:b/>
          <w:i w:val="false"/>
          <w:color w:val="000000"/>
        </w:rPr>
        <w:t xml:space="preserve"> 
«Жетімдерді, ата-анасының қамқорлығынсыз қалған балаларды әлеуметтік қамсыздандыруға арналған құжаттарды ресімдеу»</w:t>
      </w:r>
      <w:r>
        <w:br/>
      </w:r>
      <w:r>
        <w:rPr>
          <w:rFonts w:ascii="Times New Roman"/>
          <w:b/>
          <w:i w:val="false"/>
          <w:color w:val="000000"/>
        </w:rPr>
        <w:t>
мемлекеттік қызмет регламенті</w:t>
      </w:r>
      <w:r>
        <w:br/>
      </w:r>
      <w:r>
        <w:rPr>
          <w:rFonts w:ascii="Times New Roman"/>
          <w:b/>
          <w:i w:val="false"/>
          <w:color w:val="000000"/>
        </w:rPr>
        <w:t>
1. Негізгі ұғымдар</w:t>
      </w:r>
    </w:p>
    <w:bookmarkEnd w:id="64"/>
    <w:bookmarkStart w:name="z5" w:id="65"/>
    <w:p>
      <w:pPr>
        <w:spacing w:after="0"/>
        <w:ind w:left="0"/>
        <w:jc w:val="both"/>
      </w:pPr>
      <w:r>
        <w:rPr>
          <w:rFonts w:ascii="Times New Roman"/>
          <w:b w:val="false"/>
          <w:i w:val="false"/>
          <w:color w:val="000000"/>
          <w:sz w:val="28"/>
        </w:rPr>
        <w:t>
      1. Осы «Жетімдерді, ата-анасының қамқорлығынсыз қалған балаларды әлеуметтік қамсыздандыруға арналған құжаттарды ресімдеу» мемлекеттік қызмет (бұдан әрі – регламент) регламентінде келесі ұғымдар қолданылады:</w:t>
      </w:r>
      <w:r>
        <w:br/>
      </w:r>
      <w:r>
        <w:rPr>
          <w:rFonts w:ascii="Times New Roman"/>
          <w:b w:val="false"/>
          <w:i w:val="false"/>
          <w:color w:val="000000"/>
          <w:sz w:val="28"/>
        </w:rPr>
        <w:t>
      1) уәкілетті орган – «Солтүстік Қазақстан облысы Тайынша ауданының білім бөлімі» мемлекеттік мекемесі;</w:t>
      </w:r>
      <w:r>
        <w:br/>
      </w:r>
      <w:r>
        <w:rPr>
          <w:rFonts w:ascii="Times New Roman"/>
          <w:b w:val="false"/>
          <w:i w:val="false"/>
          <w:color w:val="000000"/>
          <w:sz w:val="28"/>
        </w:rPr>
        <w:t>
      2) уәкілетті органның басшылығы – «Солтүстік Қазақстан облысы Тайынша ауданының білім бөлімі» мемлекеттік мекемесінің басшылығы;</w:t>
      </w:r>
      <w:r>
        <w:br/>
      </w:r>
      <w:r>
        <w:rPr>
          <w:rFonts w:ascii="Times New Roman"/>
          <w:b w:val="false"/>
          <w:i w:val="false"/>
          <w:color w:val="000000"/>
          <w:sz w:val="28"/>
        </w:rPr>
        <w:t>
      3) аудан әкімдігі – тиісті аумақта өз құзіреті аясында жергілікті мемлекеттік басқару және өзін-өзі басқаруды жүзеге асыратын, аудан әкімімен басқарылатын алқалы атқарушы орган.</w:t>
      </w:r>
    </w:p>
    <w:bookmarkEnd w:id="65"/>
    <w:bookmarkStart w:name="z6" w:id="66"/>
    <w:p>
      <w:pPr>
        <w:spacing w:after="0"/>
        <w:ind w:left="0"/>
        <w:jc w:val="left"/>
      </w:pPr>
      <w:r>
        <w:rPr>
          <w:rFonts w:ascii="Times New Roman"/>
          <w:b/>
          <w:i w:val="false"/>
          <w:color w:val="000000"/>
        </w:rPr>
        <w:t xml:space="preserve"> 
2. Жалпы ережелер</w:t>
      </w:r>
    </w:p>
    <w:bookmarkEnd w:id="66"/>
    <w:bookmarkStart w:name="z7" w:id="67"/>
    <w:p>
      <w:pPr>
        <w:spacing w:after="0"/>
        <w:ind w:left="0"/>
        <w:jc w:val="both"/>
      </w:pPr>
      <w:r>
        <w:rPr>
          <w:rFonts w:ascii="Times New Roman"/>
          <w:b w:val="false"/>
          <w:i w:val="false"/>
          <w:color w:val="000000"/>
          <w:sz w:val="28"/>
        </w:rPr>
        <w:t>
      2. Осы Регламент «Әкімшілік рәсімдер туралы» Қазақстан Республикасының 2000 жылғы 27 қарашадағы Заңының 9-1 бабы </w:t>
      </w:r>
      <w:r>
        <w:rPr>
          <w:rFonts w:ascii="Times New Roman"/>
          <w:b w:val="false"/>
          <w:i w:val="false"/>
          <w:color w:val="000000"/>
          <w:sz w:val="28"/>
        </w:rPr>
        <w:t>4 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3. Мемлекеттік қызмет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аудандық білім бөлімі - «Солтүстік Қазақстан облысы Тайынша ауданының білім бөлімі» мемлекеттік мекемесімен (бұдан әрі – білім бөлімі) көрсетіледі.</w:t>
      </w:r>
      <w:r>
        <w:br/>
      </w:r>
      <w:r>
        <w:rPr>
          <w:rFonts w:ascii="Times New Roman"/>
          <w:b w:val="false"/>
          <w:i w:val="false"/>
          <w:color w:val="000000"/>
          <w:sz w:val="28"/>
        </w:rPr>
        <w:t>
      4. Көрсетілетін мемлекеттік қызмет нысаны: автоматтандырылмаған.</w:t>
      </w:r>
      <w:r>
        <w:br/>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6. Мемлекеттік қызмет «Неке (ерлі-зайыптылық) және отбасы туралы» Қазақстан Республикасының 2011 жылғы 26 желтоқсандағы Кодексінің </w:t>
      </w:r>
      <w:r>
        <w:rPr>
          <w:rFonts w:ascii="Times New Roman"/>
          <w:b w:val="false"/>
          <w:i w:val="false"/>
          <w:color w:val="000000"/>
          <w:sz w:val="28"/>
        </w:rPr>
        <w:t>124</w:t>
      </w:r>
      <w:r>
        <w:rPr>
          <w:rFonts w:ascii="Times New Roman"/>
          <w:b w:val="false"/>
          <w:i w:val="false"/>
          <w:color w:val="000000"/>
          <w:sz w:val="28"/>
        </w:rPr>
        <w:t>–</w:t>
      </w:r>
      <w:r>
        <w:rPr>
          <w:rFonts w:ascii="Times New Roman"/>
          <w:b w:val="false"/>
          <w:i w:val="false"/>
          <w:color w:val="000000"/>
          <w:sz w:val="28"/>
        </w:rPr>
        <w:t>125-баптары</w:t>
      </w:r>
      <w:r>
        <w:rPr>
          <w:rFonts w:ascii="Times New Roman"/>
          <w:b w:val="false"/>
          <w:i w:val="false"/>
          <w:color w:val="000000"/>
          <w:sz w:val="28"/>
        </w:rPr>
        <w:t>, Қазақстан Республикасы Үкіметінің 2012 жылғы 31 тамыздағы № 1119 </w:t>
      </w:r>
      <w:r>
        <w:rPr>
          <w:rFonts w:ascii="Times New Roman"/>
          <w:b w:val="false"/>
          <w:i w:val="false"/>
          <w:color w:val="000000"/>
          <w:sz w:val="28"/>
        </w:rPr>
        <w:t>қаулысымен</w:t>
      </w:r>
      <w:r>
        <w:rPr>
          <w:rFonts w:ascii="Times New Roman"/>
          <w:b w:val="false"/>
          <w:i w:val="false"/>
          <w:color w:val="000000"/>
          <w:sz w:val="28"/>
        </w:rPr>
        <w:t xml:space="preserve"> бекітілген ««Жетімдерді, ата-анасының қамқорлығынсыз қалған балаларды әлеуметтік қамсыздандыруға арналған құжаттарды ресімдеу»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7. Мемлекеттік қызмет көрсетудің нәтижесі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ата-анасының қамқорлығынсыз қалған кәмелетке толмаған балаларға қорғаншылық (қамқоршылық) белгілеу туралы анықтама (бұдан әрі – анықтама) беру не қызмет көрсетуден бас тартудың дәлелді жауабын ұсыну болып табылады.</w:t>
      </w:r>
      <w:r>
        <w:br/>
      </w:r>
      <w:r>
        <w:rPr>
          <w:rFonts w:ascii="Times New Roman"/>
          <w:b w:val="false"/>
          <w:i w:val="false"/>
          <w:color w:val="000000"/>
          <w:sz w:val="28"/>
        </w:rPr>
        <w:t>
      8. Мемлекеттік қызмет жеке тұлғаларға көрсетіледі (бұдан әрі - мемлекеттік қызметті алушы).</w:t>
      </w:r>
    </w:p>
    <w:bookmarkEnd w:id="67"/>
    <w:bookmarkStart w:name="z8" w:id="68"/>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68"/>
    <w:bookmarkStart w:name="z9" w:id="69"/>
    <w:p>
      <w:pPr>
        <w:spacing w:after="0"/>
        <w:ind w:left="0"/>
        <w:jc w:val="both"/>
      </w:pPr>
      <w:r>
        <w:rPr>
          <w:rFonts w:ascii="Times New Roman"/>
          <w:b w:val="false"/>
          <w:i w:val="false"/>
          <w:color w:val="000000"/>
          <w:sz w:val="28"/>
        </w:rPr>
        <w:t>
      9. Мемлекеттік қызмет көрсету мәселелері, сондай-ақ мемлекеттік қызмет көрсету барысы туралы толық ақпарат мекенжайлары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көрсетілген уәкілетті органның фойелерінде орналасқан стенділерде, www.tainsha.kz интернет-ресурсында орналасады.</w:t>
      </w:r>
      <w:r>
        <w:br/>
      </w:r>
      <w:r>
        <w:rPr>
          <w:rFonts w:ascii="Times New Roman"/>
          <w:b w:val="false"/>
          <w:i w:val="false"/>
          <w:color w:val="000000"/>
          <w:sz w:val="28"/>
        </w:rPr>
        <w:t>
      10. Мемлекеттік қызмет көрсетудің мерзімдері:</w:t>
      </w:r>
      <w:r>
        <w:br/>
      </w:r>
      <w:r>
        <w:rPr>
          <w:rFonts w:ascii="Times New Roman"/>
          <w:b w:val="false"/>
          <w:i w:val="false"/>
          <w:color w:val="000000"/>
          <w:sz w:val="28"/>
        </w:rPr>
        <w:t>
      1) мемлекеттік қызметті алушы осы стандарттың </w:t>
      </w:r>
      <w:r>
        <w:rPr>
          <w:rFonts w:ascii="Times New Roman"/>
          <w:b w:val="false"/>
          <w:i w:val="false"/>
          <w:color w:val="000000"/>
          <w:sz w:val="28"/>
        </w:rPr>
        <w:t>13-тармағында</w:t>
      </w:r>
      <w:r>
        <w:rPr>
          <w:rFonts w:ascii="Times New Roman"/>
          <w:b w:val="false"/>
          <w:i w:val="false"/>
          <w:color w:val="000000"/>
          <w:sz w:val="28"/>
        </w:rPr>
        <w:t xml:space="preserve"> айқындалған қажетті құжаттарды тапсырған сәттен бастап күнтізбелік отыз күнді (құжаттарды қабылдаған күн және берген күн мемлекеттiк қызмет көрсету мерзiмiне кiрмейдi) құрайды;</w:t>
      </w:r>
      <w:r>
        <w:br/>
      </w:r>
      <w:r>
        <w:rPr>
          <w:rFonts w:ascii="Times New Roman"/>
          <w:b w:val="false"/>
          <w:i w:val="false"/>
          <w:color w:val="000000"/>
          <w:sz w:val="28"/>
        </w:rPr>
        <w:t>
      2) өтiнiш берген күнi сол жерде көрсетiлетiн мемлекеттiк қызметтi алуға дейiн күту уақытының барынша ұзақтығы 20 минуттан аспайды;</w:t>
      </w:r>
      <w:r>
        <w:br/>
      </w:r>
      <w:r>
        <w:rPr>
          <w:rFonts w:ascii="Times New Roman"/>
          <w:b w:val="false"/>
          <w:i w:val="false"/>
          <w:color w:val="000000"/>
          <w:sz w:val="28"/>
        </w:rPr>
        <w:t>
      3) өтiнiш берген күнi сол жерде мемлекеттік қызметті алушыға көрсетiлетiн қызмет көрсету уақытының барынша ұзақтығы 20 минуттан аспайды.</w:t>
      </w:r>
      <w:r>
        <w:br/>
      </w:r>
      <w:r>
        <w:rPr>
          <w:rFonts w:ascii="Times New Roman"/>
          <w:b w:val="false"/>
          <w:i w:val="false"/>
          <w:color w:val="000000"/>
          <w:sz w:val="28"/>
        </w:rPr>
        <w:t>
      11. Мемлекеттік қызмет уәкілетті органға жүгінген кезде:</w:t>
      </w:r>
      <w:r>
        <w:br/>
      </w:r>
      <w:r>
        <w:rPr>
          <w:rFonts w:ascii="Times New Roman"/>
          <w:b w:val="false"/>
          <w:i w:val="false"/>
          <w:color w:val="000000"/>
          <w:sz w:val="28"/>
        </w:rPr>
        <w:t>
      1) демалыс және мереке күндерін қоспағанда, белгіленген жұмыс кестесіне сәйкес, сағат 13.00-ден 14.00-ге дейін түскі үзіліспен сағат 9.00-ден 18.00-ге дейін көрсетіледі;</w:t>
      </w:r>
      <w:r>
        <w:br/>
      </w:r>
      <w:r>
        <w:rPr>
          <w:rFonts w:ascii="Times New Roman"/>
          <w:b w:val="false"/>
          <w:i w:val="false"/>
          <w:color w:val="000000"/>
          <w:sz w:val="28"/>
        </w:rPr>
        <w:t>
      2) қабылдау алдын ала жазылусыз және жеделдетіп қызмет көрсетусіз кезек күту тәртібімен жүзеге асырылады.</w:t>
      </w:r>
      <w:r>
        <w:br/>
      </w:r>
      <w:r>
        <w:rPr>
          <w:rFonts w:ascii="Times New Roman"/>
          <w:b w:val="false"/>
          <w:i w:val="false"/>
          <w:color w:val="000000"/>
          <w:sz w:val="28"/>
        </w:rPr>
        <w:t>
      12. Мемлекеттік қызмет мемлекеттік қызметті алушының тұрғылықты жері бойынша уәкілетті органның ғимараттарында көрсетіледі. Мемлекеттiк қызметтi ұсыну үшiн күтуге және қажеттi құжаттарды дайындауға жағдай жасалады (күтуге арналған зал, құжаттарды толтыруға арналған орындар, қажеттi құжаттар тiзбесi мен оларды толтыру үлгiлерi бар стенділермен жарақталады).</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мемлекеттік қызметті алушы уәкілетті органға мынадай құжаттарды тапсыруы қажет:</w:t>
      </w:r>
      <w:r>
        <w:br/>
      </w:r>
      <w:r>
        <w:rPr>
          <w:rFonts w:ascii="Times New Roman"/>
          <w:b w:val="false"/>
          <w:i w:val="false"/>
          <w:color w:val="000000"/>
          <w:sz w:val="28"/>
        </w:rPr>
        <w:t>
      1) жеке тұлғаның аудандық білім бөлімі бастығының атына өзінің қорғаншы (қамқоршы) болуға ниеті туралы өтініші еркін нысанда ресімделеді;</w:t>
      </w:r>
      <w:r>
        <w:br/>
      </w:r>
      <w:r>
        <w:rPr>
          <w:rFonts w:ascii="Times New Roman"/>
          <w:b w:val="false"/>
          <w:i w:val="false"/>
          <w:color w:val="000000"/>
          <w:sz w:val="28"/>
        </w:rPr>
        <w:t>
      2) егер қорғаншы (қамқоршы) болуға ниет білдірген адам некеде тұрған болса, жұбайының (зайыбының) нотариалды расталған келісімі;</w:t>
      </w:r>
      <w:r>
        <w:br/>
      </w:r>
      <w:r>
        <w:rPr>
          <w:rFonts w:ascii="Times New Roman"/>
          <w:b w:val="false"/>
          <w:i w:val="false"/>
          <w:color w:val="000000"/>
          <w:sz w:val="28"/>
        </w:rPr>
        <w:t>
      3) егер қорғаншы (қамқоршы), тәрбиеші болуға ниет білдірген адам некеде тұрған болса, мемлекеттік қызметті алушының және жұбайының (зайыбының) жеке куәлігінің түпнұсқасы мен көшірмесі;</w:t>
      </w:r>
      <w:r>
        <w:br/>
      </w:r>
      <w:r>
        <w:rPr>
          <w:rFonts w:ascii="Times New Roman"/>
          <w:b w:val="false"/>
          <w:i w:val="false"/>
          <w:color w:val="000000"/>
          <w:sz w:val="28"/>
        </w:rPr>
        <w:t>
      4) осы регламентке </w:t>
      </w:r>
      <w:r>
        <w:rPr>
          <w:rFonts w:ascii="Times New Roman"/>
          <w:b w:val="false"/>
          <w:i w:val="false"/>
          <w:color w:val="000000"/>
          <w:sz w:val="28"/>
        </w:rPr>
        <w:t>3-қосымшаға</w:t>
      </w:r>
      <w:r>
        <w:rPr>
          <w:rFonts w:ascii="Times New Roman"/>
          <w:b w:val="false"/>
          <w:i w:val="false"/>
          <w:color w:val="000000"/>
          <w:sz w:val="28"/>
        </w:rPr>
        <w:t xml:space="preserve"> сәйкес қорғаншы (қамқоршы) болуға ниет білдірген адамның және некеде тұрған жағдайда, жұбайының (зайыбының) денсаулық жағдайы туралы медициналық қорытынды;</w:t>
      </w:r>
      <w:r>
        <w:br/>
      </w:r>
      <w:r>
        <w:rPr>
          <w:rFonts w:ascii="Times New Roman"/>
          <w:b w:val="false"/>
          <w:i w:val="false"/>
          <w:color w:val="000000"/>
          <w:sz w:val="28"/>
        </w:rPr>
        <w:t>
      5) егер мемлекеттік қызметті алушы некеде тұрмаған болса, нотариалды расталған анықтама;</w:t>
      </w:r>
      <w:r>
        <w:br/>
      </w:r>
      <w:r>
        <w:rPr>
          <w:rFonts w:ascii="Times New Roman"/>
          <w:b w:val="false"/>
          <w:i w:val="false"/>
          <w:color w:val="000000"/>
          <w:sz w:val="28"/>
        </w:rPr>
        <w:t>
      6) мемлекеттік қызметті алушының өмірбаяны еркін нысанда ресімделеді;</w:t>
      </w:r>
      <w:r>
        <w:br/>
      </w:r>
      <w:r>
        <w:rPr>
          <w:rFonts w:ascii="Times New Roman"/>
          <w:b w:val="false"/>
          <w:i w:val="false"/>
          <w:color w:val="000000"/>
          <w:sz w:val="28"/>
        </w:rPr>
        <w:t>
      7) мемлекеттік қызметті алушыға жұмыс орнынан берілген мінездеме;</w:t>
      </w:r>
      <w:r>
        <w:br/>
      </w:r>
      <w:r>
        <w:rPr>
          <w:rFonts w:ascii="Times New Roman"/>
          <w:b w:val="false"/>
          <w:i w:val="false"/>
          <w:color w:val="000000"/>
          <w:sz w:val="28"/>
        </w:rPr>
        <w:t>
      8) жұмыс орнынан анықтама;</w:t>
      </w:r>
      <w:r>
        <w:br/>
      </w:r>
      <w:r>
        <w:rPr>
          <w:rFonts w:ascii="Times New Roman"/>
          <w:b w:val="false"/>
          <w:i w:val="false"/>
          <w:color w:val="000000"/>
          <w:sz w:val="28"/>
        </w:rPr>
        <w:t>
      9) жалақысы туралы анықтама;</w:t>
      </w:r>
      <w:r>
        <w:br/>
      </w:r>
      <w:r>
        <w:rPr>
          <w:rFonts w:ascii="Times New Roman"/>
          <w:b w:val="false"/>
          <w:i w:val="false"/>
          <w:color w:val="000000"/>
          <w:sz w:val="28"/>
        </w:rPr>
        <w:t>
      10) тұрғылықты жерінен анықтама;</w:t>
      </w:r>
      <w:r>
        <w:br/>
      </w:r>
      <w:r>
        <w:rPr>
          <w:rFonts w:ascii="Times New Roman"/>
          <w:b w:val="false"/>
          <w:i w:val="false"/>
          <w:color w:val="000000"/>
          <w:sz w:val="28"/>
        </w:rPr>
        <w:t>
      11) некеде тұратыны туралы куәлік (некеде тұрған болса);</w:t>
      </w:r>
      <w:r>
        <w:br/>
      </w:r>
      <w:r>
        <w:rPr>
          <w:rFonts w:ascii="Times New Roman"/>
          <w:b w:val="false"/>
          <w:i w:val="false"/>
          <w:color w:val="000000"/>
          <w:sz w:val="28"/>
        </w:rPr>
        <w:t>
      12) мемлекеттік қызметті алушының және оның жұбайының (зайыбының) сотталмағаны туралы анықтама.</w:t>
      </w:r>
      <w:r>
        <w:br/>
      </w:r>
      <w:r>
        <w:rPr>
          <w:rFonts w:ascii="Times New Roman"/>
          <w:b w:val="false"/>
          <w:i w:val="false"/>
          <w:color w:val="000000"/>
          <w:sz w:val="28"/>
        </w:rPr>
        <w:t>
      Аталған құжаттарды тапсырғаннан кейін баланы тәрбиелеуге үміткер адамның тұрғын үй-тұрмыстық жағдайын тексеріп-қарау жүргізіледі, оның қорытындысы бойынша акт дайындалады.</w:t>
      </w:r>
      <w:r>
        <w:br/>
      </w:r>
      <w:r>
        <w:rPr>
          <w:rFonts w:ascii="Times New Roman"/>
          <w:b w:val="false"/>
          <w:i w:val="false"/>
          <w:color w:val="000000"/>
          <w:sz w:val="28"/>
        </w:rPr>
        <w:t>
      Бұдан басқа, заңнамаға сәйкес қорғаншылыққа (қамқоршылыққа) берілетін әр бала үшін қорғаншылық (қамқоршылық) ресімдеуге ниет білдірген адам мынадай құжаттарды ұсынады:</w:t>
      </w:r>
      <w:r>
        <w:br/>
      </w:r>
      <w:r>
        <w:rPr>
          <w:rFonts w:ascii="Times New Roman"/>
          <w:b w:val="false"/>
          <w:i w:val="false"/>
          <w:color w:val="000000"/>
          <w:sz w:val="28"/>
        </w:rPr>
        <w:t>
      1) мектеп әкімшілігі растаған баланың келісімі (егер бала 10 жастан асса);</w:t>
      </w:r>
      <w:r>
        <w:br/>
      </w:r>
      <w:r>
        <w:rPr>
          <w:rFonts w:ascii="Times New Roman"/>
          <w:b w:val="false"/>
          <w:i w:val="false"/>
          <w:color w:val="000000"/>
          <w:sz w:val="28"/>
        </w:rPr>
        <w:t>
      2) баланың туу туралы куәлігі;</w:t>
      </w:r>
      <w:r>
        <w:br/>
      </w:r>
      <w:r>
        <w:rPr>
          <w:rFonts w:ascii="Times New Roman"/>
          <w:b w:val="false"/>
          <w:i w:val="false"/>
          <w:color w:val="000000"/>
          <w:sz w:val="28"/>
        </w:rPr>
        <w:t>
      3) баланың денсаулық жағдайы туралы медициналық анықтама және баланың даму тарихынан үзінді;</w:t>
      </w:r>
      <w:r>
        <w:br/>
      </w:r>
      <w:r>
        <w:rPr>
          <w:rFonts w:ascii="Times New Roman"/>
          <w:b w:val="false"/>
          <w:i w:val="false"/>
          <w:color w:val="000000"/>
          <w:sz w:val="28"/>
        </w:rPr>
        <w:t>
      4) ата-анасы туралы құжаттар (қайтыс болуы туралы куәліктің көшірмесі, сот үкімі немесе шешімі, ата-анасының ауруы немесе іздестірілуі туралы анықтама, бала некеде тумаған жағдайда № 4 нысандағы анықтама);</w:t>
      </w:r>
      <w:r>
        <w:br/>
      </w:r>
      <w:r>
        <w:rPr>
          <w:rFonts w:ascii="Times New Roman"/>
          <w:b w:val="false"/>
          <w:i w:val="false"/>
          <w:color w:val="000000"/>
          <w:sz w:val="28"/>
        </w:rPr>
        <w:t>
      5) баланың білім алу орнынан анықтама;</w:t>
      </w:r>
      <w:r>
        <w:br/>
      </w:r>
      <w:r>
        <w:rPr>
          <w:rFonts w:ascii="Times New Roman"/>
          <w:b w:val="false"/>
          <w:i w:val="false"/>
          <w:color w:val="000000"/>
          <w:sz w:val="28"/>
        </w:rPr>
        <w:t>
      6) зейнетақы алатын балаларға зейнетақы кітапшасы, алименттерді өндіріп алу туралы сот шешімінің көшірмесі;</w:t>
      </w:r>
      <w:r>
        <w:br/>
      </w:r>
      <w:r>
        <w:rPr>
          <w:rFonts w:ascii="Times New Roman"/>
          <w:b w:val="false"/>
          <w:i w:val="false"/>
          <w:color w:val="000000"/>
          <w:sz w:val="28"/>
        </w:rPr>
        <w:t>
      7) аға-інілері мен апа-қарындастары және олардың орналасқан жерлері туралы анықтама;</w:t>
      </w:r>
      <w:r>
        <w:br/>
      </w:r>
      <w:r>
        <w:rPr>
          <w:rFonts w:ascii="Times New Roman"/>
          <w:b w:val="false"/>
          <w:i w:val="false"/>
          <w:color w:val="000000"/>
          <w:sz w:val="28"/>
        </w:rPr>
        <w:t>
      8) тұрғын үйінің бар немесе жоқ екендігі туралы құжаттар.</w:t>
      </w:r>
      <w:r>
        <w:br/>
      </w:r>
      <w:r>
        <w:rPr>
          <w:rFonts w:ascii="Times New Roman"/>
          <w:b w:val="false"/>
          <w:i w:val="false"/>
          <w:color w:val="000000"/>
          <w:sz w:val="28"/>
        </w:rPr>
        <w:t>
      Салыстырып тексеру үшін құжаттардың түпнұсқалары көшірмелерімен қоса беріледі, кейін құжаттардың түпнұсқалары мемлекеттік қызметті алушыға қайтарылады.</w:t>
      </w:r>
      <w:r>
        <w:br/>
      </w:r>
      <w:r>
        <w:rPr>
          <w:rFonts w:ascii="Times New Roman"/>
          <w:b w:val="false"/>
          <w:i w:val="false"/>
          <w:color w:val="000000"/>
          <w:sz w:val="28"/>
        </w:rPr>
        <w:t>
      14. Мемлекеттік қызметті алу үшін бланкілер (өтініш нысандары) уәкілетті органның орын-жайларында үстелдерде орналастырылады не уәкілетті органның мамандарында болады.</w:t>
      </w:r>
      <w:r>
        <w:br/>
      </w:r>
      <w:r>
        <w:rPr>
          <w:rFonts w:ascii="Times New Roman"/>
          <w:b w:val="false"/>
          <w:i w:val="false"/>
          <w:color w:val="000000"/>
          <w:sz w:val="28"/>
        </w:rPr>
        <w:t>
      15. Толтырылған бланкiлер, нысандар, өтiнiштер және мемлекеттiк қызметтi алу үшiн қажеттi басқа да құжаттар уәкілетті органның маманына тапсырылады.</w:t>
      </w:r>
      <w:r>
        <w:br/>
      </w:r>
      <w:r>
        <w:rPr>
          <w:rFonts w:ascii="Times New Roman"/>
          <w:b w:val="false"/>
          <w:i w:val="false"/>
          <w:color w:val="000000"/>
          <w:sz w:val="28"/>
        </w:rPr>
        <w:t>
      16. Барлық қажетті құжаттарды тапсырған кезде мемлекеттік қызметті алушыға барлық құжаттарды алғаны туралы қолхат беріледі, онда мемлекеттік қызметті алатын күні көрсетіледі.</w:t>
      </w:r>
      <w:r>
        <w:br/>
      </w:r>
      <w:r>
        <w:rPr>
          <w:rFonts w:ascii="Times New Roman"/>
          <w:b w:val="false"/>
          <w:i w:val="false"/>
          <w:color w:val="000000"/>
          <w:sz w:val="28"/>
        </w:rPr>
        <w:t>
      17. Анықтама мемлекеттік қызметті алушының жеке қатысуымен беріледі.</w:t>
      </w:r>
      <w:r>
        <w:br/>
      </w:r>
      <w:r>
        <w:rPr>
          <w:rFonts w:ascii="Times New Roman"/>
          <w:b w:val="false"/>
          <w:i w:val="false"/>
          <w:color w:val="000000"/>
          <w:sz w:val="28"/>
        </w:rPr>
        <w:t>
      Егер мемлекеттік қызметті алушы құжаттарды алуға мерзімінде бармаған жағдайларда білім бөлімі дайын анықтамалар мен қаралған құжаттардың екі ай сақталуын жүзеге асырады.</w:t>
      </w:r>
      <w:r>
        <w:br/>
      </w:r>
      <w:r>
        <w:rPr>
          <w:rFonts w:ascii="Times New Roman"/>
          <w:b w:val="false"/>
          <w:i w:val="false"/>
          <w:color w:val="000000"/>
          <w:sz w:val="28"/>
        </w:rPr>
        <w:t>
      18. уәкілетті орган:</w:t>
      </w:r>
      <w:r>
        <w:br/>
      </w:r>
      <w:r>
        <w:rPr>
          <w:rFonts w:ascii="Times New Roman"/>
          <w:b w:val="false"/>
          <w:i w:val="false"/>
          <w:color w:val="000000"/>
          <w:sz w:val="28"/>
        </w:rPr>
        <w:t>
      1) мемлекеттік қызметті алушы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құжаттар топтамасын толық ұсынбаған;</w:t>
      </w:r>
      <w:r>
        <w:br/>
      </w:r>
      <w:r>
        <w:rPr>
          <w:rFonts w:ascii="Times New Roman"/>
          <w:b w:val="false"/>
          <w:i w:val="false"/>
          <w:color w:val="000000"/>
          <w:sz w:val="28"/>
        </w:rPr>
        <w:t>
      2) қызмет көрсету туралы шешім қабылдау үшін қажетті құжаттарда жалған немесе бұрмаланған мәліметтер анықталған жағдайда құжаттарды қабылдаудан бас тартады.</w:t>
      </w:r>
      <w:r>
        <w:br/>
      </w:r>
      <w:r>
        <w:rPr>
          <w:rFonts w:ascii="Times New Roman"/>
          <w:b w:val="false"/>
          <w:i w:val="false"/>
          <w:color w:val="000000"/>
          <w:sz w:val="28"/>
        </w:rPr>
        <w:t>
      19. Мемлекеттік қызмет алу үшін тұтынушыдан өтініш қабылдау күнінен мемлекеттік қызмет нәтижесін беру күніне дейінгі мемлекеттік қызмет көрсету сатылары:</w:t>
      </w:r>
      <w:r>
        <w:br/>
      </w:r>
      <w:r>
        <w:rPr>
          <w:rFonts w:ascii="Times New Roman"/>
          <w:b w:val="false"/>
          <w:i w:val="false"/>
          <w:color w:val="000000"/>
          <w:sz w:val="28"/>
        </w:rPr>
        <w:t>
      мемлекеттік қызметті алушы уәкілетті органға өтініш береді;</w:t>
      </w:r>
      <w:r>
        <w:br/>
      </w:r>
      <w:r>
        <w:rPr>
          <w:rFonts w:ascii="Times New Roman"/>
          <w:b w:val="false"/>
          <w:i w:val="false"/>
          <w:color w:val="000000"/>
          <w:sz w:val="28"/>
        </w:rPr>
        <w:t>
      1) уәкілетті органның жауапты маманы өтінішке тіркеу жүргізеді, тұтынушыға тиісті құжаттарды қабылдағаны туралы қолхат береді, онда мемлекеттік қызметті алатын күні көрсетіледі және қарастыру үшін құжаттарды уәкілетті органның басшылығына тапсырады;</w:t>
      </w:r>
      <w:r>
        <w:br/>
      </w:r>
      <w:r>
        <w:rPr>
          <w:rFonts w:ascii="Times New Roman"/>
          <w:b w:val="false"/>
          <w:i w:val="false"/>
          <w:color w:val="000000"/>
          <w:sz w:val="28"/>
        </w:rPr>
        <w:t>
      2) уәкілетті органның басшылығы келіп түскен құжаттармен танысады, жауапты орындаушыны анықтайды, бұрыштама салады және құжаттарды орындау үшін жауапты орындаушыға жібереді;</w:t>
      </w:r>
      <w:r>
        <w:br/>
      </w:r>
      <w:r>
        <w:rPr>
          <w:rFonts w:ascii="Times New Roman"/>
          <w:b w:val="false"/>
          <w:i w:val="false"/>
          <w:color w:val="000000"/>
          <w:sz w:val="28"/>
        </w:rPr>
        <w:t>
      3) уәкілетті органның жауапты орындаушысы келіп түскен құжаттарды қарайды, баланы тәрбиелеуге үміткер адамның тұрғын үй-тұрмыстық жағдайына тексеру жүргізіледі, акт дайындалады. Жетімдерді, ата-анасының қамқорлығынсыз қалған балаларды әлеуметтік қамсыздандыруға арналған құжаттарды ресімдеу туралы қаулы жобасын (бұдан әрі – қаулы) дайындайды және аудан әкімдігіне жібереді не бас тарту туралы дәлелді жауап рәсімдейді.</w:t>
      </w:r>
      <w:r>
        <w:br/>
      </w:r>
      <w:r>
        <w:rPr>
          <w:rFonts w:ascii="Times New Roman"/>
          <w:b w:val="false"/>
          <w:i w:val="false"/>
          <w:color w:val="000000"/>
          <w:sz w:val="28"/>
        </w:rPr>
        <w:t>
      4) аудан әкімдігі әкімдік қаулысын қабылдайды, аудан әкімі қаулыға және қаулы үзіндісіне қол қояды;</w:t>
      </w:r>
      <w:r>
        <w:br/>
      </w:r>
      <w:r>
        <w:rPr>
          <w:rFonts w:ascii="Times New Roman"/>
          <w:b w:val="false"/>
          <w:i w:val="false"/>
          <w:color w:val="000000"/>
          <w:sz w:val="28"/>
        </w:rPr>
        <w:t>
      5) уәкілетті органның жауапты маманы әкімдік қаулысының үзіндісі негізінде анықтама рәсімдейді және уәкілетті органның басшылығына қол қоюға анықтама не бас тарту туралы дәлелді жауап жолдайды;</w:t>
      </w:r>
      <w:r>
        <w:br/>
      </w:r>
      <w:r>
        <w:rPr>
          <w:rFonts w:ascii="Times New Roman"/>
          <w:b w:val="false"/>
          <w:i w:val="false"/>
          <w:color w:val="000000"/>
          <w:sz w:val="28"/>
        </w:rPr>
        <w:t>
      6) уәкілетті органның басшылығы анықтамаға не қызмет ұсынудан бас тарту туралы дәлелді жауапқа қол қояды;</w:t>
      </w:r>
      <w:r>
        <w:br/>
      </w:r>
      <w:r>
        <w:rPr>
          <w:rFonts w:ascii="Times New Roman"/>
          <w:b w:val="false"/>
          <w:i w:val="false"/>
          <w:color w:val="000000"/>
          <w:sz w:val="28"/>
        </w:rPr>
        <w:t>
      7) уәкілетті органның жауапты маманы мемлекеттік қызмет нәтижесін тіркейді және мемлекеттік қызметті алушыға береді.</w:t>
      </w:r>
    </w:p>
    <w:bookmarkEnd w:id="69"/>
    <w:bookmarkStart w:name="z11" w:id="70"/>
    <w:p>
      <w:pPr>
        <w:spacing w:after="0"/>
        <w:ind w:left="0"/>
        <w:jc w:val="left"/>
      </w:pPr>
      <w:r>
        <w:rPr>
          <w:rFonts w:ascii="Times New Roman"/>
          <w:b/>
          <w:i w:val="false"/>
          <w:color w:val="000000"/>
        </w:rPr>
        <w:t xml:space="preserve"> 
4. Мемлекеттік қызмет көрсету процесіндегі іс-әрекет (өзара іс-қимыл) тәртібінің сипаттамасы</w:t>
      </w:r>
    </w:p>
    <w:bookmarkEnd w:id="70"/>
    <w:bookmarkStart w:name="z12" w:id="71"/>
    <w:p>
      <w:pPr>
        <w:spacing w:after="0"/>
        <w:ind w:left="0"/>
        <w:jc w:val="both"/>
      </w:pPr>
      <w:r>
        <w:rPr>
          <w:rFonts w:ascii="Times New Roman"/>
          <w:b w:val="false"/>
          <w:i w:val="false"/>
          <w:color w:val="000000"/>
          <w:sz w:val="28"/>
        </w:rPr>
        <w:t>
      20. Мемлекеттік қызмет көрсету процесіне мынадай құрылымдық-фукционалдық бірліктер (әрі қарай - ҚФБ) қатысады:</w:t>
      </w:r>
      <w:r>
        <w:br/>
      </w:r>
      <w:r>
        <w:rPr>
          <w:rFonts w:ascii="Times New Roman"/>
          <w:b w:val="false"/>
          <w:i w:val="false"/>
          <w:color w:val="000000"/>
          <w:sz w:val="28"/>
        </w:rPr>
        <w:t>
      1) уәкілетті органның жауапты маманы;</w:t>
      </w:r>
      <w:r>
        <w:br/>
      </w:r>
      <w:r>
        <w:rPr>
          <w:rFonts w:ascii="Times New Roman"/>
          <w:b w:val="false"/>
          <w:i w:val="false"/>
          <w:color w:val="000000"/>
          <w:sz w:val="28"/>
        </w:rPr>
        <w:t>
      2) уәкілетті органның жауапты орындаушысы;</w:t>
      </w:r>
      <w:r>
        <w:br/>
      </w:r>
      <w:r>
        <w:rPr>
          <w:rFonts w:ascii="Times New Roman"/>
          <w:b w:val="false"/>
          <w:i w:val="false"/>
          <w:color w:val="000000"/>
          <w:sz w:val="28"/>
        </w:rPr>
        <w:t>
      3 уәкілетті органның басшылығы;</w:t>
      </w:r>
      <w:r>
        <w:br/>
      </w:r>
      <w:r>
        <w:rPr>
          <w:rFonts w:ascii="Times New Roman"/>
          <w:b w:val="false"/>
          <w:i w:val="false"/>
          <w:color w:val="000000"/>
          <w:sz w:val="28"/>
        </w:rPr>
        <w:t>
      4) аудан әкімдігі.</w:t>
      </w:r>
      <w:r>
        <w:br/>
      </w:r>
      <w:r>
        <w:rPr>
          <w:rFonts w:ascii="Times New Roman"/>
          <w:b w:val="false"/>
          <w:i w:val="false"/>
          <w:color w:val="000000"/>
          <w:sz w:val="28"/>
        </w:rPr>
        <w:t>
      21. Әрбір әкімшілік әрекетті орындау мерзімі көрсетіліп әрбір ҚФБ-мен әкімшілік әрекеттің (үдерістің) өзара әрекеті мен бір ізділіктің мәтіндік кестелік сипаттамасы осы Регламенттің </w:t>
      </w:r>
      <w:r>
        <w:rPr>
          <w:rFonts w:ascii="Times New Roman"/>
          <w:b w:val="false"/>
          <w:i w:val="false"/>
          <w:color w:val="000000"/>
          <w:sz w:val="28"/>
        </w:rPr>
        <w:t>4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22. ҚФБ мен мемлекеттік қызмет көрсету процесіндегі әкімшілік әрекеттердің логикалық бір ізділігі арасындағы өзара байланысты көрсететін сызба осы регламенттің </w:t>
      </w:r>
      <w:r>
        <w:rPr>
          <w:rFonts w:ascii="Times New Roman"/>
          <w:b w:val="false"/>
          <w:i w:val="false"/>
          <w:color w:val="000000"/>
          <w:sz w:val="28"/>
        </w:rPr>
        <w:t>5 қосымшасында</w:t>
      </w:r>
      <w:r>
        <w:rPr>
          <w:rFonts w:ascii="Times New Roman"/>
          <w:b w:val="false"/>
          <w:i w:val="false"/>
          <w:color w:val="000000"/>
          <w:sz w:val="28"/>
        </w:rPr>
        <w:t xml:space="preserve"> көрсетілген.</w:t>
      </w:r>
    </w:p>
    <w:bookmarkEnd w:id="71"/>
    <w:bookmarkStart w:name="z13" w:id="72"/>
    <w:p>
      <w:pPr>
        <w:spacing w:after="0"/>
        <w:ind w:left="0"/>
        <w:jc w:val="left"/>
      </w:pPr>
      <w:r>
        <w:rPr>
          <w:rFonts w:ascii="Times New Roman"/>
          <w:b/>
          <w:i w:val="false"/>
          <w:color w:val="000000"/>
        </w:rPr>
        <w:t xml:space="preserve"> 
5. Мемлекеттік қызмет көрсететін лауазымды</w:t>
      </w:r>
      <w:r>
        <w:br/>
      </w:r>
      <w:r>
        <w:rPr>
          <w:rFonts w:ascii="Times New Roman"/>
          <w:b/>
          <w:i w:val="false"/>
          <w:color w:val="000000"/>
        </w:rPr>
        <w:t>
тұлғалардың жауапкершілігі</w:t>
      </w:r>
    </w:p>
    <w:bookmarkEnd w:id="72"/>
    <w:bookmarkStart w:name="z14" w:id="73"/>
    <w:p>
      <w:pPr>
        <w:spacing w:after="0"/>
        <w:ind w:left="0"/>
        <w:jc w:val="both"/>
      </w:pPr>
      <w:r>
        <w:rPr>
          <w:rFonts w:ascii="Times New Roman"/>
          <w:b w:val="false"/>
          <w:i w:val="false"/>
          <w:color w:val="000000"/>
          <w:sz w:val="28"/>
        </w:rPr>
        <w:t>
      23. Мемлекеттік қызмет көрсету процесіне қатысатын уәкілетті органның басшылары және лауазымды тұлғалары, аудан әкімі (әрі қарай – лауазымды тұлғалар) мемлекеттік қызмет көрсетуге жауапты тұлғалар болып табылады.</w:t>
      </w:r>
      <w:r>
        <w:br/>
      </w:r>
      <w:r>
        <w:rPr>
          <w:rFonts w:ascii="Times New Roman"/>
          <w:b w:val="false"/>
          <w:i w:val="false"/>
          <w:color w:val="000000"/>
          <w:sz w:val="28"/>
        </w:rPr>
        <w:t>
      Лауазымды тұлғалар мемлекеттік қызмет көрсетудің сапасы мен тиімділігіне, сондай-ақ мемлекеттік қызмет көрсету барысындағы қабылдаған шешім мен әрекетке (әрекетсіздікке), Қазақстан Республикасының заңнамасымен қаралған тәртіптегі белгіленген мерзімде мемлекеттік қызмет көрсетудің жүзеге асырылуына жауапты болады.</w:t>
      </w:r>
    </w:p>
    <w:bookmarkEnd w:id="73"/>
    <w:bookmarkStart w:name="z15" w:id="74"/>
    <w:p>
      <w:pPr>
        <w:spacing w:after="0"/>
        <w:ind w:left="0"/>
        <w:jc w:val="both"/>
      </w:pPr>
      <w:r>
        <w:rPr>
          <w:rFonts w:ascii="Times New Roman"/>
          <w:b w:val="false"/>
          <w:i w:val="false"/>
          <w:color w:val="000000"/>
          <w:sz w:val="28"/>
        </w:rPr>
        <w:t>
«Жетімдерді, ата-анасының</w:t>
      </w:r>
      <w:r>
        <w:br/>
      </w:r>
      <w:r>
        <w:rPr>
          <w:rFonts w:ascii="Times New Roman"/>
          <w:b w:val="false"/>
          <w:i w:val="false"/>
          <w:color w:val="000000"/>
          <w:sz w:val="28"/>
        </w:rPr>
        <w:t>
қамқорлығынсыз қалған балаларды</w:t>
      </w:r>
      <w:r>
        <w:br/>
      </w:r>
      <w:r>
        <w:rPr>
          <w:rFonts w:ascii="Times New Roman"/>
          <w:b w:val="false"/>
          <w:i w:val="false"/>
          <w:color w:val="000000"/>
          <w:sz w:val="28"/>
        </w:rPr>
        <w:t>
әлеуметтік қамсыздандыруға арналған</w:t>
      </w:r>
      <w:r>
        <w:br/>
      </w:r>
      <w:r>
        <w:rPr>
          <w:rFonts w:ascii="Times New Roman"/>
          <w:b w:val="false"/>
          <w:i w:val="false"/>
          <w:color w:val="000000"/>
          <w:sz w:val="28"/>
        </w:rPr>
        <w:t>
құжаттарды ресімдеу» мемлекеттік қызмет</w:t>
      </w:r>
      <w:r>
        <w:br/>
      </w:r>
      <w:r>
        <w:rPr>
          <w:rFonts w:ascii="Times New Roman"/>
          <w:b w:val="false"/>
          <w:i w:val="false"/>
          <w:color w:val="000000"/>
          <w:sz w:val="28"/>
        </w:rPr>
        <w:t>
регламентіне 1-қосымша</w:t>
      </w:r>
    </w:p>
    <w:bookmarkEnd w:id="74"/>
    <w:bookmarkStart w:name="z16" w:id="75"/>
    <w:p>
      <w:pPr>
        <w:spacing w:after="0"/>
        <w:ind w:left="0"/>
        <w:jc w:val="left"/>
      </w:pPr>
      <w:r>
        <w:rPr>
          <w:rFonts w:ascii="Times New Roman"/>
          <w:b/>
          <w:i w:val="false"/>
          <w:color w:val="000000"/>
        </w:rPr>
        <w:t xml:space="preserve"> 
Мемлекеттік қызмет көрсету бойынша білім бөлімі</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0"/>
        <w:gridCol w:w="3784"/>
        <w:gridCol w:w="3059"/>
        <w:gridCol w:w="2767"/>
      </w:tblGrid>
      <w:tr>
        <w:trPr>
          <w:trHeight w:val="30" w:hRule="atLeast"/>
        </w:trPr>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ауданының білім бөлімі» мемлекеттік мекемесі</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r>
              <w:br/>
            </w:r>
            <w:r>
              <w:rPr>
                <w:rFonts w:ascii="Times New Roman"/>
                <w:b w:val="false"/>
                <w:i w:val="false"/>
                <w:color w:val="000000"/>
                <w:sz w:val="20"/>
              </w:rPr>
              <w:t>
Тайынша ауданы,</w:t>
            </w:r>
            <w:r>
              <w:br/>
            </w:r>
            <w:r>
              <w:rPr>
                <w:rFonts w:ascii="Times New Roman"/>
                <w:b w:val="false"/>
                <w:i w:val="false"/>
                <w:color w:val="000000"/>
                <w:sz w:val="20"/>
              </w:rPr>
              <w:t>
Тайынша қаласы, Молодежный көшесі, 206</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 бастап 18.00 дейін, 13.00-14.00 түскі үзіліс, демалыс – сенбі және жексенбі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w:t>
            </w:r>
            <w:r>
              <w:br/>
            </w:r>
            <w:r>
              <w:rPr>
                <w:rFonts w:ascii="Times New Roman"/>
                <w:b w:val="false"/>
                <w:i w:val="false"/>
                <w:color w:val="000000"/>
                <w:sz w:val="20"/>
              </w:rPr>
              <w:t>
2-16-94</w:t>
            </w:r>
          </w:p>
        </w:tc>
      </w:tr>
    </w:tbl>
    <w:bookmarkStart w:name="z17" w:id="76"/>
    <w:p>
      <w:pPr>
        <w:spacing w:after="0"/>
        <w:ind w:left="0"/>
        <w:jc w:val="both"/>
      </w:pPr>
      <w:r>
        <w:rPr>
          <w:rFonts w:ascii="Times New Roman"/>
          <w:b w:val="false"/>
          <w:i w:val="false"/>
          <w:color w:val="000000"/>
          <w:sz w:val="28"/>
        </w:rPr>
        <w:t>
«Жетімдерді, ата-анасының</w:t>
      </w:r>
      <w:r>
        <w:br/>
      </w:r>
      <w:r>
        <w:rPr>
          <w:rFonts w:ascii="Times New Roman"/>
          <w:b w:val="false"/>
          <w:i w:val="false"/>
          <w:color w:val="000000"/>
          <w:sz w:val="28"/>
        </w:rPr>
        <w:t>
қамқорлығынсыз қалған балаларды</w:t>
      </w:r>
      <w:r>
        <w:br/>
      </w:r>
      <w:r>
        <w:rPr>
          <w:rFonts w:ascii="Times New Roman"/>
          <w:b w:val="false"/>
          <w:i w:val="false"/>
          <w:color w:val="000000"/>
          <w:sz w:val="28"/>
        </w:rPr>
        <w:t>
әлеуметтік қамсыздандыруға арналған</w:t>
      </w:r>
      <w:r>
        <w:br/>
      </w:r>
      <w:r>
        <w:rPr>
          <w:rFonts w:ascii="Times New Roman"/>
          <w:b w:val="false"/>
          <w:i w:val="false"/>
          <w:color w:val="000000"/>
          <w:sz w:val="28"/>
        </w:rPr>
        <w:t>
құжаттарды ресімдеу» мемлекеттік қызмет</w:t>
      </w:r>
      <w:r>
        <w:br/>
      </w:r>
      <w:r>
        <w:rPr>
          <w:rFonts w:ascii="Times New Roman"/>
          <w:b w:val="false"/>
          <w:i w:val="false"/>
          <w:color w:val="000000"/>
          <w:sz w:val="28"/>
        </w:rPr>
        <w:t>
регламентіне 2-қосымша</w:t>
      </w:r>
    </w:p>
    <w:bookmarkEnd w:id="76"/>
    <w:bookmarkStart w:name="z18" w:id="77"/>
    <w:p>
      <w:pPr>
        <w:spacing w:after="0"/>
        <w:ind w:left="0"/>
        <w:jc w:val="left"/>
      </w:pPr>
      <w:r>
        <w:rPr>
          <w:rFonts w:ascii="Times New Roman"/>
          <w:b/>
          <w:i w:val="false"/>
          <w:color w:val="000000"/>
        </w:rPr>
        <w:t xml:space="preserve"> 
Үлгі</w:t>
      </w:r>
    </w:p>
    <w:bookmarkEnd w:id="77"/>
    <w:bookmarkStart w:name="z19" w:id="78"/>
    <w:p>
      <w:pPr>
        <w:spacing w:after="0"/>
        <w:ind w:left="0"/>
        <w:jc w:val="both"/>
      </w:pPr>
      <w:r>
        <w:rPr>
          <w:rFonts w:ascii="Times New Roman"/>
          <w:b w:val="false"/>
          <w:i w:val="false"/>
          <w:color w:val="000000"/>
          <w:sz w:val="28"/>
        </w:rPr>
        <w:t>
Тайынша ауданы әкімінің қаулысына</w:t>
      </w:r>
      <w:r>
        <w:br/>
      </w:r>
      <w:r>
        <w:rPr>
          <w:rFonts w:ascii="Times New Roman"/>
          <w:b w:val="false"/>
          <w:i w:val="false"/>
          <w:color w:val="000000"/>
          <w:sz w:val="28"/>
        </w:rPr>
        <w:t>
қосымшадан үзінді</w:t>
      </w:r>
    </w:p>
    <w:bookmarkEnd w:id="78"/>
    <w:bookmarkStart w:name="z20" w:id="79"/>
    <w:p>
      <w:pPr>
        <w:spacing w:after="0"/>
        <w:ind w:left="0"/>
        <w:jc w:val="both"/>
      </w:pPr>
      <w:r>
        <w:rPr>
          <w:rFonts w:ascii="Times New Roman"/>
          <w:b w:val="false"/>
          <w:i w:val="false"/>
          <w:color w:val="000000"/>
          <w:sz w:val="28"/>
        </w:rPr>
        <w:t>
елді мекен _______________________</w:t>
      </w:r>
      <w:r>
        <w:br/>
      </w:r>
      <w:r>
        <w:rPr>
          <w:rFonts w:ascii="Times New Roman"/>
          <w:b w:val="false"/>
          <w:i w:val="false"/>
          <w:color w:val="000000"/>
          <w:sz w:val="28"/>
        </w:rPr>
        <w:t>
20__жылғы «___ » _________ № _____</w:t>
      </w:r>
    </w:p>
    <w:bookmarkEnd w:id="79"/>
    <w:bookmarkStart w:name="z21" w:id="80"/>
    <w:p>
      <w:pPr>
        <w:spacing w:after="0"/>
        <w:ind w:left="0"/>
        <w:jc w:val="left"/>
      </w:pPr>
      <w:r>
        <w:rPr>
          <w:rFonts w:ascii="Times New Roman"/>
          <w:b/>
          <w:i w:val="false"/>
          <w:color w:val="000000"/>
        </w:rPr>
        <w:t xml:space="preserve"> 
Қорғаншылық (қамқоршылық)</w:t>
      </w:r>
      <w:r>
        <w:br/>
      </w:r>
      <w:r>
        <w:rPr>
          <w:rFonts w:ascii="Times New Roman"/>
          <w:b/>
          <w:i w:val="false"/>
          <w:color w:val="000000"/>
        </w:rPr>
        <w:t>
белгілеу туралы</w:t>
      </w:r>
    </w:p>
    <w:bookmarkEnd w:id="80"/>
    <w:bookmarkStart w:name="z22" w:id="81"/>
    <w:p>
      <w:pPr>
        <w:spacing w:after="0"/>
        <w:ind w:left="0"/>
        <w:jc w:val="both"/>
      </w:pPr>
      <w:r>
        <w:rPr>
          <w:rFonts w:ascii="Times New Roman"/>
          <w:b w:val="false"/>
          <w:i w:val="false"/>
          <w:color w:val="000000"/>
          <w:sz w:val="28"/>
        </w:rPr>
        <w:t>
      «Неке және отбасы туралы» Қазақстан Республикасының 2011 жылғы 26 желтоқсандағы Заңының 120 және 121-баптарына сәйкес, (Т.А.Ә.)_________________ өтініші және білім бөлімінің құжаттары негізінде Тайынша ауданы әкімдігі</w:t>
      </w:r>
      <w:r>
        <w:br/>
      </w:r>
      <w:r>
        <w:rPr>
          <w:rFonts w:ascii="Times New Roman"/>
          <w:b w:val="false"/>
          <w:i w:val="false"/>
          <w:color w:val="000000"/>
          <w:sz w:val="28"/>
        </w:rPr>
        <w:t>
      ҚАУЛЫ ЕТЕДІ:</w:t>
      </w:r>
      <w:r>
        <w:br/>
      </w:r>
      <w:r>
        <w:rPr>
          <w:rFonts w:ascii="Times New Roman"/>
          <w:b w:val="false"/>
          <w:i w:val="false"/>
          <w:color w:val="000000"/>
          <w:sz w:val="28"/>
        </w:rPr>
        <w:t>
      1. Қосымшаға сәйкес ата-анасының қамқорлығынсыз қалған кәмелетке толмаған балаларға қорғаншылық (қамқоршылық) белгіленсін</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2"/>
        <w:gridCol w:w="3142"/>
        <w:gridCol w:w="5355"/>
        <w:gridCol w:w="4171"/>
      </w:tblGrid>
      <w:tr>
        <w:trPr>
          <w:trHeight w:val="31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 (қамқоршы)</w:t>
            </w:r>
          </w:p>
        </w:tc>
        <w:tc>
          <w:tcPr>
            <w:tcW w:w="5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Қорғаншылыққа алынушы</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Қорғаншылық пен қамқоршылықты ресiмдеу негiзi</w:t>
            </w:r>
          </w:p>
        </w:tc>
      </w:tr>
      <w:tr>
        <w:trPr>
          <w:trHeight w:val="31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5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Қорғаншылыққа (қамқоршылыққа) алынған баланың Т.А.Ә., туған жылы</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23" w:id="82"/>
    <w:p>
      <w:pPr>
        <w:spacing w:after="0"/>
        <w:ind w:left="0"/>
        <w:jc w:val="both"/>
      </w:pPr>
      <w:r>
        <w:rPr>
          <w:rFonts w:ascii="Times New Roman"/>
          <w:b w:val="false"/>
          <w:i w:val="false"/>
          <w:color w:val="000000"/>
          <w:sz w:val="28"/>
        </w:rPr>
        <w:t>
      2. Қолда бар тұрғын үй _____________________ бекітіліп берілсін</w:t>
      </w:r>
    </w:p>
    <w:bookmarkEnd w:id="82"/>
    <w:bookmarkStart w:name="z24" w:id="83"/>
    <w:p>
      <w:pPr>
        <w:spacing w:after="0"/>
        <w:ind w:left="0"/>
        <w:jc w:val="both"/>
      </w:pPr>
      <w:r>
        <w:rPr>
          <w:rFonts w:ascii="Times New Roman"/>
          <w:b w:val="false"/>
          <w:i w:val="false"/>
          <w:color w:val="000000"/>
          <w:sz w:val="28"/>
        </w:rPr>
        <w:t>
      Тайынша ауданының әкімі _____________ қолы (Т.А.Ә.)</w:t>
      </w:r>
      <w:r>
        <w:br/>
      </w:r>
      <w:r>
        <w:rPr>
          <w:rFonts w:ascii="Times New Roman"/>
          <w:b w:val="false"/>
          <w:i w:val="false"/>
          <w:color w:val="000000"/>
          <w:sz w:val="28"/>
        </w:rPr>
        <w:t>
      М.О.</w:t>
      </w:r>
    </w:p>
    <w:bookmarkEnd w:id="83"/>
    <w:bookmarkStart w:name="z25" w:id="84"/>
    <w:p>
      <w:pPr>
        <w:spacing w:after="0"/>
        <w:ind w:left="0"/>
        <w:jc w:val="both"/>
      </w:pPr>
      <w:r>
        <w:rPr>
          <w:rFonts w:ascii="Times New Roman"/>
          <w:b w:val="false"/>
          <w:i w:val="false"/>
          <w:color w:val="000000"/>
          <w:sz w:val="28"/>
        </w:rPr>
        <w:t>
«Жетімдерді, ата-анасының</w:t>
      </w:r>
      <w:r>
        <w:br/>
      </w:r>
      <w:r>
        <w:rPr>
          <w:rFonts w:ascii="Times New Roman"/>
          <w:b w:val="false"/>
          <w:i w:val="false"/>
          <w:color w:val="000000"/>
          <w:sz w:val="28"/>
        </w:rPr>
        <w:t>
қамқорлығынсыз қалған балаларды</w:t>
      </w:r>
      <w:r>
        <w:br/>
      </w:r>
      <w:r>
        <w:rPr>
          <w:rFonts w:ascii="Times New Roman"/>
          <w:b w:val="false"/>
          <w:i w:val="false"/>
          <w:color w:val="000000"/>
          <w:sz w:val="28"/>
        </w:rPr>
        <w:t>
әлеуметтік қамсыздандыруға арналған</w:t>
      </w:r>
      <w:r>
        <w:br/>
      </w:r>
      <w:r>
        <w:rPr>
          <w:rFonts w:ascii="Times New Roman"/>
          <w:b w:val="false"/>
          <w:i w:val="false"/>
          <w:color w:val="000000"/>
          <w:sz w:val="28"/>
        </w:rPr>
        <w:t>
құжаттарды ресімдеу» мемлекеттік қызмет</w:t>
      </w:r>
      <w:r>
        <w:br/>
      </w:r>
      <w:r>
        <w:rPr>
          <w:rFonts w:ascii="Times New Roman"/>
          <w:b w:val="false"/>
          <w:i w:val="false"/>
          <w:color w:val="000000"/>
          <w:sz w:val="28"/>
        </w:rPr>
        <w:t>
регламентіне 3-қосымша</w:t>
      </w:r>
    </w:p>
    <w:bookmarkEnd w:id="84"/>
    <w:bookmarkStart w:name="z26" w:id="85"/>
    <w:p>
      <w:pPr>
        <w:spacing w:after="0"/>
        <w:ind w:left="0"/>
        <w:jc w:val="left"/>
      </w:pPr>
      <w:r>
        <w:rPr>
          <w:rFonts w:ascii="Times New Roman"/>
          <w:b/>
          <w:i w:val="false"/>
          <w:color w:val="000000"/>
        </w:rPr>
        <w:t xml:space="preserve"> 
Жолдама</w:t>
      </w:r>
    </w:p>
    <w:bookmarkEnd w:id="85"/>
    <w:bookmarkStart w:name="z27" w:id="86"/>
    <w:p>
      <w:pPr>
        <w:spacing w:after="0"/>
        <w:ind w:left="0"/>
        <w:jc w:val="left"/>
      </w:pPr>
      <w:r>
        <w:rPr>
          <w:rFonts w:ascii="Times New Roman"/>
          <w:b/>
          <w:i w:val="false"/>
          <w:color w:val="000000"/>
        </w:rPr>
        <w:t xml:space="preserve"> 
Қамқоршының (бала асырап алушының) денсаулық жағдайы туралы қорытынды</w:t>
      </w:r>
    </w:p>
    <w:bookmarkEnd w:id="86"/>
    <w:bookmarkStart w:name="z28" w:id="87"/>
    <w:p>
      <w:pPr>
        <w:spacing w:after="0"/>
        <w:ind w:left="0"/>
        <w:jc w:val="both"/>
      </w:pPr>
      <w:r>
        <w:rPr>
          <w:rFonts w:ascii="Times New Roman"/>
          <w:b w:val="false"/>
          <w:i w:val="false"/>
          <w:color w:val="000000"/>
          <w:sz w:val="28"/>
        </w:rPr>
        <w:t>
Т.А.Ә.____________________________________________________________</w:t>
      </w:r>
      <w:r>
        <w:br/>
      </w:r>
      <w:r>
        <w:rPr>
          <w:rFonts w:ascii="Times New Roman"/>
          <w:b w:val="false"/>
          <w:i w:val="false"/>
          <w:color w:val="000000"/>
          <w:sz w:val="28"/>
        </w:rPr>
        <w:t>
Туған жылы________________________________________________________</w:t>
      </w:r>
      <w:r>
        <w:br/>
      </w:r>
      <w:r>
        <w:rPr>
          <w:rFonts w:ascii="Times New Roman"/>
          <w:b w:val="false"/>
          <w:i w:val="false"/>
          <w:color w:val="000000"/>
          <w:sz w:val="28"/>
        </w:rPr>
        <w:t>
Үйінің мекенжайы__________________________________________________</w:t>
      </w:r>
      <w:r>
        <w:br/>
      </w:r>
      <w:r>
        <w:rPr>
          <w:rFonts w:ascii="Times New Roman"/>
          <w:b w:val="false"/>
          <w:i w:val="false"/>
          <w:color w:val="000000"/>
          <w:sz w:val="28"/>
        </w:rPr>
        <w:t>
Психиатр__________________________________________________________</w:t>
      </w:r>
      <w:r>
        <w:br/>
      </w:r>
      <w:r>
        <w:rPr>
          <w:rFonts w:ascii="Times New Roman"/>
          <w:b w:val="false"/>
          <w:i w:val="false"/>
          <w:color w:val="000000"/>
          <w:sz w:val="28"/>
        </w:rPr>
        <w:t>
Нарколог__________________________________________________________</w:t>
      </w:r>
      <w:r>
        <w:br/>
      </w:r>
      <w:r>
        <w:rPr>
          <w:rFonts w:ascii="Times New Roman"/>
          <w:b w:val="false"/>
          <w:i w:val="false"/>
          <w:color w:val="000000"/>
          <w:sz w:val="28"/>
        </w:rPr>
        <w:t>
Дерматовенеролог _________________________________________________</w:t>
      </w:r>
      <w:r>
        <w:br/>
      </w:r>
      <w:r>
        <w:rPr>
          <w:rFonts w:ascii="Times New Roman"/>
          <w:b w:val="false"/>
          <w:i w:val="false"/>
          <w:color w:val="000000"/>
          <w:sz w:val="28"/>
        </w:rPr>
        <w:t>
Кеуде қуысының рентгеноскопиясы___________________________________</w:t>
      </w:r>
      <w:r>
        <w:br/>
      </w:r>
      <w:r>
        <w:rPr>
          <w:rFonts w:ascii="Times New Roman"/>
          <w:b w:val="false"/>
          <w:i w:val="false"/>
          <w:color w:val="000000"/>
          <w:sz w:val="28"/>
        </w:rPr>
        <w:t>
Терапевт__________________________________________________________</w:t>
      </w:r>
      <w:r>
        <w:br/>
      </w:r>
      <w:r>
        <w:rPr>
          <w:rFonts w:ascii="Times New Roman"/>
          <w:b w:val="false"/>
          <w:i w:val="false"/>
          <w:color w:val="000000"/>
          <w:sz w:val="28"/>
        </w:rPr>
        <w:t>
Қорытынды_________________________________________________________</w:t>
      </w:r>
    </w:p>
    <w:bookmarkEnd w:id="87"/>
    <w:bookmarkStart w:name="z29" w:id="88"/>
    <w:p>
      <w:pPr>
        <w:spacing w:after="0"/>
        <w:ind w:left="0"/>
        <w:jc w:val="both"/>
      </w:pPr>
      <w:r>
        <w:rPr>
          <w:rFonts w:ascii="Times New Roman"/>
          <w:b w:val="false"/>
          <w:i w:val="false"/>
          <w:color w:val="000000"/>
          <w:sz w:val="28"/>
        </w:rPr>
        <w:t>
«Жетімдерді, ата-анасының</w:t>
      </w:r>
      <w:r>
        <w:br/>
      </w:r>
      <w:r>
        <w:rPr>
          <w:rFonts w:ascii="Times New Roman"/>
          <w:b w:val="false"/>
          <w:i w:val="false"/>
          <w:color w:val="000000"/>
          <w:sz w:val="28"/>
        </w:rPr>
        <w:t>
қамқорлығынсыз қалған балаларды</w:t>
      </w:r>
      <w:r>
        <w:br/>
      </w:r>
      <w:r>
        <w:rPr>
          <w:rFonts w:ascii="Times New Roman"/>
          <w:b w:val="false"/>
          <w:i w:val="false"/>
          <w:color w:val="000000"/>
          <w:sz w:val="28"/>
        </w:rPr>
        <w:t>
әлеуметтік қамсыздандыруға арналған</w:t>
      </w:r>
      <w:r>
        <w:br/>
      </w:r>
      <w:r>
        <w:rPr>
          <w:rFonts w:ascii="Times New Roman"/>
          <w:b w:val="false"/>
          <w:i w:val="false"/>
          <w:color w:val="000000"/>
          <w:sz w:val="28"/>
        </w:rPr>
        <w:t>
құжаттарды ресімдеу» мемлекеттік қызмет</w:t>
      </w:r>
      <w:r>
        <w:br/>
      </w:r>
      <w:r>
        <w:rPr>
          <w:rFonts w:ascii="Times New Roman"/>
          <w:b w:val="false"/>
          <w:i w:val="false"/>
          <w:color w:val="000000"/>
          <w:sz w:val="28"/>
        </w:rPr>
        <w:t>
регламентіне 4-қосымша</w:t>
      </w:r>
    </w:p>
    <w:bookmarkEnd w:id="88"/>
    <w:bookmarkStart w:name="z30" w:id="89"/>
    <w:p>
      <w:pPr>
        <w:spacing w:after="0"/>
        <w:ind w:left="0"/>
        <w:jc w:val="left"/>
      </w:pPr>
      <w:r>
        <w:rPr>
          <w:rFonts w:ascii="Times New Roman"/>
          <w:b/>
          <w:i w:val="false"/>
          <w:color w:val="000000"/>
        </w:rPr>
        <w:t xml:space="preserve"> 
Әрбір ҚФЕ әкімшілік әрекеттердің (шаралардың) бірізділігі мен өзара әрекеттерін мәтіндік кестелік сипаттау</w:t>
      </w:r>
      <w:r>
        <w:br/>
      </w:r>
      <w:r>
        <w:rPr>
          <w:rFonts w:ascii="Times New Roman"/>
          <w:b/>
          <w:i w:val="false"/>
          <w:color w:val="000000"/>
        </w:rPr>
        <w:t>
1 кесте. Орталық арқылы ҚФБ әрекетін сипаттау</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1"/>
        <w:gridCol w:w="2510"/>
        <w:gridCol w:w="2776"/>
        <w:gridCol w:w="2530"/>
        <w:gridCol w:w="1998"/>
        <w:gridCol w:w="2224"/>
        <w:gridCol w:w="2019"/>
        <w:gridCol w:w="2512"/>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(жұмыс барысы, ағымы) іс-әрекеттері</w:t>
            </w:r>
          </w:p>
        </w:tc>
      </w:tr>
      <w:tr>
        <w:trPr>
          <w:trHeight w:val="30" w:hRule="atLeast"/>
        </w:trPr>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әкімдігі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w:t>
            </w:r>
            <w:r>
              <w:br/>
            </w:r>
            <w:r>
              <w:rPr>
                <w:rFonts w:ascii="Times New Roman"/>
                <w:b w:val="false"/>
                <w:i w:val="false"/>
                <w:color w:val="000000"/>
                <w:sz w:val="20"/>
              </w:rPr>
              <w:t>
шысы</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r>
      <w:tr>
        <w:trPr>
          <w:trHeight w:val="30" w:hRule="atLeast"/>
        </w:trPr>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олар сипаттамасы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 ұсынған құжаттарды қабылдау, өтінішті тіркеу, қолхат беру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 жауапты орындаушыны белгілеу, бұрыштама салу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баланы тәрбиелеуге үміткер адамның тұрғын үй-тұрмыс-</w:t>
            </w:r>
            <w:r>
              <w:br/>
            </w:r>
            <w:r>
              <w:rPr>
                <w:rFonts w:ascii="Times New Roman"/>
                <w:b w:val="false"/>
                <w:i w:val="false"/>
                <w:color w:val="000000"/>
                <w:sz w:val="20"/>
              </w:rPr>
              <w:t>
тық жағдайына тексеру жүргізіле-</w:t>
            </w:r>
            <w:r>
              <w:br/>
            </w:r>
            <w:r>
              <w:rPr>
                <w:rFonts w:ascii="Times New Roman"/>
                <w:b w:val="false"/>
                <w:i w:val="false"/>
                <w:color w:val="000000"/>
                <w:sz w:val="20"/>
              </w:rPr>
              <w:t>
ді, акт құрастыра-</w:t>
            </w:r>
            <w:r>
              <w:br/>
            </w:r>
            <w:r>
              <w:rPr>
                <w:rFonts w:ascii="Times New Roman"/>
                <w:b w:val="false"/>
                <w:i w:val="false"/>
                <w:color w:val="000000"/>
                <w:sz w:val="20"/>
              </w:rPr>
              <w:t>
ды. Әкімдіктің қаулы жобасын дайындайды және аудан әкімдігіне жібереді не бас тарту туралы дәлелді жауап рәсімдейді</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 қаулысын қабылдай-</w:t>
            </w:r>
            <w:r>
              <w:br/>
            </w:r>
            <w:r>
              <w:rPr>
                <w:rFonts w:ascii="Times New Roman"/>
                <w:b w:val="false"/>
                <w:i w:val="false"/>
                <w:color w:val="000000"/>
                <w:sz w:val="20"/>
              </w:rPr>
              <w:t>
ды, аудан әкімдігі-</w:t>
            </w:r>
            <w:r>
              <w:br/>
            </w:r>
            <w:r>
              <w:rPr>
                <w:rFonts w:ascii="Times New Roman"/>
                <w:b w:val="false"/>
                <w:i w:val="false"/>
                <w:color w:val="000000"/>
                <w:sz w:val="20"/>
              </w:rPr>
              <w:t>
нің қаулысына және қаулы үзінді-</w:t>
            </w:r>
            <w:r>
              <w:br/>
            </w:r>
            <w:r>
              <w:rPr>
                <w:rFonts w:ascii="Times New Roman"/>
                <w:b w:val="false"/>
                <w:i w:val="false"/>
                <w:color w:val="000000"/>
                <w:sz w:val="20"/>
              </w:rPr>
              <w:t>
сіне қол қою</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рәсімдеу, құжаттарды қол қоюға уәкілетті органның басшылы-</w:t>
            </w:r>
            <w:r>
              <w:br/>
            </w:r>
            <w:r>
              <w:rPr>
                <w:rFonts w:ascii="Times New Roman"/>
                <w:b w:val="false"/>
                <w:i w:val="false"/>
                <w:color w:val="000000"/>
                <w:sz w:val="20"/>
              </w:rPr>
              <w:t>
ғына жолдау</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r>
              <w:br/>
            </w:r>
            <w:r>
              <w:rPr>
                <w:rFonts w:ascii="Times New Roman"/>
                <w:b w:val="false"/>
                <w:i w:val="false"/>
                <w:color w:val="000000"/>
                <w:sz w:val="20"/>
              </w:rPr>
              <w:t>
ға не қызмет көрсету-</w:t>
            </w:r>
            <w:r>
              <w:br/>
            </w:r>
            <w:r>
              <w:rPr>
                <w:rFonts w:ascii="Times New Roman"/>
                <w:b w:val="false"/>
                <w:i w:val="false"/>
                <w:color w:val="000000"/>
                <w:sz w:val="20"/>
              </w:rPr>
              <w:t>
ден бас тарту туралы дәлелді жауапқа қол қою</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нәтижесін тіркеу</w:t>
            </w:r>
          </w:p>
        </w:tc>
      </w:tr>
      <w:tr>
        <w:trPr>
          <w:trHeight w:val="30" w:hRule="atLeast"/>
        </w:trPr>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ұйымдастырушылық - өкімдік шешім)</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тіркеу, қолхат беру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салу, құжаттарды жауапты орындаушыға жолдау</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 жобасы не бас тарту туралы дәлелді жауап</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 қаулысы және әкімдік қаулысы-</w:t>
            </w:r>
            <w:r>
              <w:br/>
            </w:r>
            <w:r>
              <w:rPr>
                <w:rFonts w:ascii="Times New Roman"/>
                <w:b w:val="false"/>
                <w:i w:val="false"/>
                <w:color w:val="000000"/>
                <w:sz w:val="20"/>
              </w:rPr>
              <w:t>
нан үзінді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бас тарту туралы дәлелді жауап</w:t>
            </w:r>
          </w:p>
        </w:tc>
      </w:tr>
      <w:tr>
        <w:trPr>
          <w:trHeight w:val="30" w:hRule="atLeast"/>
        </w:trPr>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күнтізбелік күн</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күнтіз-</w:t>
            </w:r>
            <w:r>
              <w:br/>
            </w:r>
            <w:r>
              <w:rPr>
                <w:rFonts w:ascii="Times New Roman"/>
                <w:b w:val="false"/>
                <w:i w:val="false"/>
                <w:color w:val="000000"/>
                <w:sz w:val="20"/>
              </w:rPr>
              <w:t>
белік күн ішінде</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r>
      <w:tr>
        <w:trPr>
          <w:trHeight w:val="105" w:hRule="atLeast"/>
        </w:trPr>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 w:id="90"/>
    <w:p>
      <w:pPr>
        <w:spacing w:after="0"/>
        <w:ind w:left="0"/>
        <w:jc w:val="left"/>
      </w:pPr>
      <w:r>
        <w:rPr>
          <w:rFonts w:ascii="Times New Roman"/>
          <w:b/>
          <w:i w:val="false"/>
          <w:color w:val="000000"/>
        </w:rPr>
        <w:t xml:space="preserve"> 
Пайдалану нұсқалары. Негізгі процесс</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57"/>
        <w:gridCol w:w="5216"/>
        <w:gridCol w:w="4709"/>
        <w:gridCol w:w="5218"/>
      </w:tblGrid>
      <w:tr>
        <w:trPr>
          <w:trHeight w:val="30"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r>
              <w:br/>
            </w:r>
            <w:r>
              <w:rPr>
                <w:rFonts w:ascii="Times New Roman"/>
                <w:b w:val="false"/>
                <w:i w:val="false"/>
                <w:color w:val="000000"/>
                <w:sz w:val="20"/>
              </w:rPr>
              <w:t>
Уәкілетті органның жауапты маманы</w:t>
            </w:r>
          </w:p>
        </w:tc>
        <w:tc>
          <w:tcPr>
            <w:tcW w:w="5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r>
              <w:br/>
            </w:r>
            <w:r>
              <w:rPr>
                <w:rFonts w:ascii="Times New Roman"/>
                <w:b w:val="false"/>
                <w:i w:val="false"/>
                <w:color w:val="000000"/>
                <w:sz w:val="20"/>
              </w:rPr>
              <w:t>
Уәкілетті органның басшылығы</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r>
              <w:br/>
            </w:r>
            <w:r>
              <w:rPr>
                <w:rFonts w:ascii="Times New Roman"/>
                <w:b w:val="false"/>
                <w:i w:val="false"/>
                <w:color w:val="000000"/>
                <w:sz w:val="20"/>
              </w:rPr>
              <w:t>
Уәкілетті органның жауапты маманы</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w:t>
            </w:r>
            <w:r>
              <w:br/>
            </w:r>
            <w:r>
              <w:rPr>
                <w:rFonts w:ascii="Times New Roman"/>
                <w:b w:val="false"/>
                <w:i w:val="false"/>
                <w:color w:val="000000"/>
                <w:sz w:val="20"/>
              </w:rPr>
              <w:t>
Аудан әкімдігі</w:t>
            </w:r>
          </w:p>
        </w:tc>
      </w:tr>
      <w:tr>
        <w:trPr>
          <w:trHeight w:val="30"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r>
              <w:br/>
            </w:r>
            <w:r>
              <w:rPr>
                <w:rFonts w:ascii="Times New Roman"/>
                <w:b w:val="false"/>
                <w:i w:val="false"/>
                <w:color w:val="000000"/>
                <w:sz w:val="20"/>
              </w:rPr>
              <w:t>
Мемлекеттік қызметті алушы ұсынған құжаттарды қабылдау, өтінітші тіркеу, қолхат беру</w:t>
            </w:r>
          </w:p>
        </w:tc>
        <w:tc>
          <w:tcPr>
            <w:tcW w:w="5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Құжаттармен танысу, жауапты орындаушыны белгілеу, бұрыштама салу</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Құжаттарды қарау, баланы тәрбиелеуге үміткер адамның тұрғын үй-тұрмыстық жағдайына тексеру жүргізу, акт құрастыру. Әкімдіктің қаулы жобасын дайындау және аудан әкімдігіне жіберу</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Әкімдік қаулысы, аудан әкімімен әкімдік қаулысына және қаулысының үзіндісіне қол қою</w:t>
            </w:r>
          </w:p>
        </w:tc>
      </w:tr>
      <w:tr>
        <w:trPr>
          <w:trHeight w:val="30"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Анықтаманы тіркеу және беру</w:t>
            </w:r>
          </w:p>
        </w:tc>
        <w:tc>
          <w:tcPr>
            <w:tcW w:w="5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Анықтаманы қарау және қол қою</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Анықтаманы рәсімдеу, құжаттарды басшылыққа қол қоюға жолдау</w:t>
            </w:r>
          </w:p>
        </w:tc>
        <w:tc>
          <w:tcPr>
            <w:tcW w:w="5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 w:id="91"/>
    <w:p>
      <w:pPr>
        <w:spacing w:after="0"/>
        <w:ind w:left="0"/>
        <w:jc w:val="left"/>
      </w:pPr>
      <w:r>
        <w:rPr>
          <w:rFonts w:ascii="Times New Roman"/>
          <w:b/>
          <w:i w:val="false"/>
          <w:color w:val="000000"/>
        </w:rPr>
        <w:t xml:space="preserve"> 
Пайдалану нұсқалары. Баламалы процесс</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96"/>
        <w:gridCol w:w="6702"/>
        <w:gridCol w:w="6702"/>
      </w:tblGrid>
      <w:tr>
        <w:trPr>
          <w:trHeight w:val="30" w:hRule="atLeast"/>
        </w:trPr>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r>
              <w:br/>
            </w:r>
            <w:r>
              <w:rPr>
                <w:rFonts w:ascii="Times New Roman"/>
                <w:b w:val="false"/>
                <w:i w:val="false"/>
                <w:color w:val="000000"/>
                <w:sz w:val="20"/>
              </w:rPr>
              <w:t>
Уәкілетті органның жауапты маманы</w:t>
            </w:r>
          </w:p>
        </w:tc>
        <w:tc>
          <w:tcPr>
            <w:tcW w:w="6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r>
              <w:br/>
            </w:r>
            <w:r>
              <w:rPr>
                <w:rFonts w:ascii="Times New Roman"/>
                <w:b w:val="false"/>
                <w:i w:val="false"/>
                <w:color w:val="000000"/>
                <w:sz w:val="20"/>
              </w:rPr>
              <w:t>
Уәкілетті органның басшылығы</w:t>
            </w:r>
          </w:p>
        </w:tc>
        <w:tc>
          <w:tcPr>
            <w:tcW w:w="6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r>
              <w:br/>
            </w:r>
            <w:r>
              <w:rPr>
                <w:rFonts w:ascii="Times New Roman"/>
                <w:b w:val="false"/>
                <w:i w:val="false"/>
                <w:color w:val="000000"/>
                <w:sz w:val="20"/>
              </w:rPr>
              <w:t>
Уәкілетті органның жауапты маманы</w:t>
            </w:r>
          </w:p>
        </w:tc>
      </w:tr>
      <w:tr>
        <w:trPr>
          <w:trHeight w:val="30" w:hRule="atLeast"/>
        </w:trPr>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r>
              <w:br/>
            </w:r>
            <w:r>
              <w:rPr>
                <w:rFonts w:ascii="Times New Roman"/>
                <w:b w:val="false"/>
                <w:i w:val="false"/>
                <w:color w:val="000000"/>
                <w:sz w:val="20"/>
              </w:rPr>
              <w:t>
Мемлекеттік қызметті алушы ұсынған құжаттарды қабылдау, өтінішті тіркеу, қолхат беру</w:t>
            </w:r>
          </w:p>
        </w:tc>
        <w:tc>
          <w:tcPr>
            <w:tcW w:w="6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Құжаттармен танысу, жауапты орындаушыны белгілеу, бұрыштама салу</w:t>
            </w:r>
          </w:p>
        </w:tc>
        <w:tc>
          <w:tcPr>
            <w:tcW w:w="6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Құжаттарды қарау, баланы тәрбиелеуге үміткер адамның тұрғын үй-тұрмыстық жағдайына тексеру жүргізу, акт құрастыру. Қызмет ұсынудан бас тарту туралы дәлелді жауап дайындау</w:t>
            </w:r>
          </w:p>
        </w:tc>
      </w:tr>
      <w:tr>
        <w:trPr>
          <w:trHeight w:val="30" w:hRule="atLeast"/>
        </w:trPr>
        <w:tc>
          <w:tcPr>
            <w:tcW w:w="6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Қызмет ұсынудан бас тарту туралы дәлелді жауапты тіркеу және беру</w:t>
            </w:r>
          </w:p>
        </w:tc>
        <w:tc>
          <w:tcPr>
            <w:tcW w:w="6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Қызмет ұсынудан бас тарту туралы дәлелді жауапты қарау және қол қою</w:t>
            </w:r>
          </w:p>
        </w:tc>
        <w:tc>
          <w:tcPr>
            <w:tcW w:w="6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 w:id="92"/>
    <w:p>
      <w:pPr>
        <w:spacing w:after="0"/>
        <w:ind w:left="0"/>
        <w:jc w:val="both"/>
      </w:pPr>
      <w:r>
        <w:rPr>
          <w:rFonts w:ascii="Times New Roman"/>
          <w:b w:val="false"/>
          <w:i w:val="false"/>
          <w:color w:val="000000"/>
          <w:sz w:val="28"/>
        </w:rPr>
        <w:t>
«Жетімдерді, ата-анасының</w:t>
      </w:r>
      <w:r>
        <w:br/>
      </w:r>
      <w:r>
        <w:rPr>
          <w:rFonts w:ascii="Times New Roman"/>
          <w:b w:val="false"/>
          <w:i w:val="false"/>
          <w:color w:val="000000"/>
          <w:sz w:val="28"/>
        </w:rPr>
        <w:t>
қамқорлығынсыз қалған балаларды</w:t>
      </w:r>
      <w:r>
        <w:br/>
      </w:r>
      <w:r>
        <w:rPr>
          <w:rFonts w:ascii="Times New Roman"/>
          <w:b w:val="false"/>
          <w:i w:val="false"/>
          <w:color w:val="000000"/>
          <w:sz w:val="28"/>
        </w:rPr>
        <w:t>
әлеуметтік қамсыздандыруға арналған</w:t>
      </w:r>
      <w:r>
        <w:br/>
      </w:r>
      <w:r>
        <w:rPr>
          <w:rFonts w:ascii="Times New Roman"/>
          <w:b w:val="false"/>
          <w:i w:val="false"/>
          <w:color w:val="000000"/>
          <w:sz w:val="28"/>
        </w:rPr>
        <w:t>
құжаттарды ресімдеу» мемлекеттік қызмет</w:t>
      </w:r>
      <w:r>
        <w:br/>
      </w:r>
      <w:r>
        <w:rPr>
          <w:rFonts w:ascii="Times New Roman"/>
          <w:b w:val="false"/>
          <w:i w:val="false"/>
          <w:color w:val="000000"/>
          <w:sz w:val="28"/>
        </w:rPr>
        <w:t>
регламентіне 5-қосымша</w:t>
      </w:r>
    </w:p>
    <w:bookmarkEnd w:id="92"/>
    <w:bookmarkStart w:name="z140" w:id="93"/>
    <w:p>
      <w:pPr>
        <w:spacing w:after="0"/>
        <w:ind w:left="0"/>
        <w:jc w:val="left"/>
      </w:pPr>
      <w:r>
        <w:rPr>
          <w:rFonts w:ascii="Times New Roman"/>
          <w:b/>
          <w:i w:val="false"/>
          <w:color w:val="000000"/>
        </w:rPr>
        <w:t xml:space="preserve"> 
Мемлекеттік қызмет көрсету және ҚФБ процесіндегі әкімшілік әрекеттердің қисынды бір ізділігі арасындағы өзара әрекеттесуді бейнелейтін сызбалар</w:t>
      </w:r>
    </w:p>
    <w:bookmarkEnd w:id="93"/>
    <w:p>
      <w:pPr>
        <w:spacing w:after="0"/>
        <w:ind w:left="0"/>
        <w:jc w:val="both"/>
      </w:pPr>
      <w:r>
        <w:drawing>
          <wp:inline distT="0" distB="0" distL="0" distR="0">
            <wp:extent cx="11150600" cy="633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1150600" cy="6337300"/>
                    </a:xfrm>
                    <a:prstGeom prst="rect">
                      <a:avLst/>
                    </a:prstGeom>
                  </pic:spPr>
                </pic:pic>
              </a:graphicData>
            </a:graphic>
          </wp:inline>
        </w:drawing>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5" w:id="94"/>
    <w:p>
      <w:pPr>
        <w:spacing w:after="0"/>
        <w:ind w:left="0"/>
        <w:jc w:val="both"/>
      </w:pPr>
      <w:r>
        <w:rPr>
          <w:rFonts w:ascii="Times New Roman"/>
          <w:b w:val="false"/>
          <w:i w:val="false"/>
          <w:color w:val="000000"/>
          <w:sz w:val="28"/>
        </w:rPr>
        <w:t>
Тайынша ауданы әкімдігінің</w:t>
      </w:r>
      <w:r>
        <w:br/>
      </w:r>
      <w:r>
        <w:rPr>
          <w:rFonts w:ascii="Times New Roman"/>
          <w:b w:val="false"/>
          <w:i w:val="false"/>
          <w:color w:val="000000"/>
          <w:sz w:val="28"/>
        </w:rPr>
        <w:t>
2012 жылғы 19 қазандағы № 775</w:t>
      </w:r>
      <w:r>
        <w:br/>
      </w:r>
      <w:r>
        <w:rPr>
          <w:rFonts w:ascii="Times New Roman"/>
          <w:b w:val="false"/>
          <w:i w:val="false"/>
          <w:color w:val="000000"/>
          <w:sz w:val="28"/>
        </w:rPr>
        <w:t>
қаулысымен бекітілген</w:t>
      </w:r>
    </w:p>
    <w:bookmarkEnd w:id="94"/>
    <w:bookmarkStart w:name="z96" w:id="95"/>
    <w:p>
      <w:pPr>
        <w:spacing w:after="0"/>
        <w:ind w:left="0"/>
        <w:jc w:val="left"/>
      </w:pPr>
      <w:r>
        <w:rPr>
          <w:rFonts w:ascii="Times New Roman"/>
          <w:b/>
          <w:i w:val="false"/>
          <w:color w:val="000000"/>
        </w:rPr>
        <w:t xml:space="preserve"> 
«Шалғайдағы ауылдық елді мекендерде тұратын балаларды жалпы білім беру ұйымдарына және үйлеріне кері тегін тасымалдауды ұсыну үшін құжаттар қабылдау» мемлекеттік қызмет регламенті</w:t>
      </w:r>
      <w:r>
        <w:br/>
      </w:r>
      <w:r>
        <w:rPr>
          <w:rFonts w:ascii="Times New Roman"/>
          <w:b/>
          <w:i w:val="false"/>
          <w:color w:val="000000"/>
        </w:rPr>
        <w:t>
1. Жалпы ережелер</w:t>
      </w:r>
    </w:p>
    <w:bookmarkEnd w:id="95"/>
    <w:bookmarkStart w:name="z97" w:id="96"/>
    <w:p>
      <w:pPr>
        <w:spacing w:after="0"/>
        <w:ind w:left="0"/>
        <w:jc w:val="both"/>
      </w:pPr>
      <w:r>
        <w:rPr>
          <w:rFonts w:ascii="Times New Roman"/>
          <w:b w:val="false"/>
          <w:i w:val="false"/>
          <w:color w:val="000000"/>
          <w:sz w:val="28"/>
        </w:rPr>
        <w:t>
      1. «Шалғайдағы ауылдық елді мекендерде тұратын балаларды жалпы білім беру ұйымдарына және үйлеріне кері тегін тасымалдауды ұсыну үшін құжаттар қабылдау» мемлекеттік қызметі (бұдан әрі – регламент)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ауылдық (селолық) округ әкімінің аппараттарымен (бұдан әрі - әкімдік) көрсетіледі.</w:t>
      </w:r>
      <w:r>
        <w:br/>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3. Мемлекеттік қызмет «Білім туралы» Қазақстан Республикасының 2007 жылғы 27 шілдедегі Заңының 6-бабының </w:t>
      </w:r>
      <w:r>
        <w:rPr>
          <w:rFonts w:ascii="Times New Roman"/>
          <w:b w:val="false"/>
          <w:i w:val="false"/>
          <w:color w:val="000000"/>
          <w:sz w:val="28"/>
        </w:rPr>
        <w:t>5-тармағына</w:t>
      </w:r>
      <w:r>
        <w:rPr>
          <w:rFonts w:ascii="Times New Roman"/>
          <w:b w:val="false"/>
          <w:i w:val="false"/>
          <w:color w:val="000000"/>
          <w:sz w:val="28"/>
        </w:rPr>
        <w:t xml:space="preserve"> және «Білім беру ұйымдары желісінің кепілдік берілген мемлекеттік нормативін бекіту туралы» Қазақстан Республикасы Үкіметінің 2007 жылғы 21 желтоқсандағы № 1256 қаулысының 2-тармағының </w:t>
      </w:r>
      <w:r>
        <w:rPr>
          <w:rFonts w:ascii="Times New Roman"/>
          <w:b w:val="false"/>
          <w:i w:val="false"/>
          <w:color w:val="000000"/>
          <w:sz w:val="28"/>
        </w:rPr>
        <w:t>2) тармақшасына</w:t>
      </w:r>
      <w:r>
        <w:rPr>
          <w:rFonts w:ascii="Times New Roman"/>
          <w:b w:val="false"/>
          <w:i w:val="false"/>
          <w:color w:val="000000"/>
          <w:sz w:val="28"/>
        </w:rPr>
        <w:t>, «Қазақстан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 Қазақстан Республикасы Үкіметінің 2012 жылғы 31 тамыздағы № 1119 </w:t>
      </w:r>
      <w:r>
        <w:rPr>
          <w:rFonts w:ascii="Times New Roman"/>
          <w:b w:val="false"/>
          <w:i w:val="false"/>
          <w:color w:val="000000"/>
          <w:sz w:val="28"/>
        </w:rPr>
        <w:t>қаулысына</w:t>
      </w:r>
      <w:r>
        <w:rPr>
          <w:rFonts w:ascii="Times New Roman"/>
          <w:b w:val="false"/>
          <w:i w:val="false"/>
          <w:color w:val="000000"/>
          <w:sz w:val="28"/>
        </w:rPr>
        <w:t xml:space="preserve"> сәйкес көрсетіледі.</w:t>
      </w:r>
      <w:r>
        <w:br/>
      </w:r>
      <w:r>
        <w:rPr>
          <w:rFonts w:ascii="Times New Roman"/>
          <w:b w:val="false"/>
          <w:i w:val="false"/>
          <w:color w:val="000000"/>
          <w:sz w:val="28"/>
        </w:rPr>
        <w:t>
      4. Мемлекеттік қызмет тәртібі туралы толық ақпарат осы Регламентке </w:t>
      </w:r>
      <w:r>
        <w:rPr>
          <w:rFonts w:ascii="Times New Roman"/>
          <w:b w:val="false"/>
          <w:i w:val="false"/>
          <w:color w:val="000000"/>
          <w:sz w:val="28"/>
        </w:rPr>
        <w:t>1-қосымшасында</w:t>
      </w:r>
      <w:r>
        <w:rPr>
          <w:rFonts w:ascii="Times New Roman"/>
          <w:b w:val="false"/>
          <w:i w:val="false"/>
          <w:color w:val="000000"/>
          <w:sz w:val="28"/>
        </w:rPr>
        <w:t xml:space="preserve"> көрсетілген әкімдіктердің фойесінде, сондай-ақ «Солтүстік Қазақстан облысы Тайынша ауданының әкімінің аппараты» мемлекеттік мекемесінің www.tsh.kz, «Солтүстік Қазақстан облысы Тайынша ауданының білім бөлімі» мемлекеттік мекемесінің www.tainsha.kz интернет-ресурстарында және Қазақстан Республикасы Білім және ғылым министрлігінің www.edu.gov.kz сайтында орналастырылған.</w:t>
      </w:r>
      <w:r>
        <w:br/>
      </w:r>
      <w:r>
        <w:rPr>
          <w:rFonts w:ascii="Times New Roman"/>
          <w:b w:val="false"/>
          <w:i w:val="false"/>
          <w:color w:val="000000"/>
          <w:sz w:val="28"/>
        </w:rPr>
        <w:t>
      5. Көрсетілетін мемлекеттік қызметті аяқтау нәтижесі осы Регламентке </w:t>
      </w:r>
      <w:r>
        <w:rPr>
          <w:rFonts w:ascii="Times New Roman"/>
          <w:b w:val="false"/>
          <w:i w:val="false"/>
          <w:color w:val="000000"/>
          <w:sz w:val="28"/>
        </w:rPr>
        <w:t>2-қосымшасына</w:t>
      </w:r>
      <w:r>
        <w:rPr>
          <w:rFonts w:ascii="Times New Roman"/>
          <w:b w:val="false"/>
          <w:i w:val="false"/>
          <w:color w:val="000000"/>
          <w:sz w:val="28"/>
        </w:rPr>
        <w:t xml:space="preserve"> сәйкес білім алушылар мен тәрбиеленушілерді жалпы білім беретін білім беру ұйымдарына және үйлеріне тегін тасымалдауды қамтамасыз ету туралы анықтама немесе қызмет көрсетуді ұсынудан бас тарту туралы дәлелді жауап болып табылады.</w:t>
      </w:r>
      <w:r>
        <w:br/>
      </w:r>
      <w:r>
        <w:rPr>
          <w:rFonts w:ascii="Times New Roman"/>
          <w:b w:val="false"/>
          <w:i w:val="false"/>
          <w:color w:val="000000"/>
          <w:sz w:val="28"/>
        </w:rPr>
        <w:t>
      6. Мемлекеттік қызмет жеке тұлғаларға (бұдан әрі – мемлекеттік қызметті алушы) көрсетіледі.</w:t>
      </w:r>
      <w:r>
        <w:br/>
      </w:r>
      <w:r>
        <w:rPr>
          <w:rFonts w:ascii="Times New Roman"/>
          <w:b w:val="false"/>
          <w:i w:val="false"/>
          <w:color w:val="000000"/>
          <w:sz w:val="28"/>
        </w:rPr>
        <w:t>
      7. Мемлекеттік қызмет көрсетудің мерзімі:</w:t>
      </w:r>
      <w:r>
        <w:br/>
      </w:r>
      <w:r>
        <w:rPr>
          <w:rFonts w:ascii="Times New Roman"/>
          <w:b w:val="false"/>
          <w:i w:val="false"/>
          <w:color w:val="000000"/>
          <w:sz w:val="28"/>
        </w:rPr>
        <w:t>
      1) мемлекеттік қызметті алу үшін жүгіну 5 жұмыс күнін құрайды;</w:t>
      </w:r>
      <w:r>
        <w:br/>
      </w:r>
      <w:r>
        <w:rPr>
          <w:rFonts w:ascii="Times New Roman"/>
          <w:b w:val="false"/>
          <w:i w:val="false"/>
          <w:color w:val="000000"/>
          <w:sz w:val="28"/>
        </w:rPr>
        <w:t>
      2) өтініш беруші жүгінген күні сол жерде көрсетілетін мемлекеттік қызметті алуға дейін күтудің рұқсат берілген ең көп уақыты (тіркеу кезінде) – 30 минуттан аспайды;</w:t>
      </w:r>
      <w:r>
        <w:br/>
      </w:r>
      <w:r>
        <w:rPr>
          <w:rFonts w:ascii="Times New Roman"/>
          <w:b w:val="false"/>
          <w:i w:val="false"/>
          <w:color w:val="000000"/>
          <w:sz w:val="28"/>
        </w:rPr>
        <w:t>
      3) өтініш беруші жүгінген күні сол жерде көрсетілетін мемлекеттік қызмет алушыға қызмет көрсетудің рұқсат берілген ең көп уақыты 30 минуттан аспайды;</w:t>
      </w:r>
      <w:r>
        <w:br/>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9. Мемлекеттік қызмет оқу жылы бойы көрсетіледі:</w:t>
      </w:r>
      <w:r>
        <w:br/>
      </w:r>
      <w:r>
        <w:rPr>
          <w:rFonts w:ascii="Times New Roman"/>
          <w:b w:val="false"/>
          <w:i w:val="false"/>
          <w:color w:val="000000"/>
          <w:sz w:val="28"/>
        </w:rPr>
        <w:t>
      1) белгіленген жұмыс кестесіне сәйкес демалыс және мереке күндерін қоспағанда, түскі үзіліспен сағат 9.00-ден 18.00-ге дейін;</w:t>
      </w:r>
      <w:r>
        <w:br/>
      </w:r>
      <w:r>
        <w:rPr>
          <w:rFonts w:ascii="Times New Roman"/>
          <w:b w:val="false"/>
          <w:i w:val="false"/>
          <w:color w:val="000000"/>
          <w:sz w:val="28"/>
        </w:rPr>
        <w:t>
      2) қабылдау алдын ала жазылусыз және жеделдетіп қызмет көрсетусіз кезек күту тәртібімен жүзеге асырылады.</w:t>
      </w:r>
      <w:r>
        <w:br/>
      </w:r>
      <w:r>
        <w:rPr>
          <w:rFonts w:ascii="Times New Roman"/>
          <w:b w:val="false"/>
          <w:i w:val="false"/>
          <w:color w:val="000000"/>
          <w:sz w:val="28"/>
        </w:rPr>
        <w:t>
      10. Мемлекеттік қызмет мемлекеттік қызметті алушыларға, оның ішінде дене мүмкіндіктері шектеулі адамдарға қызмет көрсету үшін жағдай қарастырылған әкімдіктердің ғимараттарында көрсетіледі. Күту залдары толтырылған бланктердің үлгілері бар ақпараттық стенділермен жарақталған.</w:t>
      </w:r>
    </w:p>
    <w:bookmarkEnd w:id="96"/>
    <w:bookmarkStart w:name="z98" w:id="97"/>
    <w:p>
      <w:pPr>
        <w:spacing w:after="0"/>
        <w:ind w:left="0"/>
        <w:jc w:val="left"/>
      </w:pPr>
      <w:r>
        <w:rPr>
          <w:rFonts w:ascii="Times New Roman"/>
          <w:b/>
          <w:i w:val="false"/>
          <w:color w:val="000000"/>
        </w:rPr>
        <w:t xml:space="preserve"> 
2. Мемлекеттік қызмет көрсетудің тәртібі</w:t>
      </w:r>
    </w:p>
    <w:bookmarkEnd w:id="97"/>
    <w:bookmarkStart w:name="z99" w:id="98"/>
    <w:p>
      <w:pPr>
        <w:spacing w:after="0"/>
        <w:ind w:left="0"/>
        <w:jc w:val="both"/>
      </w:pPr>
      <w:r>
        <w:rPr>
          <w:rFonts w:ascii="Times New Roman"/>
          <w:b w:val="false"/>
          <w:i w:val="false"/>
          <w:color w:val="000000"/>
          <w:sz w:val="28"/>
        </w:rPr>
        <w:t>
      11. Мемлекеттік қызметті алу үшін мемлекеттік қызметті алушы мынадай құжаттарды тапсыруы қажет:</w:t>
      </w:r>
      <w:r>
        <w:br/>
      </w:r>
      <w:r>
        <w:rPr>
          <w:rFonts w:ascii="Times New Roman"/>
          <w:b w:val="false"/>
          <w:i w:val="false"/>
          <w:color w:val="000000"/>
          <w:sz w:val="28"/>
        </w:rPr>
        <w:t>
      1) заңды өкілдің баланы жалпы білім беретін білім беру ұйымдарына тегін тасымалдаумен қамтамасыз етуге арналған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өтініші;</w:t>
      </w:r>
      <w:r>
        <w:br/>
      </w:r>
      <w:r>
        <w:rPr>
          <w:rFonts w:ascii="Times New Roman"/>
          <w:b w:val="false"/>
          <w:i w:val="false"/>
          <w:color w:val="000000"/>
          <w:sz w:val="28"/>
        </w:rPr>
        <w:t>
      2) баланың туу туралы куәлігінің немесе жеке куәлігінің түпнұсқасы және көшірмесі;</w:t>
      </w:r>
      <w:r>
        <w:br/>
      </w:r>
      <w:r>
        <w:rPr>
          <w:rFonts w:ascii="Times New Roman"/>
          <w:b w:val="false"/>
          <w:i w:val="false"/>
          <w:color w:val="000000"/>
          <w:sz w:val="28"/>
        </w:rPr>
        <w:t>
      3) осы Регламентке </w:t>
      </w:r>
      <w:r>
        <w:rPr>
          <w:rFonts w:ascii="Times New Roman"/>
          <w:b w:val="false"/>
          <w:i w:val="false"/>
          <w:color w:val="000000"/>
          <w:sz w:val="28"/>
        </w:rPr>
        <w:t>4 қосымшаға</w:t>
      </w:r>
      <w:r>
        <w:rPr>
          <w:rFonts w:ascii="Times New Roman"/>
          <w:b w:val="false"/>
          <w:i w:val="false"/>
          <w:color w:val="000000"/>
          <w:sz w:val="28"/>
        </w:rPr>
        <w:t xml:space="preserve"> сәйкес оқу орнынан анықтама.</w:t>
      </w:r>
      <w:r>
        <w:br/>
      </w:r>
      <w:r>
        <w:rPr>
          <w:rFonts w:ascii="Times New Roman"/>
          <w:b w:val="false"/>
          <w:i w:val="false"/>
          <w:color w:val="000000"/>
          <w:sz w:val="28"/>
        </w:rPr>
        <w:t>
      Туу туралы куәліктің, жеке куәліктің түпнұсқасы көшірмемен салыстыру үшін беріледі және кейін мемлекеттік қызметті алушыға қайтарылады.</w:t>
      </w:r>
      <w:r>
        <w:br/>
      </w:r>
      <w:r>
        <w:rPr>
          <w:rFonts w:ascii="Times New Roman"/>
          <w:b w:val="false"/>
          <w:i w:val="false"/>
          <w:color w:val="000000"/>
          <w:sz w:val="28"/>
        </w:rPr>
        <w:t>
      12. Мемлекеттік қызметті алуға арналған өтініштің үлгісі әкімдіктің фойесінде орналастырылады, сондай-ақ әкімдіктің мамандарында болады.</w:t>
      </w:r>
      <w:r>
        <w:br/>
      </w:r>
      <w:r>
        <w:rPr>
          <w:rFonts w:ascii="Times New Roman"/>
          <w:b w:val="false"/>
          <w:i w:val="false"/>
          <w:color w:val="000000"/>
          <w:sz w:val="28"/>
        </w:rPr>
        <w:t>
      13. Өтініштің, баланың туу туралы куәлігінің көшірмесі немесе жеке куәлігі және оқу орнынан алынған анықтама аталған қызметті көрсетуге жауапты әлеуметтік мәселелерді басқаратын әкімдік маманының кабинетіне тапсырылады.</w:t>
      </w:r>
      <w:r>
        <w:br/>
      </w:r>
      <w:r>
        <w:rPr>
          <w:rFonts w:ascii="Times New Roman"/>
          <w:b w:val="false"/>
          <w:i w:val="false"/>
          <w:color w:val="000000"/>
          <w:sz w:val="28"/>
        </w:rPr>
        <w:t>
      14. Мемлекеттік қызметті алу үшін осы Регламентке </w:t>
      </w:r>
      <w:r>
        <w:rPr>
          <w:rFonts w:ascii="Times New Roman"/>
          <w:b w:val="false"/>
          <w:i w:val="false"/>
          <w:color w:val="000000"/>
          <w:sz w:val="28"/>
        </w:rPr>
        <w:t>5-қосымшаға</w:t>
      </w:r>
      <w:r>
        <w:rPr>
          <w:rFonts w:ascii="Times New Roman"/>
          <w:b w:val="false"/>
          <w:i w:val="false"/>
          <w:color w:val="000000"/>
          <w:sz w:val="28"/>
        </w:rPr>
        <w:t xml:space="preserve"> сәйкес барлық қажетті құжаттарды тапсыру кезінде мемлекеттік қызметті алушыға өтінішті алу мерзімі мен нөмірі, құжаттарды қабылдап алған адамның тегі, аты, әкесінің аты, қызметті алу мерзімі көрсетіліп қолхат беріледі.</w:t>
      </w:r>
      <w:r>
        <w:br/>
      </w:r>
      <w:r>
        <w:rPr>
          <w:rFonts w:ascii="Times New Roman"/>
          <w:b w:val="false"/>
          <w:i w:val="false"/>
          <w:color w:val="000000"/>
          <w:sz w:val="28"/>
        </w:rPr>
        <w:t>
      15. Мемлекеттік қызметті алушыға мемлекеттік қызметтің нәтижесі мемлекеттік қызметті алушының өзі немесе оның өкілі өтініш берген жағдайда (ресми куәландырылған тиісті құжаттар болған кезде) өтініш түскеннен кейін 5 жұмыс күні өткен соң беріледі.</w:t>
      </w:r>
      <w:r>
        <w:br/>
      </w:r>
      <w:r>
        <w:rPr>
          <w:rFonts w:ascii="Times New Roman"/>
          <w:b w:val="false"/>
          <w:i w:val="false"/>
          <w:color w:val="000000"/>
          <w:sz w:val="28"/>
        </w:rPr>
        <w:t>
      Анықтама беру туралы мәлімет осы регламентке </w:t>
      </w:r>
      <w:r>
        <w:rPr>
          <w:rFonts w:ascii="Times New Roman"/>
          <w:b w:val="false"/>
          <w:i w:val="false"/>
          <w:color w:val="000000"/>
          <w:sz w:val="28"/>
        </w:rPr>
        <w:t>6-қосымшасына</w:t>
      </w:r>
      <w:r>
        <w:rPr>
          <w:rFonts w:ascii="Times New Roman"/>
          <w:b w:val="false"/>
          <w:i w:val="false"/>
          <w:color w:val="000000"/>
          <w:sz w:val="28"/>
        </w:rPr>
        <w:t xml:space="preserve"> сәйкес анықтаманы есепке алу кітабында тіркеледі.</w:t>
      </w:r>
      <w:r>
        <w:br/>
      </w:r>
      <w:r>
        <w:rPr>
          <w:rFonts w:ascii="Times New Roman"/>
          <w:b w:val="false"/>
          <w:i w:val="false"/>
          <w:color w:val="000000"/>
          <w:sz w:val="28"/>
        </w:rPr>
        <w:t>
      16. Мемлекеттік қызметті алушының осы регламенттің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толық тапсырмауы мемлекеттік қызметті ұсынудан бас тартуға негіз болады.</w:t>
      </w:r>
      <w:r>
        <w:br/>
      </w:r>
      <w:r>
        <w:rPr>
          <w:rFonts w:ascii="Times New Roman"/>
          <w:b w:val="false"/>
          <w:i w:val="false"/>
          <w:color w:val="000000"/>
          <w:sz w:val="28"/>
        </w:rPr>
        <w:t>
      17. Мемлекеттік қызметті алу үшін әкімдікке мемлекеттік қызметті алушы жүгінген сәттен бастап және мемлекеттік қызметтер нәтижесін беру мезетіне дейінгі мемлекеттік қызмет көрсетудің сатылары:</w:t>
      </w:r>
      <w:r>
        <w:br/>
      </w:r>
      <w:r>
        <w:rPr>
          <w:rFonts w:ascii="Times New Roman"/>
          <w:b w:val="false"/>
          <w:i w:val="false"/>
          <w:color w:val="000000"/>
          <w:sz w:val="28"/>
        </w:rPr>
        <w:t>
      1) мемлекеттік қызметті алушы мемлекеттік қызмет алу үшін әкімдікке өтініш жазады. Әкімдіктің маманы өтінішті тіркейді, ұсынылған құжаттарды тексереді, мемлекеттік қызметті алушыға құжаттарды алғандығы туралы қолхат береді;</w:t>
      </w:r>
      <w:r>
        <w:br/>
      </w:r>
      <w:r>
        <w:rPr>
          <w:rFonts w:ascii="Times New Roman"/>
          <w:b w:val="false"/>
          <w:i w:val="false"/>
          <w:color w:val="000000"/>
          <w:sz w:val="28"/>
        </w:rPr>
        <w:t>
      2) әкімдік маманы анықтама не қызмет көрсетуден бас тарту туралы дәлелді жауап дайындайды және ауылдық (селолық) округ әкіміне қарауға тапсырады;</w:t>
      </w:r>
      <w:r>
        <w:br/>
      </w:r>
      <w:r>
        <w:rPr>
          <w:rFonts w:ascii="Times New Roman"/>
          <w:b w:val="false"/>
          <w:i w:val="false"/>
          <w:color w:val="000000"/>
          <w:sz w:val="28"/>
        </w:rPr>
        <w:t>
      3) ауылдық (селолық) округтің әкімі анықтаманы не қызмет көрсетуден бас тарту туралы дәлелді жауапты қарайды, құжаттарға қол қояды;</w:t>
      </w:r>
      <w:r>
        <w:br/>
      </w:r>
      <w:r>
        <w:rPr>
          <w:rFonts w:ascii="Times New Roman"/>
          <w:b w:val="false"/>
          <w:i w:val="false"/>
          <w:color w:val="000000"/>
          <w:sz w:val="28"/>
        </w:rPr>
        <w:t>
      4) әкімдік маманы шығыс құжаттары журналына анықтаманы не қызмет көрсетуден бас тарту туралы дәлелді жауапты тіркейді;</w:t>
      </w:r>
      <w:r>
        <w:br/>
      </w:r>
      <w:r>
        <w:rPr>
          <w:rFonts w:ascii="Times New Roman"/>
          <w:b w:val="false"/>
          <w:i w:val="false"/>
          <w:color w:val="000000"/>
          <w:sz w:val="28"/>
        </w:rPr>
        <w:t>
      5) әкімдік маманы мемлекеттік қызметті алушыға анықтама не қызмет көрсетуден бас тарту туралы дәлелді жауап береді.</w:t>
      </w:r>
    </w:p>
    <w:bookmarkEnd w:id="98"/>
    <w:bookmarkStart w:name="z100" w:id="99"/>
    <w:p>
      <w:pPr>
        <w:spacing w:after="0"/>
        <w:ind w:left="0"/>
        <w:jc w:val="left"/>
      </w:pPr>
      <w:r>
        <w:rPr>
          <w:rFonts w:ascii="Times New Roman"/>
          <w:b/>
          <w:i w:val="false"/>
          <w:color w:val="000000"/>
        </w:rPr>
        <w:t xml:space="preserve"> 
3. Мемлекеттік қызмет көрсету процесіндегі әрекет (өзара әрекет) тәртібін сипаттау</w:t>
      </w:r>
    </w:p>
    <w:bookmarkEnd w:id="99"/>
    <w:bookmarkStart w:name="z101" w:id="100"/>
    <w:p>
      <w:pPr>
        <w:spacing w:after="0"/>
        <w:ind w:left="0"/>
        <w:jc w:val="both"/>
      </w:pPr>
      <w:r>
        <w:rPr>
          <w:rFonts w:ascii="Times New Roman"/>
          <w:b w:val="false"/>
          <w:i w:val="false"/>
          <w:color w:val="000000"/>
          <w:sz w:val="28"/>
        </w:rPr>
        <w:t>
      18. Мемлекеттік қызмет көрсету процесіне келесі құрылымдық - функционалдық бірліктер қатысады (әрі қарай – ҚФБ):</w:t>
      </w:r>
      <w:r>
        <w:br/>
      </w:r>
      <w:r>
        <w:rPr>
          <w:rFonts w:ascii="Times New Roman"/>
          <w:b w:val="false"/>
          <w:i w:val="false"/>
          <w:color w:val="000000"/>
          <w:sz w:val="28"/>
        </w:rPr>
        <w:t>
      1) әкімдік маманы;</w:t>
      </w:r>
      <w:r>
        <w:br/>
      </w:r>
      <w:r>
        <w:rPr>
          <w:rFonts w:ascii="Times New Roman"/>
          <w:b w:val="false"/>
          <w:i w:val="false"/>
          <w:color w:val="000000"/>
          <w:sz w:val="28"/>
        </w:rPr>
        <w:t>
      2) ауылдық (селолық) округтің әкімі.</w:t>
      </w:r>
      <w:r>
        <w:br/>
      </w:r>
      <w:r>
        <w:rPr>
          <w:rFonts w:ascii="Times New Roman"/>
          <w:b w:val="false"/>
          <w:i w:val="false"/>
          <w:color w:val="000000"/>
          <w:sz w:val="28"/>
        </w:rPr>
        <w:t>
      19. Әрбір әкімшілік әрекетті орындау мерзімі көрсетіліп әрбір ҚФБ-мен әкімшілік әрекеттің (рәсімнің) өзара әрекеті мен бір ізділіктің мәтіндік кестелік сипаттамасы осы регламенттің </w:t>
      </w:r>
      <w:r>
        <w:rPr>
          <w:rFonts w:ascii="Times New Roman"/>
          <w:b w:val="false"/>
          <w:i w:val="false"/>
          <w:color w:val="000000"/>
          <w:sz w:val="28"/>
        </w:rPr>
        <w:t>7-қосымшасында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20. ҚФБ мен мемлекеттік қызмет көрсету процесіндегі әкімшілік әрекеттердің логикалық бір ізділігі арасындағы өзара байланысты бейнелейтін сызба осы регламенттің </w:t>
      </w:r>
      <w:r>
        <w:rPr>
          <w:rFonts w:ascii="Times New Roman"/>
          <w:b w:val="false"/>
          <w:i w:val="false"/>
          <w:color w:val="000000"/>
          <w:sz w:val="28"/>
        </w:rPr>
        <w:t>8-қосымшасында</w:t>
      </w:r>
      <w:r>
        <w:rPr>
          <w:rFonts w:ascii="Times New Roman"/>
          <w:b w:val="false"/>
          <w:i w:val="false"/>
          <w:color w:val="000000"/>
          <w:sz w:val="28"/>
        </w:rPr>
        <w:t xml:space="preserve"> көрсетілген.</w:t>
      </w:r>
    </w:p>
    <w:bookmarkEnd w:id="100"/>
    <w:bookmarkStart w:name="z102" w:id="101"/>
    <w:p>
      <w:pPr>
        <w:spacing w:after="0"/>
        <w:ind w:left="0"/>
        <w:jc w:val="left"/>
      </w:pPr>
      <w:r>
        <w:rPr>
          <w:rFonts w:ascii="Times New Roman"/>
          <w:b/>
          <w:i w:val="false"/>
          <w:color w:val="000000"/>
        </w:rPr>
        <w:t xml:space="preserve"> 
4. Мемлекеттік қызмет көрсететін лауазымды тұлғаның жауапкершілігі</w:t>
      </w:r>
    </w:p>
    <w:bookmarkEnd w:id="101"/>
    <w:bookmarkStart w:name="z103" w:id="102"/>
    <w:p>
      <w:pPr>
        <w:spacing w:after="0"/>
        <w:ind w:left="0"/>
        <w:jc w:val="both"/>
      </w:pPr>
      <w:r>
        <w:rPr>
          <w:rFonts w:ascii="Times New Roman"/>
          <w:b w:val="false"/>
          <w:i w:val="false"/>
          <w:color w:val="000000"/>
          <w:sz w:val="28"/>
        </w:rPr>
        <w:t>
      21. Мемлекеттік қызмет көрсету процесіне қатысатын ауылдық (селолық) округтің әкімі, әкімдік маманы мемлекеттік қызмет көрсетуге жауапты тұлғалар болып табылады (бұдан әрі – лауазымды тұлға).</w:t>
      </w:r>
      <w:r>
        <w:br/>
      </w:r>
      <w:r>
        <w:rPr>
          <w:rFonts w:ascii="Times New Roman"/>
          <w:b w:val="false"/>
          <w:i w:val="false"/>
          <w:color w:val="000000"/>
          <w:sz w:val="28"/>
        </w:rPr>
        <w:t>
      Лауазымды тұлға мемлекеттік қызмет көрсетудің сапасы мен тиімділігіне, сондай-ақ мемлекеттік қызмет көрсету барысындағы қабылдаған шешім мен әрекетке (әрекетсіздікке), Қазақстан Республикасының заңнамасымен қаралған тәртіптегі белгіленген мерзімде мемлекеттік қызмет көрсетудің жүзеге асырылуына жауапты болады.</w:t>
      </w:r>
    </w:p>
    <w:bookmarkEnd w:id="102"/>
    <w:bookmarkStart w:name="z104" w:id="103"/>
    <w:p>
      <w:pPr>
        <w:spacing w:after="0"/>
        <w:ind w:left="0"/>
        <w:jc w:val="both"/>
      </w:pPr>
      <w:r>
        <w:rPr>
          <w:rFonts w:ascii="Times New Roman"/>
          <w:b w:val="false"/>
          <w:i w:val="false"/>
          <w:color w:val="000000"/>
          <w:sz w:val="28"/>
        </w:rPr>
        <w:t>
«Шалғайдағы ауылдық елді мекендерде тұратын</w:t>
      </w:r>
      <w:r>
        <w:br/>
      </w:r>
      <w:r>
        <w:rPr>
          <w:rFonts w:ascii="Times New Roman"/>
          <w:b w:val="false"/>
          <w:i w:val="false"/>
          <w:color w:val="000000"/>
          <w:sz w:val="28"/>
        </w:rPr>
        <w:t>
балаларды жалпы білім беру ұйымдарына және үйлеріне</w:t>
      </w:r>
      <w:r>
        <w:br/>
      </w:r>
      <w:r>
        <w:rPr>
          <w:rFonts w:ascii="Times New Roman"/>
          <w:b w:val="false"/>
          <w:i w:val="false"/>
          <w:color w:val="000000"/>
          <w:sz w:val="28"/>
        </w:rPr>
        <w:t>
кері тегін тасымалдауды ұсыну үшін құжаттар қабылдау»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103"/>
    <w:bookmarkStart w:name="z105" w:id="104"/>
    <w:p>
      <w:pPr>
        <w:spacing w:after="0"/>
        <w:ind w:left="0"/>
        <w:jc w:val="left"/>
      </w:pPr>
      <w:r>
        <w:rPr>
          <w:rFonts w:ascii="Times New Roman"/>
          <w:b/>
          <w:i w:val="false"/>
          <w:color w:val="000000"/>
        </w:rPr>
        <w:t xml:space="preserve"> 
«Білім алушылар мен тәрбиеленушілерді жалпы білім беру ұйымдарына және үйлеріне кері тегін тасымалдауды қамтамасыз ету» мемлекеттік қызмет көрсететін</w:t>
      </w:r>
      <w:r>
        <w:br/>
      </w:r>
      <w:r>
        <w:rPr>
          <w:rFonts w:ascii="Times New Roman"/>
          <w:b/>
          <w:i w:val="false"/>
          <w:color w:val="000000"/>
        </w:rPr>
        <w:t>
мемлекеттік мекемелердің тізбесі</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2"/>
        <w:gridCol w:w="5763"/>
        <w:gridCol w:w="3803"/>
        <w:gridCol w:w="3662"/>
      </w:tblGrid>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мекеменің атауы</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телефондары</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Абай селолық округі әкімінің аппараты» ММ</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Тайынша ауданы, Қарағаш с.</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(71536) 76-7-85,</w:t>
            </w:r>
            <w:r>
              <w:br/>
            </w:r>
            <w:r>
              <w:rPr>
                <w:rFonts w:ascii="Times New Roman"/>
                <w:b w:val="false"/>
                <w:i w:val="false"/>
                <w:color w:val="000000"/>
                <w:sz w:val="20"/>
              </w:rPr>
              <w:t>
факс: 76-7-85</w:t>
            </w:r>
            <w:r>
              <w:br/>
            </w:r>
            <w:r>
              <w:rPr>
                <w:rFonts w:ascii="Times New Roman"/>
                <w:b w:val="false"/>
                <w:i w:val="false"/>
                <w:color w:val="000000"/>
                <w:sz w:val="20"/>
              </w:rPr>
              <w:t>
E-mail: abaiakimat@mail.ru</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«Алабота селолық округі әкімінің аппараты» ММ</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Тайынша ауданы, Аққұдық с.</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(71536) 75-1-97,</w:t>
            </w:r>
            <w:r>
              <w:br/>
            </w:r>
            <w:r>
              <w:rPr>
                <w:rFonts w:ascii="Times New Roman"/>
                <w:b w:val="false"/>
                <w:i w:val="false"/>
                <w:color w:val="000000"/>
                <w:sz w:val="20"/>
              </w:rPr>
              <w:t>
факс: 75-1-97</w:t>
            </w:r>
            <w:r>
              <w:br/>
            </w:r>
            <w:r>
              <w:rPr>
                <w:rFonts w:ascii="Times New Roman"/>
                <w:b w:val="false"/>
                <w:i w:val="false"/>
                <w:color w:val="000000"/>
                <w:sz w:val="20"/>
              </w:rPr>
              <w:t>
E-mail: alabota@mail.ru</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«Амандық селолық округі әкімінің аппараты» ММ</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Тайынша ауданы Амандық с.</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(71536) 43-6-89,</w:t>
            </w:r>
            <w:r>
              <w:br/>
            </w:r>
            <w:r>
              <w:rPr>
                <w:rFonts w:ascii="Times New Roman"/>
                <w:b w:val="false"/>
                <w:i w:val="false"/>
                <w:color w:val="000000"/>
                <w:sz w:val="20"/>
              </w:rPr>
              <w:t>
факс: 43-6-89</w:t>
            </w:r>
            <w:r>
              <w:br/>
            </w:r>
            <w:r>
              <w:rPr>
                <w:rFonts w:ascii="Times New Roman"/>
                <w:b w:val="false"/>
                <w:i w:val="false"/>
                <w:color w:val="000000"/>
                <w:sz w:val="20"/>
              </w:rPr>
              <w:t>
E-mail: amandik-so</w:t>
            </w:r>
            <w:r>
              <w:br/>
            </w:r>
            <w:r>
              <w:rPr>
                <w:rFonts w:ascii="Times New Roman"/>
                <w:b w:val="false"/>
                <w:i w:val="false"/>
                <w:color w:val="000000"/>
                <w:sz w:val="20"/>
              </w:rPr>
              <w:t>
@yandex.kz</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«Большеизюм селолық округі әкімінің аппараты» ММ</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Тайынша ауданы, Большой Изюм с.</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(71536) 32-5-25,</w:t>
            </w:r>
            <w:r>
              <w:br/>
            </w:r>
            <w:r>
              <w:rPr>
                <w:rFonts w:ascii="Times New Roman"/>
                <w:b w:val="false"/>
                <w:i w:val="false"/>
                <w:color w:val="000000"/>
                <w:sz w:val="20"/>
              </w:rPr>
              <w:t>
факс: 32-5-25</w:t>
            </w:r>
            <w:r>
              <w:br/>
            </w:r>
            <w:r>
              <w:rPr>
                <w:rFonts w:ascii="Times New Roman"/>
                <w:b w:val="false"/>
                <w:i w:val="false"/>
                <w:color w:val="000000"/>
                <w:sz w:val="20"/>
              </w:rPr>
              <w:t>
E-mail: b-izyum@mail.ru</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«Донецк селолық округі әкімінің аппараты» ММ</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Тайынша ауданы, Донецкое с.</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(71536) 74-2-35,</w:t>
            </w:r>
            <w:r>
              <w:br/>
            </w:r>
            <w:r>
              <w:rPr>
                <w:rFonts w:ascii="Times New Roman"/>
                <w:b w:val="false"/>
                <w:i w:val="false"/>
                <w:color w:val="000000"/>
                <w:sz w:val="20"/>
              </w:rPr>
              <w:t>
факс: 74-2-35</w:t>
            </w:r>
            <w:r>
              <w:br/>
            </w:r>
            <w:r>
              <w:rPr>
                <w:rFonts w:ascii="Times New Roman"/>
                <w:b w:val="false"/>
                <w:i w:val="false"/>
                <w:color w:val="000000"/>
                <w:sz w:val="20"/>
              </w:rPr>
              <w:t>
E-mail: doneckiyso@mail.ru</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«Драгомиров селолық округі әкімінің аппараты» ММ</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Тайынша ауданы, Драгомировка с.</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(71536) 55-3-33,</w:t>
            </w:r>
            <w:r>
              <w:br/>
            </w:r>
            <w:r>
              <w:rPr>
                <w:rFonts w:ascii="Times New Roman"/>
                <w:b w:val="false"/>
                <w:i w:val="false"/>
                <w:color w:val="000000"/>
                <w:sz w:val="20"/>
              </w:rPr>
              <w:t>
факс: 55-3-33</w:t>
            </w:r>
            <w:r>
              <w:br/>
            </w:r>
            <w:r>
              <w:rPr>
                <w:rFonts w:ascii="Times New Roman"/>
                <w:b w:val="false"/>
                <w:i w:val="false"/>
                <w:color w:val="000000"/>
                <w:sz w:val="20"/>
              </w:rPr>
              <w:t>
E-mail:  dragomakim@mail.ru</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«Зеленогай селолық округі әкімінің аппараты» ММ</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Тайынша ауданы, Зеленый Гай с.</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(71536) 77-3-73,</w:t>
            </w:r>
            <w:r>
              <w:br/>
            </w:r>
            <w:r>
              <w:rPr>
                <w:rFonts w:ascii="Times New Roman"/>
                <w:b w:val="false"/>
                <w:i w:val="false"/>
                <w:color w:val="000000"/>
                <w:sz w:val="20"/>
              </w:rPr>
              <w:t>
факс: 77-3-73,</w:t>
            </w:r>
            <w:r>
              <w:br/>
            </w:r>
            <w:r>
              <w:rPr>
                <w:rFonts w:ascii="Times New Roman"/>
                <w:b w:val="false"/>
                <w:i w:val="false"/>
                <w:color w:val="000000"/>
                <w:sz w:val="20"/>
              </w:rPr>
              <w:t>
E-mail: zelenyjgajakimat</w:t>
            </w:r>
            <w:r>
              <w:br/>
            </w:r>
            <w:r>
              <w:rPr>
                <w:rFonts w:ascii="Times New Roman"/>
                <w:b w:val="false"/>
                <w:i w:val="false"/>
                <w:color w:val="000000"/>
                <w:sz w:val="20"/>
              </w:rPr>
              <w:t>
@rambler.ru</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«Келлер селолық округі әкімінің аппараты» ММ</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Тайынша ауданы, Келлеровка с.</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(71536) 51-2-03,</w:t>
            </w:r>
            <w:r>
              <w:br/>
            </w:r>
            <w:r>
              <w:rPr>
                <w:rFonts w:ascii="Times New Roman"/>
                <w:b w:val="false"/>
                <w:i w:val="false"/>
                <w:color w:val="000000"/>
                <w:sz w:val="20"/>
              </w:rPr>
              <w:t>
факс: 51-2-03</w:t>
            </w:r>
            <w:r>
              <w:br/>
            </w:r>
            <w:r>
              <w:rPr>
                <w:rFonts w:ascii="Times New Roman"/>
                <w:b w:val="false"/>
                <w:i w:val="false"/>
                <w:color w:val="000000"/>
                <w:sz w:val="20"/>
              </w:rPr>
              <w:t>
E-mail:  kellerovka@mail.ru</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«Киров селолық округі әкімінің аппараты» ММ</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Тайынша ауданы, Кирово с.</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(71536) 32-1-48,</w:t>
            </w:r>
            <w:r>
              <w:br/>
            </w:r>
            <w:r>
              <w:rPr>
                <w:rFonts w:ascii="Times New Roman"/>
                <w:b w:val="false"/>
                <w:i w:val="false"/>
                <w:color w:val="000000"/>
                <w:sz w:val="20"/>
              </w:rPr>
              <w:t>
факс: 32-1-48</w:t>
            </w:r>
            <w:r>
              <w:br/>
            </w:r>
            <w:r>
              <w:rPr>
                <w:rFonts w:ascii="Times New Roman"/>
                <w:b w:val="false"/>
                <w:i w:val="false"/>
                <w:color w:val="000000"/>
                <w:sz w:val="20"/>
              </w:rPr>
              <w:t>
E-mail:  kirovo_akimat</w:t>
            </w:r>
            <w:r>
              <w:br/>
            </w:r>
            <w:r>
              <w:rPr>
                <w:rFonts w:ascii="Times New Roman"/>
                <w:b w:val="false"/>
                <w:i w:val="false"/>
                <w:color w:val="000000"/>
                <w:sz w:val="20"/>
              </w:rPr>
              <w:t>
@mail.ru</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«Краснокамен селолық округі әкімінің аппараты» ММ</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Тайынша ауданы, ДонецкоеКраснокаменка с.</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(71536) 55-5-90,</w:t>
            </w:r>
            <w:r>
              <w:br/>
            </w:r>
            <w:r>
              <w:rPr>
                <w:rFonts w:ascii="Times New Roman"/>
                <w:b w:val="false"/>
                <w:i w:val="false"/>
                <w:color w:val="000000"/>
                <w:sz w:val="20"/>
              </w:rPr>
              <w:t>
факс: 55-5-90</w:t>
            </w:r>
            <w:r>
              <w:br/>
            </w:r>
            <w:r>
              <w:rPr>
                <w:rFonts w:ascii="Times New Roman"/>
                <w:b w:val="false"/>
                <w:i w:val="false"/>
                <w:color w:val="000000"/>
                <w:sz w:val="20"/>
              </w:rPr>
              <w:t>
E-mail:  kkamenka@mail.ru</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«Краснокамен селолық округі әкімінің аппараты» ММ</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Тайынша ауданы, Красная Поляна с.</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(71536) 54-2-17,</w:t>
            </w:r>
            <w:r>
              <w:br/>
            </w:r>
            <w:r>
              <w:rPr>
                <w:rFonts w:ascii="Times New Roman"/>
                <w:b w:val="false"/>
                <w:i w:val="false"/>
                <w:color w:val="000000"/>
                <w:sz w:val="20"/>
              </w:rPr>
              <w:t>
факс: 54-2-17</w:t>
            </w:r>
            <w:r>
              <w:br/>
            </w:r>
            <w:r>
              <w:rPr>
                <w:rFonts w:ascii="Times New Roman"/>
                <w:b w:val="false"/>
                <w:i w:val="false"/>
                <w:color w:val="000000"/>
                <w:sz w:val="20"/>
              </w:rPr>
              <w:t>
E-mail:  krasnopolyana</w:t>
            </w:r>
            <w:r>
              <w:br/>
            </w:r>
            <w:r>
              <w:rPr>
                <w:rFonts w:ascii="Times New Roman"/>
                <w:b w:val="false"/>
                <w:i w:val="false"/>
                <w:color w:val="000000"/>
                <w:sz w:val="20"/>
              </w:rPr>
              <w:t>
@mail.ru</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«Летовочный селолық округі әкімінің аппараты» ММ</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Тайынша ауданы, Летовочное с.</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(71536) 52-3-10,</w:t>
            </w:r>
            <w:r>
              <w:br/>
            </w:r>
            <w:r>
              <w:rPr>
                <w:rFonts w:ascii="Times New Roman"/>
                <w:b w:val="false"/>
                <w:i w:val="false"/>
                <w:color w:val="000000"/>
                <w:sz w:val="20"/>
              </w:rPr>
              <w:t>
факс: 52-3-10</w:t>
            </w:r>
            <w:r>
              <w:br/>
            </w:r>
            <w:r>
              <w:rPr>
                <w:rFonts w:ascii="Times New Roman"/>
                <w:b w:val="false"/>
                <w:i w:val="false"/>
                <w:color w:val="000000"/>
                <w:sz w:val="20"/>
              </w:rPr>
              <w:t>
E-mail:  letovochnoe</w:t>
            </w:r>
            <w:r>
              <w:br/>
            </w:r>
            <w:r>
              <w:rPr>
                <w:rFonts w:ascii="Times New Roman"/>
                <w:b w:val="false"/>
                <w:i w:val="false"/>
                <w:color w:val="000000"/>
                <w:sz w:val="20"/>
              </w:rPr>
              <w:t>
@mail.ru</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«Миронов селолық округі әкімінің аппараты» ММ</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Тайынша ауданы, Мироновка с.</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(71536) 37-5-90,</w:t>
            </w:r>
            <w:r>
              <w:br/>
            </w:r>
            <w:r>
              <w:rPr>
                <w:rFonts w:ascii="Times New Roman"/>
                <w:b w:val="false"/>
                <w:i w:val="false"/>
                <w:color w:val="000000"/>
                <w:sz w:val="20"/>
              </w:rPr>
              <w:t>
факс: 37-5-90</w:t>
            </w:r>
            <w:r>
              <w:br/>
            </w:r>
            <w:r>
              <w:rPr>
                <w:rFonts w:ascii="Times New Roman"/>
                <w:b w:val="false"/>
                <w:i w:val="false"/>
                <w:color w:val="000000"/>
                <w:sz w:val="20"/>
              </w:rPr>
              <w:t>
E-mail:  mironovkaso</w:t>
            </w:r>
            <w:r>
              <w:br/>
            </w:r>
            <w:r>
              <w:rPr>
                <w:rFonts w:ascii="Times New Roman"/>
                <w:b w:val="false"/>
                <w:i w:val="false"/>
                <w:color w:val="000000"/>
                <w:sz w:val="20"/>
              </w:rPr>
              <w:t>
@mail.ru</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«Рощинск селолық округі әкімінің аппараты» ММ</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Тайынша ауданы, Рощинское с.</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(71536) 53-7-48,</w:t>
            </w:r>
            <w:r>
              <w:br/>
            </w:r>
            <w:r>
              <w:rPr>
                <w:rFonts w:ascii="Times New Roman"/>
                <w:b w:val="false"/>
                <w:i w:val="false"/>
                <w:color w:val="000000"/>
                <w:sz w:val="20"/>
              </w:rPr>
              <w:t>
факс: 53-7-48</w:t>
            </w:r>
            <w:r>
              <w:br/>
            </w:r>
            <w:r>
              <w:rPr>
                <w:rFonts w:ascii="Times New Roman"/>
                <w:b w:val="false"/>
                <w:i w:val="false"/>
                <w:color w:val="000000"/>
                <w:sz w:val="20"/>
              </w:rPr>
              <w:t>
E-mail:  roshinskoe@mail.ru</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«Теңдік селолық округі әкімінің аппараты» ММ</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Тайынша ауданы, Теңдік с.</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(71536) 42-0-01,</w:t>
            </w:r>
            <w:r>
              <w:br/>
            </w:r>
            <w:r>
              <w:rPr>
                <w:rFonts w:ascii="Times New Roman"/>
                <w:b w:val="false"/>
                <w:i w:val="false"/>
                <w:color w:val="000000"/>
                <w:sz w:val="20"/>
              </w:rPr>
              <w:t>
факс: 42-0-01</w:t>
            </w:r>
            <w:r>
              <w:br/>
            </w:r>
            <w:r>
              <w:rPr>
                <w:rFonts w:ascii="Times New Roman"/>
                <w:b w:val="false"/>
                <w:i w:val="false"/>
                <w:color w:val="000000"/>
                <w:sz w:val="20"/>
              </w:rPr>
              <w:t>
E-mail:  tendso@mail.ru</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«Тихоокеан селолық округі әкімінің аппараты» ММ</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Тайынша ауданы, Тихоокеанское с.</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(71536) 71-1-18,</w:t>
            </w:r>
            <w:r>
              <w:br/>
            </w:r>
            <w:r>
              <w:rPr>
                <w:rFonts w:ascii="Times New Roman"/>
                <w:b w:val="false"/>
                <w:i w:val="false"/>
                <w:color w:val="000000"/>
                <w:sz w:val="20"/>
              </w:rPr>
              <w:t>
факс: 71-1-18</w:t>
            </w:r>
            <w:r>
              <w:br/>
            </w:r>
            <w:r>
              <w:rPr>
                <w:rFonts w:ascii="Times New Roman"/>
                <w:b w:val="false"/>
                <w:i w:val="false"/>
                <w:color w:val="000000"/>
                <w:sz w:val="20"/>
              </w:rPr>
              <w:t>
E-mail:  tihiyakim2010</w:t>
            </w:r>
            <w:r>
              <w:br/>
            </w:r>
            <w:r>
              <w:rPr>
                <w:rFonts w:ascii="Times New Roman"/>
                <w:b w:val="false"/>
                <w:i w:val="false"/>
                <w:color w:val="000000"/>
                <w:sz w:val="20"/>
              </w:rPr>
              <w:t>
@mail.ru</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«Чермошнян селолық округі әкімінің аппараты» ММ</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Тайынша ауданы, Чермошнянка с.</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(71536) 38-2-40,</w:t>
            </w:r>
            <w:r>
              <w:br/>
            </w:r>
            <w:r>
              <w:rPr>
                <w:rFonts w:ascii="Times New Roman"/>
                <w:b w:val="false"/>
                <w:i w:val="false"/>
                <w:color w:val="000000"/>
                <w:sz w:val="20"/>
              </w:rPr>
              <w:t>
факс: 38-2-40</w:t>
            </w:r>
            <w:r>
              <w:br/>
            </w:r>
            <w:r>
              <w:rPr>
                <w:rFonts w:ascii="Times New Roman"/>
                <w:b w:val="false"/>
                <w:i w:val="false"/>
                <w:color w:val="000000"/>
                <w:sz w:val="20"/>
              </w:rPr>
              <w:t>
E-mail:  pobeda14012008</w:t>
            </w:r>
            <w:r>
              <w:br/>
            </w:r>
            <w:r>
              <w:rPr>
                <w:rFonts w:ascii="Times New Roman"/>
                <w:b w:val="false"/>
                <w:i w:val="false"/>
                <w:color w:val="000000"/>
                <w:sz w:val="20"/>
              </w:rPr>
              <w:t>
@mail.ru</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Чкалов селолық округі әкімінің аппараты» ММ</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Тайынша ауданы, Чкалово с.</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(71536) 70-2-75,</w:t>
            </w:r>
            <w:r>
              <w:br/>
            </w:r>
            <w:r>
              <w:rPr>
                <w:rFonts w:ascii="Times New Roman"/>
                <w:b w:val="false"/>
                <w:i w:val="false"/>
                <w:color w:val="000000"/>
                <w:sz w:val="20"/>
              </w:rPr>
              <w:t>
факс: 70-2-75</w:t>
            </w:r>
            <w:r>
              <w:br/>
            </w:r>
            <w:r>
              <w:rPr>
                <w:rFonts w:ascii="Times New Roman"/>
                <w:b w:val="false"/>
                <w:i w:val="false"/>
                <w:color w:val="000000"/>
                <w:sz w:val="20"/>
              </w:rPr>
              <w:t>
E-mail:  chkalowo-akimat</w:t>
            </w:r>
            <w:r>
              <w:br/>
            </w:r>
            <w:r>
              <w:rPr>
                <w:rFonts w:ascii="Times New Roman"/>
                <w:b w:val="false"/>
                <w:i w:val="false"/>
                <w:color w:val="000000"/>
                <w:sz w:val="20"/>
              </w:rPr>
              <w:t>
@mail.ru</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Яснополян селолық округі әкімінің аппараты» ММ</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Тайынша ауданы, Ясная Поляна с.</w:t>
            </w:r>
          </w:p>
        </w:tc>
        <w:tc>
          <w:tcPr>
            <w:tcW w:w="3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(71536) 73-3-94,</w:t>
            </w:r>
            <w:r>
              <w:br/>
            </w:r>
            <w:r>
              <w:rPr>
                <w:rFonts w:ascii="Times New Roman"/>
                <w:b w:val="false"/>
                <w:i w:val="false"/>
                <w:color w:val="000000"/>
                <w:sz w:val="20"/>
              </w:rPr>
              <w:t>
факс: 73-3-94,</w:t>
            </w:r>
            <w:r>
              <w:br/>
            </w:r>
            <w:r>
              <w:rPr>
                <w:rFonts w:ascii="Times New Roman"/>
                <w:b w:val="false"/>
                <w:i w:val="false"/>
                <w:color w:val="000000"/>
                <w:sz w:val="20"/>
              </w:rPr>
              <w:t>
E-mail:jcnajpol1</w:t>
            </w:r>
            <w:r>
              <w:br/>
            </w:r>
            <w:r>
              <w:rPr>
                <w:rFonts w:ascii="Times New Roman"/>
                <w:b w:val="false"/>
                <w:i w:val="false"/>
                <w:color w:val="000000"/>
                <w:sz w:val="20"/>
              </w:rPr>
              <w:t>
@rambler.ru</w:t>
            </w:r>
          </w:p>
        </w:tc>
      </w:tr>
    </w:tbl>
    <w:bookmarkStart w:name="z106" w:id="105"/>
    <w:p>
      <w:pPr>
        <w:spacing w:after="0"/>
        <w:ind w:left="0"/>
        <w:jc w:val="both"/>
      </w:pPr>
      <w:r>
        <w:rPr>
          <w:rFonts w:ascii="Times New Roman"/>
          <w:b w:val="false"/>
          <w:i w:val="false"/>
          <w:color w:val="000000"/>
          <w:sz w:val="28"/>
        </w:rPr>
        <w:t>
«Шалғайдағы ауылдық елді мекендерде тұратын</w:t>
      </w:r>
      <w:r>
        <w:br/>
      </w:r>
      <w:r>
        <w:rPr>
          <w:rFonts w:ascii="Times New Roman"/>
          <w:b w:val="false"/>
          <w:i w:val="false"/>
          <w:color w:val="000000"/>
          <w:sz w:val="28"/>
        </w:rPr>
        <w:t>
балаларды жалпы білім беру ұйымдарына және үйлеріне</w:t>
      </w:r>
      <w:r>
        <w:br/>
      </w:r>
      <w:r>
        <w:rPr>
          <w:rFonts w:ascii="Times New Roman"/>
          <w:b w:val="false"/>
          <w:i w:val="false"/>
          <w:color w:val="000000"/>
          <w:sz w:val="28"/>
        </w:rPr>
        <w:t>
кері тегін тасымалдауды ұсыну үшін құжаттар қабылдау»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105"/>
    <w:bookmarkStart w:name="z107" w:id="106"/>
    <w:p>
      <w:pPr>
        <w:spacing w:after="0"/>
        <w:ind w:left="0"/>
        <w:jc w:val="both"/>
      </w:pPr>
      <w:r>
        <w:rPr>
          <w:rFonts w:ascii="Times New Roman"/>
          <w:b w:val="false"/>
          <w:i w:val="false"/>
          <w:color w:val="000000"/>
          <w:sz w:val="28"/>
        </w:rPr>
        <w:t>
Жалпы білім беретін білім беру ұйымдарына және үйге тегін тасымалдаумен қамтамасыз ету туралы анықтаманың үлгісі</w:t>
      </w:r>
    </w:p>
    <w:bookmarkEnd w:id="106"/>
    <w:bookmarkStart w:name="z108" w:id="107"/>
    <w:p>
      <w:pPr>
        <w:spacing w:after="0"/>
        <w:ind w:left="0"/>
        <w:jc w:val="left"/>
      </w:pPr>
      <w:r>
        <w:rPr>
          <w:rFonts w:ascii="Times New Roman"/>
          <w:b/>
          <w:i w:val="false"/>
          <w:color w:val="000000"/>
        </w:rPr>
        <w:t xml:space="preserve"> 
Анықтама</w:t>
      </w:r>
    </w:p>
    <w:bookmarkEnd w:id="107"/>
    <w:bookmarkStart w:name="z109" w:id="108"/>
    <w:p>
      <w:pPr>
        <w:spacing w:after="0"/>
        <w:ind w:left="0"/>
        <w:jc w:val="both"/>
      </w:pPr>
      <w:r>
        <w:rPr>
          <w:rFonts w:ascii="Times New Roman"/>
          <w:b w:val="false"/>
          <w:i w:val="false"/>
          <w:color w:val="000000"/>
          <w:sz w:val="28"/>
        </w:rPr>
        <w:t>
      ______________________________________________ берілді.</w:t>
      </w:r>
      <w:r>
        <w:br/>
      </w:r>
      <w:r>
        <w:rPr>
          <w:rFonts w:ascii="Times New Roman"/>
          <w:b w:val="false"/>
          <w:i w:val="false"/>
          <w:color w:val="000000"/>
          <w:sz w:val="28"/>
        </w:rPr>
        <w:t>
      (оқушының және тәрбиеленушінің Т.А.Ә.)</w:t>
      </w:r>
      <w:r>
        <w:br/>
      </w:r>
      <w:r>
        <w:rPr>
          <w:rFonts w:ascii="Times New Roman"/>
          <w:b w:val="false"/>
          <w:i w:val="false"/>
          <w:color w:val="000000"/>
          <w:sz w:val="28"/>
        </w:rPr>
        <w:t>
      Ол № ______________________________жалпы білім беру ұйымына</w:t>
      </w:r>
      <w:r>
        <w:br/>
      </w:r>
      <w:r>
        <w:rPr>
          <w:rFonts w:ascii="Times New Roman"/>
          <w:b w:val="false"/>
          <w:i w:val="false"/>
          <w:color w:val="000000"/>
          <w:sz w:val="28"/>
        </w:rPr>
        <w:t>
            (мектептің атауы)</w:t>
      </w:r>
      <w:r>
        <w:br/>
      </w:r>
      <w:r>
        <w:rPr>
          <w:rFonts w:ascii="Times New Roman"/>
          <w:b w:val="false"/>
          <w:i w:val="false"/>
          <w:color w:val="000000"/>
          <w:sz w:val="28"/>
        </w:rPr>
        <w:t>
және үйге тегін тасымалдаумен қамтамасыз етілетін болады.</w:t>
      </w:r>
      <w:r>
        <w:br/>
      </w:r>
      <w:r>
        <w:rPr>
          <w:rFonts w:ascii="Times New Roman"/>
          <w:b w:val="false"/>
          <w:i w:val="false"/>
          <w:color w:val="000000"/>
          <w:sz w:val="28"/>
        </w:rPr>
        <w:t>
      Анықтаманың оқу жылы бойы күші бар.</w:t>
      </w:r>
    </w:p>
    <w:bookmarkEnd w:id="108"/>
    <w:bookmarkStart w:name="z110" w:id="109"/>
    <w:p>
      <w:pPr>
        <w:spacing w:after="0"/>
        <w:ind w:left="0"/>
        <w:jc w:val="both"/>
      </w:pPr>
      <w:r>
        <w:rPr>
          <w:rFonts w:ascii="Times New Roman"/>
          <w:b w:val="false"/>
          <w:i w:val="false"/>
          <w:color w:val="000000"/>
          <w:sz w:val="28"/>
        </w:rPr>
        <w:t>
      Ауылдық (селолық)</w:t>
      </w:r>
      <w:r>
        <w:br/>
      </w:r>
      <w:r>
        <w:rPr>
          <w:rFonts w:ascii="Times New Roman"/>
          <w:b w:val="false"/>
          <w:i w:val="false"/>
          <w:color w:val="000000"/>
          <w:sz w:val="28"/>
        </w:rPr>
        <w:t>
      округтің әкімі</w:t>
      </w:r>
      <w:r>
        <w:br/>
      </w:r>
      <w:r>
        <w:rPr>
          <w:rFonts w:ascii="Times New Roman"/>
          <w:b w:val="false"/>
          <w:i w:val="false"/>
          <w:color w:val="000000"/>
          <w:sz w:val="28"/>
        </w:rPr>
        <w:t>
      __________________                Т.А.Ә._______________________</w:t>
      </w:r>
      <w:r>
        <w:br/>
      </w:r>
      <w:r>
        <w:rPr>
          <w:rFonts w:ascii="Times New Roman"/>
          <w:b w:val="false"/>
          <w:i w:val="false"/>
          <w:color w:val="000000"/>
          <w:sz w:val="28"/>
        </w:rPr>
        <w:t>
      (елді мекеннің атауы)                    (аты-жөні және қолы)</w:t>
      </w:r>
      <w:r>
        <w:br/>
      </w:r>
      <w:r>
        <w:rPr>
          <w:rFonts w:ascii="Times New Roman"/>
          <w:b w:val="false"/>
          <w:i w:val="false"/>
          <w:color w:val="000000"/>
          <w:sz w:val="28"/>
        </w:rPr>
        <w:t>
      М.О.</w:t>
      </w:r>
    </w:p>
    <w:bookmarkEnd w:id="109"/>
    <w:bookmarkStart w:name="z111" w:id="110"/>
    <w:p>
      <w:pPr>
        <w:spacing w:after="0"/>
        <w:ind w:left="0"/>
        <w:jc w:val="both"/>
      </w:pPr>
      <w:r>
        <w:rPr>
          <w:rFonts w:ascii="Times New Roman"/>
          <w:b w:val="false"/>
          <w:i w:val="false"/>
          <w:color w:val="000000"/>
          <w:sz w:val="28"/>
        </w:rPr>
        <w:t>
 </w:t>
      </w:r>
    </w:p>
    <w:bookmarkEnd w:id="110"/>
    <w:bookmarkStart w:name="z112" w:id="111"/>
    <w:p>
      <w:pPr>
        <w:spacing w:after="0"/>
        <w:ind w:left="0"/>
        <w:jc w:val="both"/>
      </w:pPr>
      <w:r>
        <w:rPr>
          <w:rFonts w:ascii="Times New Roman"/>
          <w:b w:val="false"/>
          <w:i w:val="false"/>
          <w:color w:val="000000"/>
          <w:sz w:val="28"/>
        </w:rPr>
        <w:t>
«Шалғайдағы ауылдық елді мекендерде тұратын</w:t>
      </w:r>
      <w:r>
        <w:br/>
      </w:r>
      <w:r>
        <w:rPr>
          <w:rFonts w:ascii="Times New Roman"/>
          <w:b w:val="false"/>
          <w:i w:val="false"/>
          <w:color w:val="000000"/>
          <w:sz w:val="28"/>
        </w:rPr>
        <w:t>
балаларды жалпы білім беру ұйымдарына және үйлеріне</w:t>
      </w:r>
      <w:r>
        <w:br/>
      </w:r>
      <w:r>
        <w:rPr>
          <w:rFonts w:ascii="Times New Roman"/>
          <w:b w:val="false"/>
          <w:i w:val="false"/>
          <w:color w:val="000000"/>
          <w:sz w:val="28"/>
        </w:rPr>
        <w:t>
кері тегін тасымалдауды ұсыну үшін құжаттар қабылдау»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111"/>
    <w:bookmarkStart w:name="z113" w:id="112"/>
    <w:p>
      <w:pPr>
        <w:spacing w:after="0"/>
        <w:ind w:left="0"/>
        <w:jc w:val="left"/>
      </w:pPr>
      <w:r>
        <w:rPr>
          <w:rFonts w:ascii="Times New Roman"/>
          <w:b/>
          <w:i w:val="false"/>
          <w:color w:val="000000"/>
        </w:rPr>
        <w:t xml:space="preserve"> 
Өтініш үлгісі</w:t>
      </w:r>
    </w:p>
    <w:bookmarkEnd w:id="112"/>
    <w:bookmarkStart w:name="z114" w:id="113"/>
    <w:p>
      <w:pPr>
        <w:spacing w:after="0"/>
        <w:ind w:left="0"/>
        <w:jc w:val="both"/>
      </w:pPr>
      <w:r>
        <w:rPr>
          <w:rFonts w:ascii="Times New Roman"/>
          <w:b w:val="false"/>
          <w:i w:val="false"/>
          <w:color w:val="000000"/>
          <w:sz w:val="28"/>
        </w:rPr>
        <w:t>
Ауылдық (селолық) округтің әкіміне</w:t>
      </w:r>
      <w:r>
        <w:br/>
      </w:r>
      <w:r>
        <w:rPr>
          <w:rFonts w:ascii="Times New Roman"/>
          <w:b w:val="false"/>
          <w:i w:val="false"/>
          <w:color w:val="000000"/>
          <w:sz w:val="28"/>
        </w:rPr>
        <w:t>
___________________________________</w:t>
      </w:r>
      <w:r>
        <w:br/>
      </w:r>
      <w:r>
        <w:rPr>
          <w:rFonts w:ascii="Times New Roman"/>
          <w:b w:val="false"/>
          <w:i w:val="false"/>
          <w:color w:val="000000"/>
          <w:sz w:val="28"/>
        </w:rPr>
        <w:t>
(өтініш берушінің аты-жөні)</w:t>
      </w:r>
      <w:r>
        <w:br/>
      </w:r>
      <w:r>
        <w:rPr>
          <w:rFonts w:ascii="Times New Roman"/>
          <w:b w:val="false"/>
          <w:i w:val="false"/>
          <w:color w:val="000000"/>
          <w:sz w:val="28"/>
        </w:rPr>
        <w:t>
тұратын мекенжайы, телефоны:</w:t>
      </w:r>
      <w:r>
        <w:br/>
      </w:r>
      <w:r>
        <w:rPr>
          <w:rFonts w:ascii="Times New Roman"/>
          <w:b w:val="false"/>
          <w:i w:val="false"/>
          <w:color w:val="000000"/>
          <w:sz w:val="28"/>
        </w:rPr>
        <w:t>
_____________________________</w:t>
      </w:r>
    </w:p>
    <w:bookmarkEnd w:id="113"/>
    <w:bookmarkStart w:name="z115" w:id="114"/>
    <w:p>
      <w:pPr>
        <w:spacing w:after="0"/>
        <w:ind w:left="0"/>
        <w:jc w:val="left"/>
      </w:pPr>
      <w:r>
        <w:rPr>
          <w:rFonts w:ascii="Times New Roman"/>
          <w:b/>
          <w:i w:val="false"/>
          <w:color w:val="000000"/>
        </w:rPr>
        <w:t xml:space="preserve"> 
Өтініш</w:t>
      </w:r>
    </w:p>
    <w:bookmarkEnd w:id="114"/>
    <w:bookmarkStart w:name="z116" w:id="115"/>
    <w:p>
      <w:pPr>
        <w:spacing w:after="0"/>
        <w:ind w:left="0"/>
        <w:jc w:val="both"/>
      </w:pPr>
      <w:r>
        <w:rPr>
          <w:rFonts w:ascii="Times New Roman"/>
          <w:b w:val="false"/>
          <w:i w:val="false"/>
          <w:color w:val="000000"/>
          <w:sz w:val="28"/>
        </w:rPr>
        <w:t>
      Сізден менің кәмелетке толмаған (Т.А.Ә. туған жылы), (елді мекеннің, ауданның атауын көрсету) тұратын және (жалпы білім беретін мектептің толық атауы, № сыныбында оқитын) баламды 20.. - 20.. (оқу жылын көрсету) оқу жылы жалпы білім беру ұйымына және үйге тегін тасымалдаумен қамтамасыз етуіңізді сұраймын.</w:t>
      </w:r>
    </w:p>
    <w:bookmarkEnd w:id="115"/>
    <w:bookmarkStart w:name="z117" w:id="116"/>
    <w:p>
      <w:pPr>
        <w:spacing w:after="0"/>
        <w:ind w:left="0"/>
        <w:jc w:val="both"/>
      </w:pPr>
      <w:r>
        <w:rPr>
          <w:rFonts w:ascii="Times New Roman"/>
          <w:b w:val="false"/>
          <w:i w:val="false"/>
          <w:color w:val="000000"/>
          <w:sz w:val="28"/>
        </w:rPr>
        <w:t>
Күні «___»__________ж.</w:t>
      </w:r>
      <w:r>
        <w:br/>
      </w:r>
      <w:r>
        <w:rPr>
          <w:rFonts w:ascii="Times New Roman"/>
          <w:b w:val="false"/>
          <w:i w:val="false"/>
          <w:color w:val="000000"/>
          <w:sz w:val="28"/>
        </w:rPr>
        <w:t>
Өтініш берушінің қолы _____________</w:t>
      </w:r>
      <w:r>
        <w:br/>
      </w:r>
      <w:r>
        <w:rPr>
          <w:rFonts w:ascii="Times New Roman"/>
          <w:b w:val="false"/>
          <w:i w:val="false"/>
          <w:color w:val="000000"/>
          <w:sz w:val="28"/>
        </w:rPr>
        <w:t>
 </w:t>
      </w:r>
    </w:p>
    <w:bookmarkEnd w:id="116"/>
    <w:bookmarkStart w:name="z118" w:id="117"/>
    <w:p>
      <w:pPr>
        <w:spacing w:after="0"/>
        <w:ind w:left="0"/>
        <w:jc w:val="both"/>
      </w:pPr>
      <w:r>
        <w:rPr>
          <w:rFonts w:ascii="Times New Roman"/>
          <w:b w:val="false"/>
          <w:i w:val="false"/>
          <w:color w:val="000000"/>
          <w:sz w:val="28"/>
        </w:rPr>
        <w:t>
«Шалғайдағы ауылдық елді мекендерде тұратын</w:t>
      </w:r>
      <w:r>
        <w:br/>
      </w:r>
      <w:r>
        <w:rPr>
          <w:rFonts w:ascii="Times New Roman"/>
          <w:b w:val="false"/>
          <w:i w:val="false"/>
          <w:color w:val="000000"/>
          <w:sz w:val="28"/>
        </w:rPr>
        <w:t>
балаларды жалпы білім беру ұйымдарына және үйлеріне</w:t>
      </w:r>
      <w:r>
        <w:br/>
      </w:r>
      <w:r>
        <w:rPr>
          <w:rFonts w:ascii="Times New Roman"/>
          <w:b w:val="false"/>
          <w:i w:val="false"/>
          <w:color w:val="000000"/>
          <w:sz w:val="28"/>
        </w:rPr>
        <w:t>
кері тегін тасымалдауды ұсыну үшін құжаттар қабылдау»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4-қосымша</w:t>
      </w:r>
    </w:p>
    <w:bookmarkEnd w:id="117"/>
    <w:bookmarkStart w:name="z119" w:id="118"/>
    <w:p>
      <w:pPr>
        <w:spacing w:after="0"/>
        <w:ind w:left="0"/>
        <w:jc w:val="left"/>
      </w:pPr>
      <w:r>
        <w:rPr>
          <w:rFonts w:ascii="Times New Roman"/>
          <w:b/>
          <w:i w:val="false"/>
          <w:color w:val="000000"/>
        </w:rPr>
        <w:t xml:space="preserve"> 
Оқу орнынан анықтаманың үлгісі</w:t>
      </w:r>
      <w:r>
        <w:br/>
      </w:r>
      <w:r>
        <w:rPr>
          <w:rFonts w:ascii="Times New Roman"/>
          <w:b/>
          <w:i w:val="false"/>
          <w:color w:val="000000"/>
        </w:rPr>
        <w:t>
АНЫҚТАМА</w:t>
      </w:r>
    </w:p>
    <w:bookmarkEnd w:id="118"/>
    <w:bookmarkStart w:name="z120" w:id="119"/>
    <w:p>
      <w:pPr>
        <w:spacing w:after="0"/>
        <w:ind w:left="0"/>
        <w:jc w:val="both"/>
      </w:pPr>
      <w:r>
        <w:rPr>
          <w:rFonts w:ascii="Times New Roman"/>
          <w:b w:val="false"/>
          <w:i w:val="false"/>
          <w:color w:val="000000"/>
          <w:sz w:val="28"/>
        </w:rPr>
        <w:t>
______________________________________________________берілді</w:t>
      </w:r>
      <w:r>
        <w:br/>
      </w:r>
      <w:r>
        <w:rPr>
          <w:rFonts w:ascii="Times New Roman"/>
          <w:b w:val="false"/>
          <w:i w:val="false"/>
          <w:color w:val="000000"/>
          <w:sz w:val="28"/>
        </w:rPr>
        <w:t>
       (білім алушының және тәрбиеленушінің Т.А.Ә.)</w:t>
      </w:r>
      <w:r>
        <w:br/>
      </w:r>
      <w:r>
        <w:rPr>
          <w:rFonts w:ascii="Times New Roman"/>
          <w:b w:val="false"/>
          <w:i w:val="false"/>
          <w:color w:val="000000"/>
          <w:sz w:val="28"/>
        </w:rPr>
        <w:t>
Ол __________________________________________________________</w:t>
      </w:r>
      <w:r>
        <w:br/>
      </w:r>
      <w:r>
        <w:rPr>
          <w:rFonts w:ascii="Times New Roman"/>
          <w:b w:val="false"/>
          <w:i w:val="false"/>
          <w:color w:val="000000"/>
          <w:sz w:val="28"/>
        </w:rPr>
        <w:t>
            (мектептің толық атауын көрсету)</w:t>
      </w:r>
      <w:r>
        <w:br/>
      </w:r>
      <w:r>
        <w:rPr>
          <w:rFonts w:ascii="Times New Roman"/>
          <w:b w:val="false"/>
          <w:i w:val="false"/>
          <w:color w:val="000000"/>
          <w:sz w:val="28"/>
        </w:rPr>
        <w:t>
_____ сыныбында ______ ауысымда (оқу кезеңі сағат ___ дан ____ дейін) оқиды және тасымалдауға мұқтаж.</w:t>
      </w:r>
      <w:r>
        <w:br/>
      </w:r>
      <w:r>
        <w:rPr>
          <w:rFonts w:ascii="Times New Roman"/>
          <w:b w:val="false"/>
          <w:i w:val="false"/>
          <w:color w:val="000000"/>
          <w:sz w:val="28"/>
        </w:rPr>
        <w:t>
      Анықтама талап еткен орынға көрсету үшін берілді.</w:t>
      </w:r>
    </w:p>
    <w:bookmarkEnd w:id="119"/>
    <w:bookmarkStart w:name="z121" w:id="120"/>
    <w:p>
      <w:pPr>
        <w:spacing w:after="0"/>
        <w:ind w:left="0"/>
        <w:jc w:val="both"/>
      </w:pPr>
      <w:r>
        <w:rPr>
          <w:rFonts w:ascii="Times New Roman"/>
          <w:b w:val="false"/>
          <w:i w:val="false"/>
          <w:color w:val="000000"/>
          <w:sz w:val="28"/>
        </w:rPr>
        <w:t>
      №____ мектептің директоры            Т.А.Ә._______________</w:t>
      </w:r>
      <w:r>
        <w:br/>
      </w:r>
      <w:r>
        <w:rPr>
          <w:rFonts w:ascii="Times New Roman"/>
          <w:b w:val="false"/>
          <w:i w:val="false"/>
          <w:color w:val="000000"/>
          <w:sz w:val="28"/>
        </w:rPr>
        <w:t>
      (мектептің атауын көрсету)            (аты-жөні және қолы)</w:t>
      </w:r>
      <w:r>
        <w:br/>
      </w:r>
      <w:r>
        <w:rPr>
          <w:rFonts w:ascii="Times New Roman"/>
          <w:b w:val="false"/>
          <w:i w:val="false"/>
          <w:color w:val="000000"/>
          <w:sz w:val="28"/>
        </w:rPr>
        <w:t>
      М.О.</w:t>
      </w:r>
    </w:p>
    <w:bookmarkEnd w:id="120"/>
    <w:bookmarkStart w:name="z122" w:id="121"/>
    <w:p>
      <w:pPr>
        <w:spacing w:after="0"/>
        <w:ind w:left="0"/>
        <w:jc w:val="both"/>
      </w:pPr>
      <w:r>
        <w:rPr>
          <w:rFonts w:ascii="Times New Roman"/>
          <w:b w:val="false"/>
          <w:i w:val="false"/>
          <w:color w:val="000000"/>
          <w:sz w:val="28"/>
        </w:rPr>
        <w:t>
«Шалғайдағы ауылдық елді мекендерде тұратын</w:t>
      </w:r>
      <w:r>
        <w:br/>
      </w:r>
      <w:r>
        <w:rPr>
          <w:rFonts w:ascii="Times New Roman"/>
          <w:b w:val="false"/>
          <w:i w:val="false"/>
          <w:color w:val="000000"/>
          <w:sz w:val="28"/>
        </w:rPr>
        <w:t>
балаларды жалпы білім беру ұйымдарына және үйлеріне</w:t>
      </w:r>
      <w:r>
        <w:br/>
      </w:r>
      <w:r>
        <w:rPr>
          <w:rFonts w:ascii="Times New Roman"/>
          <w:b w:val="false"/>
          <w:i w:val="false"/>
          <w:color w:val="000000"/>
          <w:sz w:val="28"/>
        </w:rPr>
        <w:t>
кері тегін тасымалдауды ұсыну үшін құжаттар қабылдау»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5-қосымша</w:t>
      </w:r>
    </w:p>
    <w:bookmarkEnd w:id="121"/>
    <w:bookmarkStart w:name="z123" w:id="122"/>
    <w:p>
      <w:pPr>
        <w:spacing w:after="0"/>
        <w:ind w:left="0"/>
        <w:jc w:val="left"/>
      </w:pPr>
      <w:r>
        <w:rPr>
          <w:rFonts w:ascii="Times New Roman"/>
          <w:b/>
          <w:i w:val="false"/>
          <w:color w:val="000000"/>
        </w:rPr>
        <w:t xml:space="preserve"> 
Тұтынушыдан құжаттардың алынғандығы туралы қолхаттың үлгісі</w:t>
      </w:r>
    </w:p>
    <w:bookmarkEnd w:id="122"/>
    <w:bookmarkStart w:name="z124" w:id="123"/>
    <w:p>
      <w:pPr>
        <w:spacing w:after="0"/>
        <w:ind w:left="0"/>
        <w:jc w:val="both"/>
      </w:pPr>
      <w:r>
        <w:rPr>
          <w:rFonts w:ascii="Times New Roman"/>
          <w:b w:val="false"/>
          <w:i w:val="false"/>
          <w:color w:val="000000"/>
          <w:sz w:val="28"/>
        </w:rPr>
        <w:t>
«______________ ауылдық (селолық) округі әкімінің аппараты» ММ</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(елді мекеннің, ауданның, облыстың атауы)</w:t>
      </w:r>
      <w:r>
        <w:br/>
      </w:r>
      <w:r>
        <w:rPr>
          <w:rFonts w:ascii="Times New Roman"/>
          <w:b w:val="false"/>
          <w:i w:val="false"/>
          <w:color w:val="000000"/>
          <w:sz w:val="28"/>
        </w:rPr>
        <w:t>
құжаттарды қабылдау жөніндегі № ______ қолхат</w:t>
      </w:r>
    </w:p>
    <w:bookmarkEnd w:id="123"/>
    <w:bookmarkStart w:name="z125" w:id="124"/>
    <w:p>
      <w:pPr>
        <w:spacing w:after="0"/>
        <w:ind w:left="0"/>
        <w:jc w:val="both"/>
      </w:pPr>
      <w:r>
        <w:rPr>
          <w:rFonts w:ascii="Times New Roman"/>
          <w:b w:val="false"/>
          <w:i w:val="false"/>
          <w:color w:val="000000"/>
          <w:sz w:val="28"/>
        </w:rPr>
        <w:t>
      ________________________ дан төмендегі құжаттар алынды:</w:t>
      </w:r>
      <w:r>
        <w:br/>
      </w:r>
      <w:r>
        <w:rPr>
          <w:rFonts w:ascii="Times New Roman"/>
          <w:b w:val="false"/>
          <w:i w:val="false"/>
          <w:color w:val="000000"/>
          <w:sz w:val="28"/>
        </w:rPr>
        <w:t>
      1. Өтініш</w:t>
      </w:r>
      <w:r>
        <w:br/>
      </w:r>
      <w:r>
        <w:rPr>
          <w:rFonts w:ascii="Times New Roman"/>
          <w:b w:val="false"/>
          <w:i w:val="false"/>
          <w:color w:val="000000"/>
          <w:sz w:val="28"/>
        </w:rPr>
        <w:t>
      2. Туу туралы куәліктің (жеке куәліктің) көшірмесі</w:t>
      </w:r>
      <w:r>
        <w:br/>
      </w:r>
      <w:r>
        <w:rPr>
          <w:rFonts w:ascii="Times New Roman"/>
          <w:b w:val="false"/>
          <w:i w:val="false"/>
          <w:color w:val="000000"/>
          <w:sz w:val="28"/>
        </w:rPr>
        <w:t>
      № ________ __________ кім берді ____________________________</w:t>
      </w:r>
      <w:r>
        <w:br/>
      </w:r>
      <w:r>
        <w:rPr>
          <w:rFonts w:ascii="Times New Roman"/>
          <w:b w:val="false"/>
          <w:i w:val="false"/>
          <w:color w:val="000000"/>
          <w:sz w:val="28"/>
        </w:rPr>
        <w:t>
      3. Оқу орнынан анықтама.</w:t>
      </w:r>
    </w:p>
    <w:bookmarkEnd w:id="124"/>
    <w:bookmarkStart w:name="z126" w:id="125"/>
    <w:p>
      <w:pPr>
        <w:spacing w:after="0"/>
        <w:ind w:left="0"/>
        <w:jc w:val="both"/>
      </w:pPr>
      <w:r>
        <w:rPr>
          <w:rFonts w:ascii="Times New Roman"/>
          <w:b w:val="false"/>
          <w:i w:val="false"/>
          <w:color w:val="000000"/>
          <w:sz w:val="28"/>
        </w:rPr>
        <w:t>
Әкімдіктің қабылдаған маманы _____________ (қолы)</w:t>
      </w:r>
    </w:p>
    <w:bookmarkEnd w:id="125"/>
    <w:bookmarkStart w:name="z127" w:id="126"/>
    <w:p>
      <w:pPr>
        <w:spacing w:after="0"/>
        <w:ind w:left="0"/>
        <w:jc w:val="both"/>
      </w:pPr>
      <w:r>
        <w:rPr>
          <w:rFonts w:ascii="Times New Roman"/>
          <w:b w:val="false"/>
          <w:i w:val="false"/>
          <w:color w:val="000000"/>
          <w:sz w:val="28"/>
        </w:rPr>
        <w:t>
"__" _____________ 20__ ж.</w:t>
      </w:r>
    </w:p>
    <w:bookmarkEnd w:id="126"/>
    <w:bookmarkStart w:name="z128" w:id="127"/>
    <w:p>
      <w:pPr>
        <w:spacing w:after="0"/>
        <w:ind w:left="0"/>
        <w:jc w:val="both"/>
      </w:pPr>
      <w:r>
        <w:rPr>
          <w:rFonts w:ascii="Times New Roman"/>
          <w:b w:val="false"/>
          <w:i w:val="false"/>
          <w:color w:val="000000"/>
          <w:sz w:val="28"/>
        </w:rPr>
        <w:t>
 </w:t>
      </w:r>
    </w:p>
    <w:bookmarkEnd w:id="127"/>
    <w:bookmarkStart w:name="z129" w:id="128"/>
    <w:p>
      <w:pPr>
        <w:spacing w:after="0"/>
        <w:ind w:left="0"/>
        <w:jc w:val="both"/>
      </w:pPr>
      <w:r>
        <w:rPr>
          <w:rFonts w:ascii="Times New Roman"/>
          <w:b w:val="false"/>
          <w:i w:val="false"/>
          <w:color w:val="000000"/>
          <w:sz w:val="28"/>
        </w:rPr>
        <w:t>
«Шалғайдағы ауылдық елді мекендерде тұратын</w:t>
      </w:r>
      <w:r>
        <w:br/>
      </w:r>
      <w:r>
        <w:rPr>
          <w:rFonts w:ascii="Times New Roman"/>
          <w:b w:val="false"/>
          <w:i w:val="false"/>
          <w:color w:val="000000"/>
          <w:sz w:val="28"/>
        </w:rPr>
        <w:t>
балаларды жалпы білім беру ұйымдарына және үйлеріне</w:t>
      </w:r>
      <w:r>
        <w:br/>
      </w:r>
      <w:r>
        <w:rPr>
          <w:rFonts w:ascii="Times New Roman"/>
          <w:b w:val="false"/>
          <w:i w:val="false"/>
          <w:color w:val="000000"/>
          <w:sz w:val="28"/>
        </w:rPr>
        <w:t>
кері тегін тасымалдауды ұсыну үшін құжаттар қабылдау»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6-қосымша</w:t>
      </w:r>
    </w:p>
    <w:bookmarkEnd w:id="128"/>
    <w:bookmarkStart w:name="z130" w:id="129"/>
    <w:p>
      <w:pPr>
        <w:spacing w:after="0"/>
        <w:ind w:left="0"/>
        <w:jc w:val="left"/>
      </w:pPr>
      <w:r>
        <w:rPr>
          <w:rFonts w:ascii="Times New Roman"/>
          <w:b/>
          <w:i w:val="false"/>
          <w:color w:val="000000"/>
        </w:rPr>
        <w:t xml:space="preserve"> 
Білім алушылар мен тәрбиеленушілерді жалпы білім беретін білім беру ұйымдарына және үйлеріне тегін тасымалдауды ұсыну үшін құжаттар қабылдау туралы анықтаманы есепке алу кітабының үлгісі</w:t>
      </w:r>
    </w:p>
    <w:bookmarkEnd w:id="129"/>
    <w:bookmarkStart w:name="z131" w:id="130"/>
    <w:p>
      <w:pPr>
        <w:spacing w:after="0"/>
        <w:ind w:left="0"/>
        <w:jc w:val="left"/>
      </w:pPr>
      <w:r>
        <w:rPr>
          <w:rFonts w:ascii="Times New Roman"/>
          <w:b/>
          <w:i w:val="false"/>
          <w:color w:val="000000"/>
        </w:rPr>
        <w:t xml:space="preserve"> 
«______________ ауылдық (селолық) округі әкімінің аппараты» ММ</w:t>
      </w:r>
      <w:r>
        <w:br/>
      </w:r>
      <w:r>
        <w:rPr>
          <w:rFonts w:ascii="Times New Roman"/>
          <w:b/>
          <w:i w:val="false"/>
          <w:color w:val="000000"/>
        </w:rPr>
        <w:t>
______________________________________________________</w:t>
      </w:r>
      <w:r>
        <w:br/>
      </w:r>
      <w:r>
        <w:rPr>
          <w:rFonts w:ascii="Times New Roman"/>
          <w:b/>
          <w:i w:val="false"/>
          <w:color w:val="000000"/>
        </w:rPr>
        <w:t>
(елді мекеннің, ауданның, облыстың атауы)</w:t>
      </w:r>
      <w:r>
        <w:br/>
      </w:r>
      <w:r>
        <w:rPr>
          <w:rFonts w:ascii="Times New Roman"/>
          <w:b/>
          <w:i w:val="false"/>
          <w:color w:val="000000"/>
        </w:rPr>
        <w:t>
Анықтаманы есепке алу кітабы*</w:t>
      </w:r>
    </w:p>
    <w:bookmarkEnd w:id="130"/>
    <w:bookmarkStart w:name="z132" w:id="131"/>
    <w:p>
      <w:pPr>
        <w:spacing w:after="0"/>
        <w:ind w:left="0"/>
        <w:jc w:val="both"/>
      </w:pPr>
      <w:r>
        <w:rPr>
          <w:rFonts w:ascii="Times New Roman"/>
          <w:b w:val="false"/>
          <w:i w:val="false"/>
          <w:color w:val="000000"/>
          <w:sz w:val="28"/>
        </w:rPr>
        <w:t>
Кітап _______________ жылы басталды</w:t>
      </w:r>
      <w:r>
        <w:br/>
      </w:r>
      <w:r>
        <w:rPr>
          <w:rFonts w:ascii="Times New Roman"/>
          <w:b w:val="false"/>
          <w:i w:val="false"/>
          <w:color w:val="000000"/>
          <w:sz w:val="28"/>
        </w:rPr>
        <w:t>
Кітап _____________ жылы аяқталды</w:t>
      </w:r>
    </w:p>
    <w:bookmarkEnd w:id="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0"/>
        <w:gridCol w:w="2145"/>
        <w:gridCol w:w="4634"/>
        <w:gridCol w:w="3132"/>
        <w:gridCol w:w="2819"/>
      </w:tblGrid>
      <w:tr>
        <w:trPr>
          <w:trHeight w:val="315"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берілген тұтынушының Т.А.Ә.</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берген лауазымды адамның Т.А.Ә. және қолы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алған тұтынушының Т.А.Ә. және қолы</w:t>
            </w:r>
          </w:p>
        </w:tc>
      </w:tr>
      <w:tr>
        <w:trPr>
          <w:trHeight w:val="315"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3" w:id="132"/>
    <w:p>
      <w:pPr>
        <w:spacing w:after="0"/>
        <w:ind w:left="0"/>
        <w:jc w:val="both"/>
      </w:pPr>
      <w:r>
        <w:rPr>
          <w:rFonts w:ascii="Times New Roman"/>
          <w:b w:val="false"/>
          <w:i w:val="false"/>
          <w:color w:val="000000"/>
          <w:sz w:val="28"/>
        </w:rPr>
        <w:t>
Ескерту: Анықтаманы есепке алу кітабы нөмірленеді, тігіледі және әкімнің қолымен және мөрімен бекітіледі.</w:t>
      </w:r>
    </w:p>
    <w:bookmarkEnd w:id="132"/>
    <w:bookmarkStart w:name="z134" w:id="133"/>
    <w:p>
      <w:pPr>
        <w:spacing w:after="0"/>
        <w:ind w:left="0"/>
        <w:jc w:val="both"/>
      </w:pPr>
      <w:r>
        <w:rPr>
          <w:rFonts w:ascii="Times New Roman"/>
          <w:b w:val="false"/>
          <w:i w:val="false"/>
          <w:color w:val="000000"/>
          <w:sz w:val="28"/>
        </w:rPr>
        <w:t>
 </w:t>
      </w:r>
    </w:p>
    <w:bookmarkEnd w:id="133"/>
    <w:bookmarkStart w:name="z135" w:id="134"/>
    <w:p>
      <w:pPr>
        <w:spacing w:after="0"/>
        <w:ind w:left="0"/>
        <w:jc w:val="both"/>
      </w:pPr>
      <w:r>
        <w:rPr>
          <w:rFonts w:ascii="Times New Roman"/>
          <w:b w:val="false"/>
          <w:i w:val="false"/>
          <w:color w:val="000000"/>
          <w:sz w:val="28"/>
        </w:rPr>
        <w:t>
«Шалғайдағы ауылдық елді мекендерде тұратын</w:t>
      </w:r>
      <w:r>
        <w:br/>
      </w:r>
      <w:r>
        <w:rPr>
          <w:rFonts w:ascii="Times New Roman"/>
          <w:b w:val="false"/>
          <w:i w:val="false"/>
          <w:color w:val="000000"/>
          <w:sz w:val="28"/>
        </w:rPr>
        <w:t>
балаларды жалпы білім беру ұйымдарына және үйлеріне</w:t>
      </w:r>
      <w:r>
        <w:br/>
      </w:r>
      <w:r>
        <w:rPr>
          <w:rFonts w:ascii="Times New Roman"/>
          <w:b w:val="false"/>
          <w:i w:val="false"/>
          <w:color w:val="000000"/>
          <w:sz w:val="28"/>
        </w:rPr>
        <w:t>
кері тегін тасымалдауды ұсыну үшін құжаттар қабылдау»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7-қосымша</w:t>
      </w:r>
    </w:p>
    <w:bookmarkEnd w:id="134"/>
    <w:bookmarkStart w:name="z136" w:id="135"/>
    <w:p>
      <w:pPr>
        <w:spacing w:after="0"/>
        <w:ind w:left="0"/>
        <w:jc w:val="left"/>
      </w:pPr>
      <w:r>
        <w:rPr>
          <w:rFonts w:ascii="Times New Roman"/>
          <w:b/>
          <w:i w:val="false"/>
          <w:color w:val="000000"/>
        </w:rPr>
        <w:t xml:space="preserve"> 
Әрбір ҚФБ әкімшілік әрекеттерінің (рәсімдердің) бір ізділігі мен өзара әрекетін мәтіндік кестелік сипаттау</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5"/>
        <w:gridCol w:w="2315"/>
        <w:gridCol w:w="2944"/>
        <w:gridCol w:w="2814"/>
        <w:gridCol w:w="2663"/>
        <w:gridCol w:w="272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Процестердің іс - әрекеті (жұмыстың барысы, ағыны)</w:t>
            </w:r>
          </w:p>
        </w:tc>
      </w:tr>
      <w:tr>
        <w:trPr>
          <w:trHeight w:val="61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(жұмыстың барысы, ағыны)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 маманы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 маманы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(ауылдық) округтің әкімі</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 маманы</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(процесс, рәсім, операция) және оны сипаттау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 тексеру, өтінішті тіркеу, мемлекеттік қызметті алушыға құжаттарды алғандығы туралы қолхат беру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директорымен ұсынылған оқушылардың тізімі бойынша білім алушылардың (тәрбиеленушілердің) деректерін тексеруді жүзеге асыру, анықтама не қызмет көрсетуден бас тарту туралы дәлелді жауап дайындау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Анықтама не қызмет көрсетуден бас тарту туралы дәлелді жауапты қарау және қол қою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нәтижесін тіркеу және мемлекеттік қызметті алушыға беру</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Аяқтау нысаны (деректер, құжат, ұйымдастыру-өкімдік шешім)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бас тарту туралы дәлелді жауап</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бас тарту туралы дәлелді жауапқа қол қою</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бас тарту туралы дәлелді жауапты тіркеу және беру</w:t>
            </w:r>
          </w:p>
        </w:tc>
      </w:tr>
      <w:tr>
        <w:trPr>
          <w:trHeight w:val="6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7" w:id="136"/>
    <w:p>
      <w:pPr>
        <w:spacing w:after="0"/>
        <w:ind w:left="0"/>
        <w:jc w:val="both"/>
      </w:pPr>
      <w:r>
        <w:rPr>
          <w:rFonts w:ascii="Times New Roman"/>
          <w:b w:val="false"/>
          <w:i w:val="false"/>
          <w:color w:val="000000"/>
          <w:sz w:val="28"/>
        </w:rPr>
        <w:t>
 </w:t>
      </w:r>
    </w:p>
    <w:bookmarkEnd w:id="136"/>
    <w:bookmarkStart w:name="z138" w:id="137"/>
    <w:p>
      <w:pPr>
        <w:spacing w:after="0"/>
        <w:ind w:left="0"/>
        <w:jc w:val="both"/>
      </w:pPr>
      <w:r>
        <w:rPr>
          <w:rFonts w:ascii="Times New Roman"/>
          <w:b w:val="false"/>
          <w:i w:val="false"/>
          <w:color w:val="000000"/>
          <w:sz w:val="28"/>
        </w:rPr>
        <w:t>
«Шалғайдағы ауылдық елді мекендерде тұратын</w:t>
      </w:r>
      <w:r>
        <w:br/>
      </w:r>
      <w:r>
        <w:rPr>
          <w:rFonts w:ascii="Times New Roman"/>
          <w:b w:val="false"/>
          <w:i w:val="false"/>
          <w:color w:val="000000"/>
          <w:sz w:val="28"/>
        </w:rPr>
        <w:t>
балаларды жалпы білім беру ұйымдарына және үйлеріне</w:t>
      </w:r>
      <w:r>
        <w:br/>
      </w:r>
      <w:r>
        <w:rPr>
          <w:rFonts w:ascii="Times New Roman"/>
          <w:b w:val="false"/>
          <w:i w:val="false"/>
          <w:color w:val="000000"/>
          <w:sz w:val="28"/>
        </w:rPr>
        <w:t>
кері тегін тасымалдауды ұсыну үшін құжаттар қабылдау»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8-қосымша</w:t>
      </w:r>
    </w:p>
    <w:bookmarkEnd w:id="137"/>
    <w:bookmarkStart w:name="z139" w:id="138"/>
    <w:p>
      <w:pPr>
        <w:spacing w:after="0"/>
        <w:ind w:left="0"/>
        <w:jc w:val="left"/>
      </w:pPr>
      <w:r>
        <w:rPr>
          <w:rFonts w:ascii="Times New Roman"/>
          <w:b/>
          <w:i w:val="false"/>
          <w:color w:val="000000"/>
        </w:rPr>
        <w:t xml:space="preserve"> 
ҚФБ және мемлекеттік қызмет көрсету процесіндегі әкімшілік іс-әрекеттердің логикалық бір ізділігі арасындағы өзара байланысты бейнелейтін сызба</w:t>
      </w:r>
    </w:p>
    <w:bookmarkEnd w:id="138"/>
    <w:p>
      <w:pPr>
        <w:spacing w:after="0"/>
        <w:ind w:left="0"/>
        <w:jc w:val="both"/>
      </w:pPr>
      <w:r>
        <w:drawing>
          <wp:inline distT="0" distB="0" distL="0" distR="0">
            <wp:extent cx="6553200" cy="608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553200" cy="60833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