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16d7" w14:textId="2d21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Солтүстік Қазақстан облысы Тайынша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2012 жылғы 20 желтоқсандағы N 68 шешімі. Солтүстік Қазақстан облысының Әділет департаментінде 2013 жылғы 15 қаңтарда N 2062 тіркелді</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ауданы мәслихатының 25.12.2013 N 152 шешімімен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2013-2015 жылдарға арналған Солтүстік Қазақстан облысы Тайынша ауданының бюджеті (әрі қарай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1) кірістер - 3760083 мың теңге, оның ішінде:</w:t>
      </w:r>
      <w:r>
        <w:br/>
      </w:r>
      <w:r>
        <w:rPr>
          <w:rFonts w:ascii="Times New Roman"/>
          <w:b w:val="false"/>
          <w:i w:val="false"/>
          <w:color w:val="000000"/>
          <w:sz w:val="28"/>
        </w:rPr>
        <w:t>
      салықтық түсімдер бойынша – 676037 мың теңге;</w:t>
      </w:r>
      <w:r>
        <w:br/>
      </w:r>
      <w:r>
        <w:rPr>
          <w:rFonts w:ascii="Times New Roman"/>
          <w:b w:val="false"/>
          <w:i w:val="false"/>
          <w:color w:val="000000"/>
          <w:sz w:val="28"/>
        </w:rPr>
        <w:t>
      салықтық емес түсімдер бойынша – 11162 мың теңге;</w:t>
      </w:r>
      <w:r>
        <w:br/>
      </w:r>
      <w:r>
        <w:rPr>
          <w:rFonts w:ascii="Times New Roman"/>
          <w:b w:val="false"/>
          <w:i w:val="false"/>
          <w:color w:val="000000"/>
          <w:sz w:val="28"/>
        </w:rPr>
        <w:t>
      негізгі капиталды сатудан түсетін түсімдер бойынша – 114796 мың теңге;</w:t>
      </w:r>
      <w:r>
        <w:br/>
      </w:r>
      <w:r>
        <w:rPr>
          <w:rFonts w:ascii="Times New Roman"/>
          <w:b w:val="false"/>
          <w:i w:val="false"/>
          <w:color w:val="000000"/>
          <w:sz w:val="28"/>
        </w:rPr>
        <w:t>
      трансферттер түсімдері бойынша – 2958088 мың теңге;</w:t>
      </w:r>
      <w:r>
        <w:br/>
      </w:r>
      <w:r>
        <w:rPr>
          <w:rFonts w:ascii="Times New Roman"/>
          <w:b w:val="false"/>
          <w:i w:val="false"/>
          <w:color w:val="000000"/>
          <w:sz w:val="28"/>
        </w:rPr>
        <w:t>
      2) шығындар – 3821662,8 мың теңге;</w:t>
      </w:r>
      <w:r>
        <w:br/>
      </w:r>
      <w:r>
        <w:rPr>
          <w:rFonts w:ascii="Times New Roman"/>
          <w:b w:val="false"/>
          <w:i w:val="false"/>
          <w:color w:val="000000"/>
          <w:sz w:val="28"/>
        </w:rPr>
        <w:t>
      3) таза бюджеттік кредит беру – 6940,6 мың теңге, оның ішінде:</w:t>
      </w:r>
      <w:r>
        <w:br/>
      </w:r>
      <w:r>
        <w:rPr>
          <w:rFonts w:ascii="Times New Roman"/>
          <w:b w:val="false"/>
          <w:i w:val="false"/>
          <w:color w:val="000000"/>
          <w:sz w:val="28"/>
        </w:rPr>
        <w:t>
      бюджеттік кредиттер – 8075 мың теңге;</w:t>
      </w:r>
      <w:r>
        <w:br/>
      </w:r>
      <w:r>
        <w:rPr>
          <w:rFonts w:ascii="Times New Roman"/>
          <w:b w:val="false"/>
          <w:i w:val="false"/>
          <w:color w:val="000000"/>
          <w:sz w:val="28"/>
        </w:rPr>
        <w:t>
      бюджеттік кредиттерді өтеу – 1134,4 мың теңге;</w:t>
      </w:r>
      <w:r>
        <w:br/>
      </w:r>
      <w:r>
        <w:rPr>
          <w:rFonts w:ascii="Times New Roman"/>
          <w:b w:val="false"/>
          <w:i w:val="false"/>
          <w:color w:val="000000"/>
          <w:sz w:val="28"/>
        </w:rPr>
        <w:t>
      4) қаржы активтерімен жасалатын операциялар бойынша сальдо – 15350 мың теңге;</w:t>
      </w:r>
      <w:r>
        <w:br/>
      </w:r>
      <w:r>
        <w:rPr>
          <w:rFonts w:ascii="Times New Roman"/>
          <w:b w:val="false"/>
          <w:i w:val="false"/>
          <w:color w:val="000000"/>
          <w:sz w:val="28"/>
        </w:rPr>
        <w:t>
      оның ішінде:</w:t>
      </w:r>
      <w:r>
        <w:br/>
      </w:r>
      <w:r>
        <w:rPr>
          <w:rFonts w:ascii="Times New Roman"/>
          <w:b w:val="false"/>
          <w:i w:val="false"/>
          <w:color w:val="000000"/>
          <w:sz w:val="28"/>
        </w:rPr>
        <w:t xml:space="preserve">
      қаржы активтерін сатып алу - 15350 мың теңге; </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-83870,4 мың теңге;</w:t>
      </w:r>
      <w:r>
        <w:br/>
      </w:r>
      <w:r>
        <w:rPr>
          <w:rFonts w:ascii="Times New Roman"/>
          <w:b w:val="false"/>
          <w:i w:val="false"/>
          <w:color w:val="000000"/>
          <w:sz w:val="28"/>
        </w:rPr>
        <w:t xml:space="preserve">
      6) бюджет тапшылығын қаржыландыру (профицитін пайдалану) - 83870,4 мың теңге. </w:t>
      </w:r>
      <w:r>
        <w:br/>
      </w:r>
      <w:r>
        <w:rPr>
          <w:rFonts w:ascii="Times New Roman"/>
          <w:b w:val="false"/>
          <w:i w:val="false"/>
          <w:color w:val="000000"/>
          <w:sz w:val="28"/>
        </w:rPr>
        <w:t>
      займдардың түсімі – 8034 мың теңге;</w:t>
      </w:r>
      <w:r>
        <w:br/>
      </w:r>
      <w:r>
        <w:rPr>
          <w:rFonts w:ascii="Times New Roman"/>
          <w:b w:val="false"/>
          <w:i w:val="false"/>
          <w:color w:val="000000"/>
          <w:sz w:val="28"/>
        </w:rPr>
        <w:t>
      займдарды өтеу – 1134,4 мың теңге;</w:t>
      </w:r>
      <w:r>
        <w:br/>
      </w:r>
      <w:r>
        <w:rPr>
          <w:rFonts w:ascii="Times New Roman"/>
          <w:b w:val="false"/>
          <w:i w:val="false"/>
          <w:color w:val="000000"/>
          <w:sz w:val="28"/>
        </w:rPr>
        <w:t>
      бюджеттік қаражаттардың пайдаланатын қалдығы – 76970,8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аудандық мәслихатының 10.12.2013 </w:t>
      </w:r>
      <w:r>
        <w:rPr>
          <w:rFonts w:ascii="Times New Roman"/>
          <w:b w:val="false"/>
          <w:i w:val="false"/>
          <w:color w:val="000000"/>
          <w:sz w:val="28"/>
        </w:rPr>
        <w:t>N 148</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жылға арналған аудан бюджетінің кірістері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салықтық түсімдерден қалыптастырылатыны белгіленсін:</w:t>
      </w:r>
      <w:r>
        <w:br/>
      </w:r>
      <w:r>
        <w:rPr>
          <w:rFonts w:ascii="Times New Roman"/>
          <w:b w:val="false"/>
          <w:i w:val="false"/>
          <w:color w:val="000000"/>
          <w:sz w:val="28"/>
        </w:rPr>
        <w:t>
      әлеуметтік салықтан;</w:t>
      </w:r>
      <w:r>
        <w:br/>
      </w:r>
      <w:r>
        <w:rPr>
          <w:rFonts w:ascii="Times New Roman"/>
          <w:b w:val="false"/>
          <w:i w:val="false"/>
          <w:color w:val="000000"/>
          <w:sz w:val="28"/>
        </w:rPr>
        <w:t>
      жеке және заңды тұлғалардың, жеке кәсіпкерлердің мүлкіне caлынатын салықтан;</w:t>
      </w:r>
      <w:r>
        <w:br/>
      </w:r>
      <w:r>
        <w:rPr>
          <w:rFonts w:ascii="Times New Roman"/>
          <w:b w:val="false"/>
          <w:i w:val="false"/>
          <w:color w:val="000000"/>
          <w:sz w:val="28"/>
        </w:rPr>
        <w:t>
      жер салығынан;</w:t>
      </w:r>
      <w:r>
        <w:br/>
      </w:r>
      <w:r>
        <w:rPr>
          <w:rFonts w:ascii="Times New Roman"/>
          <w:b w:val="false"/>
          <w:i w:val="false"/>
          <w:color w:val="000000"/>
          <w:sz w:val="28"/>
        </w:rPr>
        <w:t>
      бірыңғай жер салығынан;</w:t>
      </w:r>
      <w:r>
        <w:br/>
      </w:r>
      <w:r>
        <w:rPr>
          <w:rFonts w:ascii="Times New Roman"/>
          <w:b w:val="false"/>
          <w:i w:val="false"/>
          <w:color w:val="000000"/>
          <w:sz w:val="28"/>
        </w:rPr>
        <w:t>
      көлік құралдарына салынатын салықтан;</w:t>
      </w:r>
      <w:r>
        <w:br/>
      </w:r>
      <w:r>
        <w:rPr>
          <w:rFonts w:ascii="Times New Roman"/>
          <w:b w:val="false"/>
          <w:i w:val="false"/>
          <w:color w:val="000000"/>
          <w:sz w:val="28"/>
        </w:rPr>
        <w:t>
      акциздерден;</w:t>
      </w:r>
      <w:r>
        <w:br/>
      </w:r>
      <w:r>
        <w:rPr>
          <w:rFonts w:ascii="Times New Roman"/>
          <w:b w:val="false"/>
          <w:i w:val="false"/>
          <w:color w:val="000000"/>
          <w:sz w:val="28"/>
        </w:rPr>
        <w:t>
      табиғи және басқа ресурстарды пайдаланғаны үшін түсетін түсімнен;</w:t>
      </w:r>
      <w:r>
        <w:br/>
      </w:r>
      <w:r>
        <w:rPr>
          <w:rFonts w:ascii="Times New Roman"/>
          <w:b w:val="false"/>
          <w:i w:val="false"/>
          <w:color w:val="000000"/>
          <w:sz w:val="28"/>
        </w:rPr>
        <w:t>
      кәсіпкерлік және кәсіби қызметті жүргізгені үшін алынатын алымнан;</w:t>
      </w:r>
      <w:r>
        <w:br/>
      </w:r>
      <w:r>
        <w:rPr>
          <w:rFonts w:ascii="Times New Roman"/>
          <w:b w:val="false"/>
          <w:i w:val="false"/>
          <w:color w:val="000000"/>
          <w:sz w:val="28"/>
        </w:rPr>
        <w:t>
      ойын бизнесіне салықтан;</w:t>
      </w:r>
      <w:r>
        <w:br/>
      </w:r>
      <w:r>
        <w:rPr>
          <w:rFonts w:ascii="Times New Roman"/>
          <w:b w:val="false"/>
          <w:i w:val="false"/>
          <w:color w:val="000000"/>
          <w:sz w:val="28"/>
        </w:rPr>
        <w:t>
      консулдық алымнан және республикалық бюджеттiң есебiне алынатын мемлекеттiк баждардан басқа, мемлекеттiк баждан</w:t>
      </w:r>
      <w:r>
        <w:br/>
      </w:r>
      <w:r>
        <w:rPr>
          <w:rFonts w:ascii="Times New Roman"/>
          <w:b w:val="false"/>
          <w:i w:val="false"/>
          <w:color w:val="000000"/>
          <w:sz w:val="28"/>
        </w:rPr>
        <w:t>
      Әлеуметтік салықтың бөлу нормативінің мөлшері - 100 пайыз аудан бюджетіне.</w:t>
      </w:r>
      <w:r>
        <w:br/>
      </w:r>
      <w:r>
        <w:rPr>
          <w:rFonts w:ascii="Times New Roman"/>
          <w:b w:val="false"/>
          <w:i w:val="false"/>
          <w:color w:val="000000"/>
          <w:sz w:val="28"/>
        </w:rPr>
        <w:t>
</w:t>
      </w:r>
      <w:r>
        <w:rPr>
          <w:rFonts w:ascii="Times New Roman"/>
          <w:b w:val="false"/>
          <w:i w:val="false"/>
          <w:color w:val="000000"/>
          <w:sz w:val="28"/>
        </w:rPr>
        <w:t>
      3. Аудан бюджетінің кірістері келесі салықтық емес түсімдерден қалыптастырылатыны белгіленсін:</w:t>
      </w:r>
      <w:r>
        <w:br/>
      </w:r>
      <w:r>
        <w:rPr>
          <w:rFonts w:ascii="Times New Roman"/>
          <w:b w:val="false"/>
          <w:i w:val="false"/>
          <w:color w:val="000000"/>
          <w:sz w:val="28"/>
        </w:rPr>
        <w:t>
      ауданның коммуналдық меншігіндегі мүлікті жалға беруден түсетін кірістерден;</w:t>
      </w:r>
      <w:r>
        <w:br/>
      </w:r>
      <w:r>
        <w:rPr>
          <w:rFonts w:ascii="Times New Roman"/>
          <w:b w:val="false"/>
          <w:i w:val="false"/>
          <w:color w:val="000000"/>
          <w:sz w:val="28"/>
        </w:rPr>
        <w:t>
      аудан бюджетіне түсетін басқа да салықтық емес түсімдерден.</w:t>
      </w:r>
      <w:r>
        <w:br/>
      </w:r>
      <w:r>
        <w:rPr>
          <w:rFonts w:ascii="Times New Roman"/>
          <w:b w:val="false"/>
          <w:i w:val="false"/>
          <w:color w:val="000000"/>
          <w:sz w:val="28"/>
        </w:rPr>
        <w:t>
</w:t>
      </w:r>
      <w:r>
        <w:rPr>
          <w:rFonts w:ascii="Times New Roman"/>
          <w:b w:val="false"/>
          <w:i w:val="false"/>
          <w:color w:val="000000"/>
          <w:sz w:val="28"/>
        </w:rPr>
        <w:t>
      4. Аудан бюджетінің кірістері негізгі капиталды сатудан түсетін келесі түсімдерден қалыптастырылатыны белгіленсін:</w:t>
      </w:r>
      <w:r>
        <w:br/>
      </w:r>
      <w:r>
        <w:rPr>
          <w:rFonts w:ascii="Times New Roman"/>
          <w:b w:val="false"/>
          <w:i w:val="false"/>
          <w:color w:val="000000"/>
          <w:sz w:val="28"/>
        </w:rPr>
        <w:t>
      аудан бюджетінен қаржыландырылатын мемлекеттік мекемелерге бекітілген мемлекеттік мүліктерді сатудан түскен түсімдерден;</w:t>
      </w:r>
      <w:r>
        <w:br/>
      </w:r>
      <w:r>
        <w:rPr>
          <w:rFonts w:ascii="Times New Roman"/>
          <w:b w:val="false"/>
          <w:i w:val="false"/>
          <w:color w:val="000000"/>
          <w:sz w:val="28"/>
        </w:rPr>
        <w:t>
      ауыл шаруашылығы мақсатындағы жер учаскелерiн қоспағанда, жер учаскелерін сатудан түсетiн түсiмдер;</w:t>
      </w:r>
      <w:r>
        <w:br/>
      </w:r>
      <w:r>
        <w:rPr>
          <w:rFonts w:ascii="Times New Roman"/>
          <w:b w:val="false"/>
          <w:i w:val="false"/>
          <w:color w:val="000000"/>
          <w:sz w:val="28"/>
        </w:rPr>
        <w:t>
      материалдық емес активтерді сатудан түскен түсімдерінен.</w:t>
      </w:r>
      <w:r>
        <w:br/>
      </w:r>
      <w:r>
        <w:rPr>
          <w:rFonts w:ascii="Times New Roman"/>
          <w:b w:val="false"/>
          <w:i w:val="false"/>
          <w:color w:val="000000"/>
          <w:sz w:val="28"/>
        </w:rPr>
        <w:t>
</w:t>
      </w:r>
      <w:r>
        <w:rPr>
          <w:rFonts w:ascii="Times New Roman"/>
          <w:b w:val="false"/>
          <w:i w:val="false"/>
          <w:color w:val="000000"/>
          <w:sz w:val="28"/>
        </w:rPr>
        <w:t>
      5. Ауданның атқарушы органының резерві 1218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Тайынша аудандық мәслихатының 28.10.2013 </w:t>
      </w:r>
      <w:r>
        <w:rPr>
          <w:rFonts w:ascii="Times New Roman"/>
          <w:b w:val="false"/>
          <w:i w:val="false"/>
          <w:color w:val="000000"/>
          <w:sz w:val="28"/>
        </w:rPr>
        <w:t>N 132</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селолық жерлерде тұратын денсаулық сақтау, білім беру, әлеуметтік қамсыздандыру, мәдениет, спорт және ветеринария мамандарына отын сатып алу бойынша әлеуметтік көмек көрсету шығындары бюджеттік қаражат есебінен қарастырылсын.</w:t>
      </w:r>
      <w:r>
        <w:br/>
      </w:r>
      <w:r>
        <w:rPr>
          <w:rFonts w:ascii="Times New Roman"/>
          <w:b w:val="false"/>
          <w:i w:val="false"/>
          <w:color w:val="000000"/>
          <w:sz w:val="28"/>
        </w:rPr>
        <w:t>
</w:t>
      </w:r>
      <w:r>
        <w:rPr>
          <w:rFonts w:ascii="Times New Roman"/>
          <w:b w:val="false"/>
          <w:i w:val="false"/>
          <w:color w:val="000000"/>
          <w:sz w:val="28"/>
        </w:rPr>
        <w:t>
      7. 2013 жылы бюджеттік саланың жұмысшыларына жалақыларын толық көлемде төлеу қамтамасыз етілсін.</w:t>
      </w:r>
      <w:r>
        <w:br/>
      </w:r>
      <w:r>
        <w:rPr>
          <w:rFonts w:ascii="Times New Roman"/>
          <w:b w:val="false"/>
          <w:i w:val="false"/>
          <w:color w:val="000000"/>
          <w:sz w:val="28"/>
        </w:rPr>
        <w:t>
</w:t>
      </w:r>
      <w:r>
        <w:rPr>
          <w:rFonts w:ascii="Times New Roman"/>
          <w:b w:val="false"/>
          <w:i w:val="false"/>
          <w:color w:val="000000"/>
          <w:sz w:val="28"/>
        </w:rPr>
        <w:t>
      8. Ауылдық елдi мекендерде жұмыс iстейтiн денсаулық сақтау, әлеуметтiк қамсыздандыру, білім беру, мәдениет, спорт және ветеринария мамандарына қызметтiң осы түрлерiмен қалалық жағдайда айналысатын мамандардың ставкаларымен салыстырғанда кемiнде жиырма бес процентi жоғары айлықақы мен тарифтiк ставкалар белгіленсін.</w:t>
      </w:r>
      <w:r>
        <w:br/>
      </w:r>
      <w:r>
        <w:rPr>
          <w:rFonts w:ascii="Times New Roman"/>
          <w:b w:val="false"/>
          <w:i w:val="false"/>
          <w:color w:val="000000"/>
          <w:sz w:val="28"/>
        </w:rPr>
        <w:t>
</w:t>
      </w:r>
      <w:r>
        <w:rPr>
          <w:rFonts w:ascii="Times New Roman"/>
          <w:b w:val="false"/>
          <w:i w:val="false"/>
          <w:color w:val="000000"/>
          <w:sz w:val="28"/>
        </w:rPr>
        <w:t>
      9. 2013 жылға арналған республикалық бюджеттен түсетін нысаналы трансферттер келесі көлемдерде есепке алынсын:</w:t>
      </w:r>
      <w:r>
        <w:br/>
      </w:r>
      <w:r>
        <w:rPr>
          <w:rFonts w:ascii="Times New Roman"/>
          <w:b w:val="false"/>
          <w:i w:val="false"/>
          <w:color w:val="000000"/>
          <w:sz w:val="28"/>
        </w:rPr>
        <w:t>
      1) 12291 мың теңге сомасында – «Қазақстан Республикасының 2011 - 2020 жылдарға арналған білім беруді дамыту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2011 - 2020 жылдарға арналған білім беруді дамыту Мемлекеттік бағдарламасын іске асыруға, оның ішінде:</w:t>
      </w:r>
      <w:r>
        <w:br/>
      </w:r>
      <w:r>
        <w:rPr>
          <w:rFonts w:ascii="Times New Roman"/>
          <w:b w:val="false"/>
          <w:i w:val="false"/>
          <w:color w:val="000000"/>
          <w:sz w:val="28"/>
        </w:rPr>
        <w:t>
      негізгі орта және жалпы орта білім беру мемлекеттік мекемелеріндегі физика, химия, биология кабинеттерін оқу жабдықтарымен жарақтауға – 12291 мың теңге;</w:t>
      </w:r>
      <w:r>
        <w:br/>
      </w:r>
      <w:r>
        <w:rPr>
          <w:rFonts w:ascii="Times New Roman"/>
          <w:b w:val="false"/>
          <w:i w:val="false"/>
          <w:color w:val="000000"/>
          <w:sz w:val="28"/>
        </w:rPr>
        <w:t>
      2) Жетiм баланы (жетiм балаларды) және ата-аналарының қамқорынсыз қалған баланы (балаларды) күтiп-ұстауға асыраушыларына ай сайынғы ақшалай қаражат төлемдері – 16183 мың теңге;</w:t>
      </w:r>
      <w:r>
        <w:br/>
      </w:r>
      <w:r>
        <w:rPr>
          <w:rFonts w:ascii="Times New Roman"/>
          <w:b w:val="false"/>
          <w:i w:val="false"/>
          <w:color w:val="000000"/>
          <w:sz w:val="28"/>
        </w:rPr>
        <w:t>
      3) мектепке дейінгі білім беру ұйымдарындағы мемлекеттік білім беру тапсырысын іске асыруға – 69230 мың теңге;</w:t>
      </w:r>
      <w:r>
        <w:br/>
      </w:r>
      <w:r>
        <w:rPr>
          <w:rFonts w:ascii="Times New Roman"/>
          <w:b w:val="false"/>
          <w:i w:val="false"/>
          <w:color w:val="000000"/>
          <w:sz w:val="28"/>
        </w:rPr>
        <w:t>
      4) үш деңгейлік жүйе бойынша біліктілікті көтеруден өткен мұғалімдерге еңбекақыны көтеруге - 11765 мың теңге;</w:t>
      </w:r>
      <w:r>
        <w:br/>
      </w:r>
      <w:r>
        <w:rPr>
          <w:rFonts w:ascii="Times New Roman"/>
          <w:b w:val="false"/>
          <w:i w:val="false"/>
          <w:color w:val="000000"/>
          <w:sz w:val="28"/>
        </w:rPr>
        <w:t>
      5) мамандарға әлеуметтік қолдау көрсету бойынша іс-шараларды іске асыруға – 2572 мың теңге;</w:t>
      </w:r>
      <w:r>
        <w:br/>
      </w:r>
      <w:r>
        <w:rPr>
          <w:rFonts w:ascii="Times New Roman"/>
          <w:b w:val="false"/>
          <w:i w:val="false"/>
          <w:color w:val="000000"/>
          <w:sz w:val="28"/>
        </w:rPr>
        <w:t>
      6) эпизоотияға қарсы іс-шаралар жүргізуге – 69330 мың теңге;</w:t>
      </w:r>
      <w:r>
        <w:br/>
      </w:r>
      <w:r>
        <w:rPr>
          <w:rFonts w:ascii="Times New Roman"/>
          <w:b w:val="false"/>
          <w:i w:val="false"/>
          <w:color w:val="000000"/>
          <w:sz w:val="28"/>
        </w:rPr>
        <w:t>
      7) мұқтаж азаматтарға үйде арнаулы әлеуметтік көмек көрсетуге – 3671 мың теңге;</w:t>
      </w:r>
      <w:r>
        <w:br/>
      </w:r>
      <w:r>
        <w:rPr>
          <w:rFonts w:ascii="Times New Roman"/>
          <w:b w:val="false"/>
          <w:i w:val="false"/>
          <w:color w:val="000000"/>
          <w:sz w:val="28"/>
        </w:rPr>
        <w:t>
      8) мектеп мұғалімдеріне және мектепке дейінгі білім беру ұйымдарының тәрбиешілеріне біліктілік санаты үшін үстеме ақы көлемін ұлғайтуға – 33986 мың теңге;</w:t>
      </w:r>
      <w:r>
        <w:br/>
      </w:r>
      <w:r>
        <w:rPr>
          <w:rFonts w:ascii="Times New Roman"/>
          <w:b w:val="false"/>
          <w:i w:val="false"/>
          <w:color w:val="000000"/>
          <w:sz w:val="28"/>
        </w:rPr>
        <w:t>
      9) Қазақстан Республикасы Үкіметінің 2011 жылғы 26 шілдедегі «Өңірлерді дамыту» бағдарламасын бекіту туралы» № 862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 бағдарламасы аясында өңірлерді экономикалық дамытуға жәрдемдесу бойынша шараларды іске асыруға – 28899 мың теңге;</w:t>
      </w:r>
      <w:r>
        <w:br/>
      </w:r>
      <w:r>
        <w:rPr>
          <w:rFonts w:ascii="Times New Roman"/>
          <w:b w:val="false"/>
          <w:i w:val="false"/>
          <w:color w:val="000000"/>
          <w:sz w:val="28"/>
        </w:rPr>
        <w:t>
      10) Инженерлік коммуникациялық инфрақұрылымды жобалау, дамыту, жайластыру және (немесе) сатып алуға - 92465 мың теңге;</w:t>
      </w:r>
      <w:r>
        <w:br/>
      </w:r>
      <w:r>
        <w:rPr>
          <w:rFonts w:ascii="Times New Roman"/>
          <w:b w:val="false"/>
          <w:i w:val="false"/>
          <w:color w:val="000000"/>
          <w:sz w:val="28"/>
        </w:rPr>
        <w:t>
      11) Мемлекеттік коммуналдық тұрғын үй қорының тұрғын үйін жобалау, салу және (немесе) сатып алуға - 161254 мың теңге;</w:t>
      </w:r>
      <w:r>
        <w:br/>
      </w:r>
      <w:r>
        <w:rPr>
          <w:rFonts w:ascii="Times New Roman"/>
          <w:b w:val="false"/>
          <w:i w:val="false"/>
          <w:color w:val="000000"/>
          <w:sz w:val="28"/>
        </w:rPr>
        <w:t>
      12) жергілікті атқарушы органдардың штаттық санын ұлғайтуға - 9003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Тайынша аудандық мәслихатының 10.12.2013 </w:t>
      </w:r>
      <w:r>
        <w:rPr>
          <w:rFonts w:ascii="Times New Roman"/>
          <w:b w:val="false"/>
          <w:i w:val="false"/>
          <w:color w:val="000000"/>
          <w:sz w:val="28"/>
        </w:rPr>
        <w:t>N 148</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Облыстық бюджеттен түсетін нысаналы трансферттер мыналарға есептелсін:</w:t>
      </w:r>
      <w:r>
        <w:br/>
      </w:r>
      <w:r>
        <w:rPr>
          <w:rFonts w:ascii="Times New Roman"/>
          <w:b w:val="false"/>
          <w:i w:val="false"/>
          <w:color w:val="000000"/>
          <w:sz w:val="28"/>
        </w:rPr>
        <w:t>
      1) 1000 мың теңге – білім беру объектілері үшін ағаш жабуларды өңдеу жөніндегі қызметке, өрт сөндіру құралдарын сатып алуға, өртке қарсы сигнализацияны орнатуға;</w:t>
      </w:r>
      <w:r>
        <w:br/>
      </w:r>
      <w:r>
        <w:rPr>
          <w:rFonts w:ascii="Times New Roman"/>
          <w:b w:val="false"/>
          <w:i w:val="false"/>
          <w:color w:val="000000"/>
          <w:sz w:val="28"/>
        </w:rPr>
        <w:t>
      2) 300 мың теңге – білім беру ұйымдарына бейнебақылау үшін аппаратуралар сатып алуға және орнатуға;</w:t>
      </w:r>
      <w:r>
        <w:br/>
      </w:r>
      <w:r>
        <w:rPr>
          <w:rFonts w:ascii="Times New Roman"/>
          <w:b w:val="false"/>
          <w:i w:val="false"/>
          <w:color w:val="000000"/>
          <w:sz w:val="28"/>
        </w:rPr>
        <w:t>
      3) 824 мың теңге - білім беру ұйымдарында электрондық оқулықтарды енгізуге;</w:t>
      </w:r>
      <w:r>
        <w:br/>
      </w:r>
      <w:r>
        <w:rPr>
          <w:rFonts w:ascii="Times New Roman"/>
          <w:b w:val="false"/>
          <w:i w:val="false"/>
          <w:color w:val="000000"/>
          <w:sz w:val="28"/>
        </w:rPr>
        <w:t>
      4) 1989 мың теңге – елді мекендердің жер-шаруашылық орналастыруына;</w:t>
      </w:r>
      <w:r>
        <w:br/>
      </w:r>
      <w:r>
        <w:rPr>
          <w:rFonts w:ascii="Times New Roman"/>
          <w:b w:val="false"/>
          <w:i w:val="false"/>
          <w:color w:val="000000"/>
          <w:sz w:val="28"/>
        </w:rPr>
        <w:t>
      5) 3696 мың теңге - аудандық маңызы бар қалалардың, қаладағы аудандардың, кенттердің, ауылдардың, ауылдық округтердің шекарасын белгілеу кезiнде жүргiзiлетiн жерге орналастыруға;</w:t>
      </w:r>
      <w:r>
        <w:br/>
      </w:r>
      <w:r>
        <w:rPr>
          <w:rFonts w:ascii="Times New Roman"/>
          <w:b w:val="false"/>
          <w:i w:val="false"/>
          <w:color w:val="000000"/>
          <w:sz w:val="28"/>
        </w:rPr>
        <w:t>
      6) 75438 мың теңге - мемлекеттік коммуналдық тұрғын үй қорының тұрғын үйін жобалау, салу және (немесе) сатып алуға;</w:t>
      </w:r>
      <w:r>
        <w:br/>
      </w:r>
      <w:r>
        <w:rPr>
          <w:rFonts w:ascii="Times New Roman"/>
          <w:b w:val="false"/>
          <w:i w:val="false"/>
          <w:color w:val="000000"/>
          <w:sz w:val="28"/>
        </w:rPr>
        <w:t>
      7) 41000 мың теңге - шағын орталықтардың еңбек ақы төлеу қорына;</w:t>
      </w:r>
      <w:r>
        <w:br/>
      </w:r>
      <w:r>
        <w:rPr>
          <w:rFonts w:ascii="Times New Roman"/>
          <w:b w:val="false"/>
          <w:i w:val="false"/>
          <w:color w:val="000000"/>
          <w:sz w:val="28"/>
        </w:rPr>
        <w:t>
      8) 1500 мың теңге – «Жұмыспен қамту 2020 Бағдарламасын бекіту туралы» Қазақстан Республикасы Үкіметінің 2013 жылғы 19 маусымдағы № 639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бағдарламасы бойынша қалаларды және ауылдық елді мекендерді дамыту аясында объектілерді жөндеуге және абаттандыруға;</w:t>
      </w:r>
      <w:r>
        <w:br/>
      </w:r>
      <w:r>
        <w:rPr>
          <w:rFonts w:ascii="Times New Roman"/>
          <w:b w:val="false"/>
          <w:i w:val="false"/>
          <w:color w:val="000000"/>
          <w:sz w:val="28"/>
        </w:rPr>
        <w:t>
      9) жергілікті атқарушы органдардың штаттық санын ұлғайтуға - 423 мың теңге;</w:t>
      </w:r>
      <w:r>
        <w:br/>
      </w:r>
      <w:r>
        <w:rPr>
          <w:rFonts w:ascii="Times New Roman"/>
          <w:b w:val="false"/>
          <w:i w:val="false"/>
          <w:color w:val="000000"/>
          <w:sz w:val="28"/>
        </w:rPr>
        <w:t>
      10) «Жұмыспен қамту 2020 Бағдарламасын бекіту туралы» Қазақстан Республикасы Үкіметінің 2013 жылғы 19 маусымдағы № 639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бағдарламасы бойынша қалаларды және ауылдық елді мекендерді дамыту аясында объектілерді жөндеуге - 2532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Тайынша аудандық мәслихатының 28.10.2013 </w:t>
      </w:r>
      <w:r>
        <w:rPr>
          <w:rFonts w:ascii="Times New Roman"/>
          <w:b w:val="false"/>
          <w:i w:val="false"/>
          <w:color w:val="000000"/>
          <w:sz w:val="28"/>
        </w:rPr>
        <w:t>N 132</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2013 жылға арналған аудандық бюджетте мамандарды әлеуметтік қолдау іс-шараларын іске асыруға республикалық бюджеттен түскен бюджеттік кредиттер 8034 мың теңге сомасында есептелсін.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Тайынша аудандық мәслихатының 10.12.2013 </w:t>
      </w:r>
      <w:r>
        <w:rPr>
          <w:rFonts w:ascii="Times New Roman"/>
          <w:b w:val="false"/>
          <w:i w:val="false"/>
          <w:color w:val="000000"/>
          <w:sz w:val="28"/>
        </w:rPr>
        <w:t>N 148</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2012 жылға арналған аудандық бюджетте облыстық бюджеттен аудандық бюджетке берілетін бюджеттік субвенциялар 2318737 мың теңге сомасында есептелсін.</w:t>
      </w:r>
      <w:r>
        <w:br/>
      </w:r>
      <w:r>
        <w:rPr>
          <w:rFonts w:ascii="Times New Roman"/>
          <w:b w:val="false"/>
          <w:i w:val="false"/>
          <w:color w:val="000000"/>
          <w:sz w:val="28"/>
        </w:rPr>
        <w:t>
</w:t>
      </w:r>
      <w:r>
        <w:rPr>
          <w:rFonts w:ascii="Times New Roman"/>
          <w:b w:val="false"/>
          <w:i w:val="false"/>
          <w:color w:val="000000"/>
          <w:sz w:val="28"/>
        </w:rPr>
        <w:t>
      12-1. </w:t>
      </w:r>
      <w:r>
        <w:rPr>
          <w:rFonts w:ascii="Times New Roman"/>
          <w:b w:val="false"/>
          <w:i w:val="false"/>
          <w:color w:val="000000"/>
          <w:sz w:val="28"/>
        </w:rPr>
        <w:t>8-қосымшаға</w:t>
      </w:r>
      <w:r>
        <w:rPr>
          <w:rFonts w:ascii="Times New Roman"/>
          <w:b w:val="false"/>
          <w:i w:val="false"/>
          <w:color w:val="000000"/>
          <w:sz w:val="28"/>
        </w:rPr>
        <w:t xml:space="preserve"> сәйкес 2013 қаржылық жылдың басында қалыптасқан аудандық бюджет шығыстарында қаражаттар еркін қалдықтарының бағыты қарастырылсын және 2012 қаржылық жылдың ағымында толық пайдаланылмаған республикалық және облыстық бюджеттердің нысаналы трансферттері қайтарылсын.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Солтүстік Қазақстан облысы Тайынша аудандық мәслихатының 29.02.2013 </w:t>
      </w:r>
      <w:r>
        <w:rPr>
          <w:rFonts w:ascii="Times New Roman"/>
          <w:b w:val="false"/>
          <w:i w:val="false"/>
          <w:color w:val="000000"/>
          <w:sz w:val="28"/>
        </w:rPr>
        <w:t>N 78</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2013-2015 жылдарға арналған аудандық бюджетте Тайынша қаласы және селолық округтер аппараттарының бөлігінде бюджеттік бағдарламаларының тізімі бекітілсін.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7-қосымшаға</w:t>
      </w:r>
      <w:r>
        <w:rPr>
          <w:rFonts w:ascii="Times New Roman"/>
          <w:b w:val="false"/>
          <w:i w:val="false"/>
          <w:color w:val="000000"/>
          <w:sz w:val="28"/>
        </w:rPr>
        <w:t xml:space="preserve"> сәйкес 2013 жылға арналған аудандық бюджеттің атқарылу үдерісінде секвестрге жатпайтын бюджеттік бағдарламалар белгіленсін.</w:t>
      </w:r>
      <w:r>
        <w:br/>
      </w:r>
      <w:r>
        <w:rPr>
          <w:rFonts w:ascii="Times New Roman"/>
          <w:b w:val="false"/>
          <w:i w:val="false"/>
          <w:color w:val="000000"/>
          <w:sz w:val="28"/>
        </w:rPr>
        <w:t>
</w:t>
      </w:r>
      <w:r>
        <w:rPr>
          <w:rFonts w:ascii="Times New Roman"/>
          <w:b w:val="false"/>
          <w:i w:val="false"/>
          <w:color w:val="000000"/>
          <w:sz w:val="28"/>
        </w:rPr>
        <w:t>
      15.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8505"/>
        <w:gridCol w:w="3495"/>
      </w:tblGrid>
      <w:tr>
        <w:trPr>
          <w:trHeight w:val="30" w:hRule="atLeast"/>
        </w:trPr>
        <w:tc>
          <w:tcPr>
            <w:tcW w:w="850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Тайынша ауданы мәслихатының хатшысы</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Тайынша ауданының экономика</w:t>
            </w:r>
            <w:r>
              <w:br/>
            </w:r>
            <w:r>
              <w:rPr>
                <w:rFonts w:ascii="Times New Roman"/>
                <w:b w:val="false"/>
                <w:i w:val="false"/>
                <w:color w:val="000000"/>
                <w:sz w:val="20"/>
              </w:rPr>
              <w:t>
</w:t>
            </w:r>
            <w:r>
              <w:rPr>
                <w:rFonts w:ascii="Times New Roman"/>
                <w:b w:val="false"/>
                <w:i/>
                <w:color w:val="000000"/>
                <w:sz w:val="20"/>
              </w:rPr>
              <w:t>      және қаржы бөлімінің бастығы</w:t>
            </w:r>
            <w:r>
              <w:br/>
            </w:r>
            <w:r>
              <w:rPr>
                <w:rFonts w:ascii="Times New Roman"/>
                <w:b w:val="false"/>
                <w:i w:val="false"/>
                <w:color w:val="000000"/>
                <w:sz w:val="20"/>
              </w:rPr>
              <w:t>
</w:t>
            </w:r>
            <w:r>
              <w:rPr>
                <w:rFonts w:ascii="Times New Roman"/>
                <w:b w:val="false"/>
                <w:i/>
                <w:color w:val="000000"/>
                <w:sz w:val="20"/>
              </w:rPr>
              <w:t>       2012 жылғы 20 желтоқсан</w:t>
            </w:r>
          </w:p>
        </w:tc>
        <w:tc>
          <w:tcPr>
            <w:tcW w:w="349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Рақымов</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 Шәріпов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Б. Сәрсембаев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Аудандық мәслихаттың 2012 жылғы</w:t>
            </w:r>
            <w:r>
              <w:br/>
            </w:r>
            <w:r>
              <w:rPr>
                <w:rFonts w:ascii="Times New Roman"/>
                <w:b w:val="false"/>
                <w:i w:val="false"/>
                <w:color w:val="000000"/>
                <w:sz w:val="20"/>
              </w:rPr>
              <w:t xml:space="preserve">
20 желтоқсандағы № 68 шешіміне </w:t>
            </w:r>
            <w:r>
              <w:br/>
            </w:r>
            <w:r>
              <w:rPr>
                <w:rFonts w:ascii="Times New Roman"/>
                <w:b w:val="false"/>
                <w:i w:val="false"/>
                <w:color w:val="000000"/>
                <w:sz w:val="20"/>
              </w:rPr>
              <w:t xml:space="preserve">
1-қосымша </w:t>
            </w:r>
          </w:p>
          <w:bookmarkEnd w:id="1"/>
        </w:tc>
      </w:tr>
    </w:tbl>
    <w:p>
      <w:pPr>
        <w:spacing w:after="0"/>
        <w:ind w:left="0"/>
        <w:jc w:val="left"/>
      </w:pPr>
      <w:r>
        <w:rPr>
          <w:rFonts w:ascii="Times New Roman"/>
          <w:b/>
          <w:i w:val="false"/>
          <w:color w:val="000000"/>
        </w:rPr>
        <w:t xml:space="preserve"> 2013 жылға арналған Тайынша ауданы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аудандық мәслихатының 10.12.2013 </w:t>
      </w:r>
      <w:r>
        <w:rPr>
          <w:rFonts w:ascii="Times New Roman"/>
          <w:b w:val="false"/>
          <w:i w:val="false"/>
          <w:color w:val="ff0000"/>
          <w:sz w:val="28"/>
        </w:rPr>
        <w:t>N 148</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378"/>
        <w:gridCol w:w="565"/>
        <w:gridCol w:w="508"/>
        <w:gridCol w:w="361"/>
        <w:gridCol w:w="2972"/>
        <w:gridCol w:w="5062"/>
        <w:gridCol w:w="12"/>
        <w:gridCol w:w="18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түскен кірістер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басқа да кiрiстер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Материалсыз емес активтерді сату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2958088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әкімгері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3821662,8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291174,9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186001,5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21864,4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мемлекеттiк жоспарлау, бюджеттiк атқару және коммуналдық меншiгiн басқару саласындағы мемлекеттiк саясатты iске асыру жөнiндегi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қауiпсiздiгiн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2564143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2562463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2324398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137941,7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137941,7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24775,7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462484,5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51645,2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33168,1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22662,7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385644,6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253647,9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35512,7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29254,7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29254,7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-83870,4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83870,4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келісімдері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пайдаланылатын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76970,8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76970,8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еркін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 w:id="2"/>
          <w:p>
            <w:pPr>
              <w:spacing w:after="20"/>
              <w:ind w:left="20"/>
              <w:jc w:val="both"/>
            </w:pPr>
            <w:r>
              <w:rPr>
                <w:rFonts w:ascii="Times New Roman"/>
                <w:b w:val="false"/>
                <w:i w:val="false"/>
                <w:color w:val="000000"/>
                <w:sz w:val="20"/>
              </w:rPr>
              <w:t>
Аудандық мәслихаттың 2012 жылғы</w:t>
            </w:r>
            <w:r>
              <w:br/>
            </w:r>
            <w:r>
              <w:rPr>
                <w:rFonts w:ascii="Times New Roman"/>
                <w:b w:val="false"/>
                <w:i w:val="false"/>
                <w:color w:val="000000"/>
                <w:sz w:val="20"/>
              </w:rPr>
              <w:t xml:space="preserve">
20 желтоқсандағы № 68 шешіміне </w:t>
            </w:r>
            <w:r>
              <w:br/>
            </w:r>
            <w:r>
              <w:rPr>
                <w:rFonts w:ascii="Times New Roman"/>
                <w:b w:val="false"/>
                <w:i w:val="false"/>
                <w:color w:val="000000"/>
                <w:sz w:val="20"/>
              </w:rPr>
              <w:t xml:space="preserve">
2-қосымша </w:t>
            </w:r>
          </w:p>
          <w:bookmarkEnd w:id="2"/>
        </w:tc>
      </w:tr>
    </w:tbl>
    <w:p>
      <w:pPr>
        <w:spacing w:after="0"/>
        <w:ind w:left="0"/>
        <w:jc w:val="left"/>
      </w:pPr>
      <w:r>
        <w:rPr>
          <w:rFonts w:ascii="Times New Roman"/>
          <w:b/>
          <w:i w:val="false"/>
          <w:color w:val="000000"/>
        </w:rPr>
        <w:t xml:space="preserve"> 2014 жылға арналған Тайынша ауданы бюджеті</w:t>
      </w:r>
    </w:p>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Тайынша аудандық мәслихатының 12.08.2013 </w:t>
      </w:r>
      <w:r>
        <w:rPr>
          <w:rFonts w:ascii="Times New Roman"/>
          <w:b w:val="false"/>
          <w:i w:val="false"/>
          <w:color w:val="ff0000"/>
          <w:sz w:val="28"/>
        </w:rPr>
        <w:t>N 124</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495"/>
        <w:gridCol w:w="740"/>
        <w:gridCol w:w="666"/>
        <w:gridCol w:w="475"/>
        <w:gridCol w:w="3431"/>
        <w:gridCol w:w="3275"/>
        <w:gridCol w:w="3"/>
        <w:gridCol w:w="24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салығы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түскен кірістер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Материалсыз емес активтерді сату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2438968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әкімгері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3250977,0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мемлекеттiк жоспарлау, бюджеттiк атқару және коммуналдық меншiгiн басқару саласындағы мемлекеттiк саясатты iске асыру жөнiндегi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қауiпсiздiгiн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2400830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2400830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2280991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161561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161561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меншiгiндегi жылу жүйелерiн қолдануды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118956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келісімдері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қаражаттың пайдаланылатын қалдығы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еркін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 w:id="3"/>
          <w:p>
            <w:pPr>
              <w:spacing w:after="20"/>
              <w:ind w:left="20"/>
              <w:jc w:val="both"/>
            </w:pPr>
            <w:r>
              <w:rPr>
                <w:rFonts w:ascii="Times New Roman"/>
                <w:b w:val="false"/>
                <w:i w:val="false"/>
                <w:color w:val="000000"/>
                <w:sz w:val="20"/>
              </w:rPr>
              <w:t>
Аудандық мәслихаттың 2012 жылғы</w:t>
            </w:r>
            <w:r>
              <w:br/>
            </w:r>
            <w:r>
              <w:rPr>
                <w:rFonts w:ascii="Times New Roman"/>
                <w:b w:val="false"/>
                <w:i w:val="false"/>
                <w:color w:val="000000"/>
                <w:sz w:val="20"/>
              </w:rPr>
              <w:t xml:space="preserve">
20 желтоқсандағы № 68 шешіміне </w:t>
            </w:r>
            <w:r>
              <w:br/>
            </w:r>
            <w:r>
              <w:rPr>
                <w:rFonts w:ascii="Times New Roman"/>
                <w:b w:val="false"/>
                <w:i w:val="false"/>
                <w:color w:val="000000"/>
                <w:sz w:val="20"/>
              </w:rPr>
              <w:t xml:space="preserve">
3-қосымша </w:t>
            </w:r>
          </w:p>
          <w:bookmarkEnd w:id="3"/>
        </w:tc>
      </w:tr>
    </w:tbl>
    <w:p>
      <w:pPr>
        <w:spacing w:after="0"/>
        <w:ind w:left="0"/>
        <w:jc w:val="left"/>
      </w:pPr>
      <w:r>
        <w:rPr>
          <w:rFonts w:ascii="Times New Roman"/>
          <w:b/>
          <w:i w:val="false"/>
          <w:color w:val="000000"/>
        </w:rPr>
        <w:t xml:space="preserve"> 2015 жылға арналған Тайынша ауданы бюджеті</w:t>
      </w:r>
    </w:p>
    <w:p>
      <w:pPr>
        <w:spacing w:after="0"/>
        <w:ind w:left="0"/>
        <w:jc w:val="both"/>
      </w:pPr>
      <w:r>
        <w:rPr>
          <w:rFonts w:ascii="Times New Roman"/>
          <w:b w:val="false"/>
          <w:i w:val="false"/>
          <w:color w:val="ff0000"/>
          <w:sz w:val="28"/>
        </w:rPr>
        <w:t xml:space="preserve">     Ескерту. 3-қосымша жаңа редакцияда - Солтүстік Қазақстан облысы Тайынша аудандық мәслихатының 12.08.2013 </w:t>
      </w:r>
      <w:r>
        <w:rPr>
          <w:rFonts w:ascii="Times New Roman"/>
          <w:b w:val="false"/>
          <w:i w:val="false"/>
          <w:color w:val="ff0000"/>
          <w:sz w:val="28"/>
        </w:rPr>
        <w:t>N 124</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4"/>
        <w:gridCol w:w="1121"/>
        <w:gridCol w:w="549"/>
        <w:gridCol w:w="572"/>
        <w:gridCol w:w="2856"/>
        <w:gridCol w:w="3633"/>
        <w:gridCol w:w="4"/>
        <w:gridCol w:w="2740"/>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3291015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304174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түскен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Материалсыз емес активтерді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2447321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2447321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2447321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әкімгері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мемлекеттiк жоспарлау, бюджеттiк атқару және коммуналдық меншiгiн басқару саласындағы мемлекеттiк саясатты iске асыру жөнiндегi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қауiпсiздiгiн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меншiгiндегi жылу жүйелерiн қолдануды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қаражаттың пайдаланылатын қалдығы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еркін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 w:id="4"/>
          <w:p>
            <w:pPr>
              <w:spacing w:after="20"/>
              <w:ind w:left="20"/>
              <w:jc w:val="both"/>
            </w:pPr>
            <w:r>
              <w:rPr>
                <w:rFonts w:ascii="Times New Roman"/>
                <w:b w:val="false"/>
                <w:i w:val="false"/>
                <w:color w:val="000000"/>
                <w:sz w:val="20"/>
              </w:rPr>
              <w:t>
Аудандық мәслихаттың 2012 жылғы</w:t>
            </w:r>
            <w:r>
              <w:br/>
            </w:r>
            <w:r>
              <w:rPr>
                <w:rFonts w:ascii="Times New Roman"/>
                <w:b w:val="false"/>
                <w:i w:val="false"/>
                <w:color w:val="000000"/>
                <w:sz w:val="20"/>
              </w:rPr>
              <w:t xml:space="preserve">
20 желтоқсандағы № 68 шешіміне </w:t>
            </w:r>
            <w:r>
              <w:br/>
            </w:r>
            <w:r>
              <w:rPr>
                <w:rFonts w:ascii="Times New Roman"/>
                <w:b w:val="false"/>
                <w:i w:val="false"/>
                <w:color w:val="000000"/>
                <w:sz w:val="20"/>
              </w:rPr>
              <w:t xml:space="preserve">
4-қосымша </w:t>
            </w:r>
          </w:p>
          <w:bookmarkEnd w:id="4"/>
        </w:tc>
      </w:tr>
    </w:tbl>
    <w:p>
      <w:pPr>
        <w:spacing w:after="0"/>
        <w:ind w:left="0"/>
        <w:jc w:val="left"/>
      </w:pPr>
      <w:r>
        <w:rPr>
          <w:rFonts w:ascii="Times New Roman"/>
          <w:b/>
          <w:i w:val="false"/>
          <w:color w:val="000000"/>
        </w:rPr>
        <w:t xml:space="preserve"> 2013 жылға арналған аудандағы қала, аудандық маңызы бар қала, кент, ауыл, ауылдық округтар әкімі аппаратының бюджеттік бағдарламаларының тізімі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Тайынша аудандық мәслихатының 28.10.2013 </w:t>
      </w:r>
      <w:r>
        <w:rPr>
          <w:rFonts w:ascii="Times New Roman"/>
          <w:b w:val="false"/>
          <w:i w:val="false"/>
          <w:color w:val="ff0000"/>
          <w:sz w:val="28"/>
        </w:rPr>
        <w:t>N 132</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4376"/>
        <w:gridCol w:w="3518"/>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лық</w:t>
            </w:r>
            <w:r>
              <w:br/>
            </w:r>
            <w:r>
              <w:rPr>
                <w:rFonts w:ascii="Times New Roman"/>
                <w:b w:val="false"/>
                <w:i w:val="false"/>
                <w:color w:val="000000"/>
                <w:sz w:val="20"/>
              </w:rPr>
              <w:t>
топ</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әкім</w:t>
            </w:r>
            <w:r>
              <w:br/>
            </w:r>
            <w:r>
              <w:rPr>
                <w:rFonts w:ascii="Times New Roman"/>
                <w:b w:val="false"/>
                <w:i w:val="false"/>
                <w:color w:val="000000"/>
                <w:sz w:val="20"/>
              </w:rPr>
              <w:t>
гері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186001,5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186001,5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178414,0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51645,2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51645,2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жарықтау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33168,1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 мекендердің санитариясын қамтамасыз ету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Елдімекендері сумен жабдықтауды ұйымдастыру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718"/>
        <w:gridCol w:w="1718"/>
        <w:gridCol w:w="1718"/>
        <w:gridCol w:w="1719"/>
        <w:gridCol w:w="1719"/>
        <w:gridCol w:w="17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w:t>
            </w:r>
            <w:r>
              <w:br/>
            </w:r>
            <w:r>
              <w:rPr>
                <w:rFonts w:ascii="Times New Roman"/>
                <w:b w:val="false"/>
                <w:i w:val="false"/>
                <w:color w:val="000000"/>
                <w:sz w:val="20"/>
              </w:rPr>
              <w:t>
тік Қа-</w:t>
            </w:r>
            <w:r>
              <w:br/>
            </w:r>
            <w:r>
              <w:rPr>
                <w:rFonts w:ascii="Times New Roman"/>
                <w:b w:val="false"/>
                <w:i w:val="false"/>
                <w:color w:val="000000"/>
                <w:sz w:val="20"/>
              </w:rPr>
              <w:t>
зақстан облысы Тайынша ауданы Тайынша қ.әкімінің аппара-</w:t>
            </w:r>
            <w:r>
              <w:br/>
            </w:r>
            <w:r>
              <w:rPr>
                <w:rFonts w:ascii="Times New Roman"/>
                <w:b w:val="false"/>
                <w:i w:val="false"/>
                <w:color w:val="000000"/>
                <w:sz w:val="20"/>
              </w:rPr>
              <w:t>
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"Абай селолық округі әкімінің аппараты"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"Алабота селолық округі әкімінің аппараты"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"Амандық селолық округі әкімінің аппараты"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"Больше-</w:t>
            </w:r>
            <w:r>
              <w:br/>
            </w:r>
            <w:r>
              <w:rPr>
                <w:rFonts w:ascii="Times New Roman"/>
                <w:b w:val="false"/>
                <w:i w:val="false"/>
                <w:color w:val="000000"/>
                <w:sz w:val="20"/>
              </w:rPr>
              <w:t>
изюм селолық округі әкімінің аппараты"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"Донецк селолық округі әкімінің аппараты"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"Драгоми-</w:t>
            </w:r>
            <w:r>
              <w:br/>
            </w:r>
            <w:r>
              <w:rPr>
                <w:rFonts w:ascii="Times New Roman"/>
                <w:b w:val="false"/>
                <w:i w:val="false"/>
                <w:color w:val="000000"/>
                <w:sz w:val="20"/>
              </w:rPr>
              <w:t>
ров селолық округ әкімінің аппараты"</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15945,0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8781,0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36787,1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36787,1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2255"/>
        <w:gridCol w:w="1947"/>
        <w:gridCol w:w="1947"/>
        <w:gridCol w:w="2255"/>
        <w:gridCol w:w="19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"Зе-</w:t>
            </w:r>
            <w:r>
              <w:br/>
            </w:r>
            <w:r>
              <w:rPr>
                <w:rFonts w:ascii="Times New Roman"/>
                <w:b w:val="false"/>
                <w:i w:val="false"/>
                <w:color w:val="000000"/>
                <w:sz w:val="20"/>
              </w:rPr>
              <w:t>
леногай селолық округ әкімінің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"Келлер селолық округі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"Киров селолық округі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"Кра-</w:t>
            </w:r>
            <w:r>
              <w:br/>
            </w:r>
            <w:r>
              <w:rPr>
                <w:rFonts w:ascii="Times New Roman"/>
                <w:b w:val="false"/>
                <w:i w:val="false"/>
                <w:color w:val="000000"/>
                <w:sz w:val="20"/>
              </w:rPr>
              <w:t>
снополян селолық округі әкімінің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"Ле-</w:t>
            </w:r>
            <w:r>
              <w:br/>
            </w:r>
            <w:r>
              <w:rPr>
                <w:rFonts w:ascii="Times New Roman"/>
                <w:b w:val="false"/>
                <w:i w:val="false"/>
                <w:color w:val="000000"/>
                <w:sz w:val="20"/>
              </w:rPr>
              <w:t>
товочное селолық округі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"Миронов селолық округі әкімінің аппараты"</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7748,9</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7748,9</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7504,4</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1997"/>
        <w:gridCol w:w="1997"/>
        <w:gridCol w:w="1997"/>
        <w:gridCol w:w="2313"/>
        <w:gridCol w:w="1999"/>
      </w:tblGrid>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"Рощинск селолық округі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"Теңдік селолық округі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"Тихоокеан селолық округі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"Чермошнян селолық округі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 Чкалов селоық округі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"Яснополян селолық округі әкімінің аппараты"</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15057,0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15057,0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9336,0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 w:id="5"/>
          <w:p>
            <w:pPr>
              <w:spacing w:after="20"/>
              <w:ind w:left="20"/>
              <w:jc w:val="both"/>
            </w:pPr>
            <w:r>
              <w:rPr>
                <w:rFonts w:ascii="Times New Roman"/>
                <w:b w:val="false"/>
                <w:i w:val="false"/>
                <w:color w:val="000000"/>
                <w:sz w:val="20"/>
              </w:rPr>
              <w:t>
Аудандық мәслихаттың 2012 жылғы</w:t>
            </w:r>
            <w:r>
              <w:br/>
            </w:r>
            <w:r>
              <w:rPr>
                <w:rFonts w:ascii="Times New Roman"/>
                <w:b w:val="false"/>
                <w:i w:val="false"/>
                <w:color w:val="000000"/>
                <w:sz w:val="20"/>
              </w:rPr>
              <w:t xml:space="preserve">
20 желтоқсандағы № 68 шешіміне </w:t>
            </w:r>
            <w:r>
              <w:br/>
            </w:r>
            <w:r>
              <w:rPr>
                <w:rFonts w:ascii="Times New Roman"/>
                <w:b w:val="false"/>
                <w:i w:val="false"/>
                <w:color w:val="000000"/>
                <w:sz w:val="20"/>
              </w:rPr>
              <w:t xml:space="preserve">
5-қосымша </w:t>
            </w:r>
          </w:p>
          <w:bookmarkEnd w:id="5"/>
        </w:tc>
      </w:tr>
    </w:tbl>
    <w:p>
      <w:pPr>
        <w:spacing w:after="0"/>
        <w:ind w:left="0"/>
        <w:jc w:val="left"/>
      </w:pPr>
      <w:r>
        <w:rPr>
          <w:rFonts w:ascii="Times New Roman"/>
          <w:b/>
          <w:i w:val="false"/>
          <w:color w:val="000000"/>
        </w:rPr>
        <w:t xml:space="preserve"> 2014 жылға арналған аудандағы қала, аудандық маңызы бар қала, кент, ауыл, ауылдық округтар әкімі аппаратының бюджеттік бағдарламаларының тізімі</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Тайынша аудандық мәслихатының 12.08.2013 </w:t>
      </w:r>
      <w:r>
        <w:rPr>
          <w:rFonts w:ascii="Times New Roman"/>
          <w:b w:val="false"/>
          <w:i w:val="false"/>
          <w:color w:val="ff0000"/>
          <w:sz w:val="28"/>
        </w:rPr>
        <w:t>N 124</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4376"/>
        <w:gridCol w:w="3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173709,0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173709,0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173709,0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 сумен жабдықтауды ұйымдастыру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1997"/>
        <w:gridCol w:w="1997"/>
        <w:gridCol w:w="1998"/>
        <w:gridCol w:w="1998"/>
        <w:gridCol w:w="19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w:t>
            </w:r>
            <w:r>
              <w:br/>
            </w:r>
            <w:r>
              <w:rPr>
                <w:rFonts w:ascii="Times New Roman"/>
                <w:b w:val="false"/>
                <w:i w:val="false"/>
                <w:color w:val="000000"/>
                <w:sz w:val="20"/>
              </w:rPr>
              <w:t>
облысы</w:t>
            </w:r>
            <w:r>
              <w:br/>
            </w:r>
            <w:r>
              <w:rPr>
                <w:rFonts w:ascii="Times New Roman"/>
                <w:b w:val="false"/>
                <w:i w:val="false"/>
                <w:color w:val="000000"/>
                <w:sz w:val="20"/>
              </w:rPr>
              <w:t>
Тайынша</w:t>
            </w:r>
            <w:r>
              <w:br/>
            </w:r>
            <w:r>
              <w:rPr>
                <w:rFonts w:ascii="Times New Roman"/>
                <w:b w:val="false"/>
                <w:i w:val="false"/>
                <w:color w:val="000000"/>
                <w:sz w:val="20"/>
              </w:rPr>
              <w:t>
ауданы</w:t>
            </w:r>
            <w:r>
              <w:br/>
            </w:r>
            <w:r>
              <w:rPr>
                <w:rFonts w:ascii="Times New Roman"/>
                <w:b w:val="false"/>
                <w:i w:val="false"/>
                <w:color w:val="000000"/>
                <w:sz w:val="20"/>
              </w:rPr>
              <w:t>
Тайынша қ.</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"Абай</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"Алабота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"Амандық</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"Боль-</w:t>
            </w:r>
            <w:r>
              <w:br/>
            </w:r>
            <w:r>
              <w:rPr>
                <w:rFonts w:ascii="Times New Roman"/>
                <w:b w:val="false"/>
                <w:i w:val="false"/>
                <w:color w:val="000000"/>
                <w:sz w:val="20"/>
              </w:rPr>
              <w:t>
шеизюм</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"Донецкое</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737"/>
        <w:gridCol w:w="2012"/>
        <w:gridCol w:w="1738"/>
        <w:gridCol w:w="1738"/>
        <w:gridCol w:w="1599"/>
        <w:gridCol w:w="173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"Дра-</w:t>
            </w:r>
            <w:r>
              <w:br/>
            </w:r>
            <w:r>
              <w:rPr>
                <w:rFonts w:ascii="Times New Roman"/>
                <w:b w:val="false"/>
                <w:i w:val="false"/>
                <w:color w:val="000000"/>
                <w:sz w:val="20"/>
              </w:rPr>
              <w:t>
гомировка</w:t>
            </w:r>
            <w:r>
              <w:br/>
            </w:r>
            <w:r>
              <w:rPr>
                <w:rFonts w:ascii="Times New Roman"/>
                <w:b w:val="false"/>
                <w:i w:val="false"/>
                <w:color w:val="000000"/>
                <w:sz w:val="20"/>
              </w:rPr>
              <w:t>
ауылдық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"Зеле-</w:t>
            </w:r>
            <w:r>
              <w:br/>
            </w:r>
            <w:r>
              <w:rPr>
                <w:rFonts w:ascii="Times New Roman"/>
                <w:b w:val="false"/>
                <w:i w:val="false"/>
                <w:color w:val="000000"/>
                <w:sz w:val="20"/>
              </w:rPr>
              <w:t>
ногай</w:t>
            </w:r>
            <w:r>
              <w:br/>
            </w:r>
            <w:r>
              <w:rPr>
                <w:rFonts w:ascii="Times New Roman"/>
                <w:b w:val="false"/>
                <w:i w:val="false"/>
                <w:color w:val="000000"/>
                <w:sz w:val="20"/>
              </w:rPr>
              <w:t>
ауылдық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"Кел-</w:t>
            </w:r>
            <w:r>
              <w:br/>
            </w:r>
            <w:r>
              <w:rPr>
                <w:rFonts w:ascii="Times New Roman"/>
                <w:b w:val="false"/>
                <w:i w:val="false"/>
                <w:color w:val="000000"/>
                <w:sz w:val="20"/>
              </w:rPr>
              <w:t>
леровка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"Киров</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"Крас-</w:t>
            </w:r>
            <w:r>
              <w:br/>
            </w:r>
            <w:r>
              <w:rPr>
                <w:rFonts w:ascii="Times New Roman"/>
                <w:b w:val="false"/>
                <w:i w:val="false"/>
                <w:color w:val="000000"/>
                <w:sz w:val="20"/>
              </w:rPr>
              <w:t>
нополян</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"Ле-</w:t>
            </w:r>
            <w:r>
              <w:br/>
            </w:r>
            <w:r>
              <w:rPr>
                <w:rFonts w:ascii="Times New Roman"/>
                <w:b w:val="false"/>
                <w:i w:val="false"/>
                <w:color w:val="000000"/>
                <w:sz w:val="20"/>
              </w:rPr>
              <w:t>
товочное</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"Миро-</w:t>
            </w:r>
            <w:r>
              <w:br/>
            </w:r>
            <w:r>
              <w:rPr>
                <w:rFonts w:ascii="Times New Roman"/>
                <w:b w:val="false"/>
                <w:i w:val="false"/>
                <w:color w:val="000000"/>
                <w:sz w:val="20"/>
              </w:rPr>
              <w:t>
новка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7456,0</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7456,0</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7456,0</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1997"/>
        <w:gridCol w:w="1997"/>
        <w:gridCol w:w="1997"/>
        <w:gridCol w:w="2313"/>
        <w:gridCol w:w="19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"Ро-</w:t>
            </w:r>
            <w:r>
              <w:br/>
            </w:r>
            <w:r>
              <w:rPr>
                <w:rFonts w:ascii="Times New Roman"/>
                <w:b w:val="false"/>
                <w:i w:val="false"/>
                <w:color w:val="000000"/>
                <w:sz w:val="20"/>
              </w:rPr>
              <w:t>
щинск</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"Теңдік</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"Тихо-</w:t>
            </w:r>
            <w:r>
              <w:br/>
            </w:r>
            <w:r>
              <w:rPr>
                <w:rFonts w:ascii="Times New Roman"/>
                <w:b w:val="false"/>
                <w:i w:val="false"/>
                <w:color w:val="000000"/>
                <w:sz w:val="20"/>
              </w:rPr>
              <w:t>
океан</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"Чер-</w:t>
            </w:r>
            <w:r>
              <w:br/>
            </w:r>
            <w:r>
              <w:rPr>
                <w:rFonts w:ascii="Times New Roman"/>
                <w:b w:val="false"/>
                <w:i w:val="false"/>
                <w:color w:val="000000"/>
                <w:sz w:val="20"/>
              </w:rPr>
              <w:t>
мошнян</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ауылдық</w:t>
            </w:r>
            <w:r>
              <w:br/>
            </w:r>
            <w:r>
              <w:rPr>
                <w:rFonts w:ascii="Times New Roman"/>
                <w:b w:val="false"/>
                <w:i w:val="false"/>
                <w:color w:val="000000"/>
                <w:sz w:val="20"/>
              </w:rPr>
              <w:t>
Чкалов</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"Ясно-</w:t>
            </w:r>
            <w:r>
              <w:br/>
            </w:r>
            <w:r>
              <w:rPr>
                <w:rFonts w:ascii="Times New Roman"/>
                <w:b w:val="false"/>
                <w:i w:val="false"/>
                <w:color w:val="000000"/>
                <w:sz w:val="20"/>
              </w:rPr>
              <w:t>
полян</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 w:id="6"/>
          <w:p>
            <w:pPr>
              <w:spacing w:after="20"/>
              <w:ind w:left="20"/>
              <w:jc w:val="both"/>
            </w:pPr>
            <w:r>
              <w:rPr>
                <w:rFonts w:ascii="Times New Roman"/>
                <w:b w:val="false"/>
                <w:i w:val="false"/>
                <w:color w:val="000000"/>
                <w:sz w:val="20"/>
              </w:rPr>
              <w:t>
Аудандық мәслихаттың 2012 жылғы</w:t>
            </w:r>
            <w:r>
              <w:br/>
            </w:r>
            <w:r>
              <w:rPr>
                <w:rFonts w:ascii="Times New Roman"/>
                <w:b w:val="false"/>
                <w:i w:val="false"/>
                <w:color w:val="000000"/>
                <w:sz w:val="20"/>
              </w:rPr>
              <w:t xml:space="preserve">
20 желтоқсандағы № 68 шешіміне </w:t>
            </w:r>
            <w:r>
              <w:br/>
            </w:r>
            <w:r>
              <w:rPr>
                <w:rFonts w:ascii="Times New Roman"/>
                <w:b w:val="false"/>
                <w:i w:val="false"/>
                <w:color w:val="000000"/>
                <w:sz w:val="20"/>
              </w:rPr>
              <w:t xml:space="preserve">
6-қосымша </w:t>
            </w:r>
          </w:p>
          <w:bookmarkEnd w:id="6"/>
        </w:tc>
      </w:tr>
    </w:tbl>
    <w:p>
      <w:pPr>
        <w:spacing w:after="0"/>
        <w:ind w:left="0"/>
        <w:jc w:val="left"/>
      </w:pPr>
      <w:r>
        <w:rPr>
          <w:rFonts w:ascii="Times New Roman"/>
          <w:b/>
          <w:i w:val="false"/>
          <w:color w:val="000000"/>
        </w:rPr>
        <w:t xml:space="preserve"> 2015 жылға арналған аудандағы қала, аудандық маңызы бар қала, кент, ауыл, ауылдық округтар әкімі аппаратының бюджеттік бағдарламаларының тізімі</w:t>
      </w:r>
    </w:p>
    <w:p>
      <w:pPr>
        <w:spacing w:after="0"/>
        <w:ind w:left="0"/>
        <w:jc w:val="both"/>
      </w:pPr>
      <w:r>
        <w:rPr>
          <w:rFonts w:ascii="Times New Roman"/>
          <w:b w:val="false"/>
          <w:i w:val="false"/>
          <w:color w:val="ff0000"/>
          <w:sz w:val="28"/>
        </w:rPr>
        <w:t xml:space="preserve">     Ескерту. 6-қосымша жаңа редакцияда - Солтүстік Қазақстан облысы Тайынша аудандық мәслихатының 12.08.2013 </w:t>
      </w:r>
      <w:r>
        <w:rPr>
          <w:rFonts w:ascii="Times New Roman"/>
          <w:b w:val="false"/>
          <w:i w:val="false"/>
          <w:color w:val="ff0000"/>
          <w:sz w:val="28"/>
        </w:rPr>
        <w:t>N 124</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4376"/>
        <w:gridCol w:w="3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 сумен жабдықтауды ұйымдастыру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1997"/>
        <w:gridCol w:w="1997"/>
        <w:gridCol w:w="1998"/>
        <w:gridCol w:w="1998"/>
        <w:gridCol w:w="19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w:t>
            </w:r>
            <w:r>
              <w:br/>
            </w:r>
            <w:r>
              <w:rPr>
                <w:rFonts w:ascii="Times New Roman"/>
                <w:b w:val="false"/>
                <w:i w:val="false"/>
                <w:color w:val="000000"/>
                <w:sz w:val="20"/>
              </w:rPr>
              <w:t>
облысы</w:t>
            </w:r>
            <w:r>
              <w:br/>
            </w:r>
            <w:r>
              <w:rPr>
                <w:rFonts w:ascii="Times New Roman"/>
                <w:b w:val="false"/>
                <w:i w:val="false"/>
                <w:color w:val="000000"/>
                <w:sz w:val="20"/>
              </w:rPr>
              <w:t>
Тайынша</w:t>
            </w:r>
            <w:r>
              <w:br/>
            </w:r>
            <w:r>
              <w:rPr>
                <w:rFonts w:ascii="Times New Roman"/>
                <w:b w:val="false"/>
                <w:i w:val="false"/>
                <w:color w:val="000000"/>
                <w:sz w:val="20"/>
              </w:rPr>
              <w:t>
ауданы</w:t>
            </w:r>
            <w:r>
              <w:br/>
            </w:r>
            <w:r>
              <w:rPr>
                <w:rFonts w:ascii="Times New Roman"/>
                <w:b w:val="false"/>
                <w:i w:val="false"/>
                <w:color w:val="000000"/>
                <w:sz w:val="20"/>
              </w:rPr>
              <w:t>
Тайынша қ.</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"Абай</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"Алабота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"Амандық</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"Боль-</w:t>
            </w:r>
            <w:r>
              <w:br/>
            </w:r>
            <w:r>
              <w:rPr>
                <w:rFonts w:ascii="Times New Roman"/>
                <w:b w:val="false"/>
                <w:i w:val="false"/>
                <w:color w:val="000000"/>
                <w:sz w:val="20"/>
              </w:rPr>
              <w:t>
шеизюм</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"Донецкое</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737"/>
        <w:gridCol w:w="2012"/>
        <w:gridCol w:w="1738"/>
        <w:gridCol w:w="1738"/>
        <w:gridCol w:w="1599"/>
        <w:gridCol w:w="173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"Дра-</w:t>
            </w:r>
            <w:r>
              <w:br/>
            </w:r>
            <w:r>
              <w:rPr>
                <w:rFonts w:ascii="Times New Roman"/>
                <w:b w:val="false"/>
                <w:i w:val="false"/>
                <w:color w:val="000000"/>
                <w:sz w:val="20"/>
              </w:rPr>
              <w:t>
гомировка</w:t>
            </w:r>
            <w:r>
              <w:br/>
            </w:r>
            <w:r>
              <w:rPr>
                <w:rFonts w:ascii="Times New Roman"/>
                <w:b w:val="false"/>
                <w:i w:val="false"/>
                <w:color w:val="000000"/>
                <w:sz w:val="20"/>
              </w:rPr>
              <w:t>
ауылдық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"Зеле-</w:t>
            </w:r>
            <w:r>
              <w:br/>
            </w:r>
            <w:r>
              <w:rPr>
                <w:rFonts w:ascii="Times New Roman"/>
                <w:b w:val="false"/>
                <w:i w:val="false"/>
                <w:color w:val="000000"/>
                <w:sz w:val="20"/>
              </w:rPr>
              <w:t>
ногай</w:t>
            </w:r>
            <w:r>
              <w:br/>
            </w:r>
            <w:r>
              <w:rPr>
                <w:rFonts w:ascii="Times New Roman"/>
                <w:b w:val="false"/>
                <w:i w:val="false"/>
                <w:color w:val="000000"/>
                <w:sz w:val="20"/>
              </w:rPr>
              <w:t>
ауылдық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"Кел-</w:t>
            </w:r>
            <w:r>
              <w:br/>
            </w:r>
            <w:r>
              <w:rPr>
                <w:rFonts w:ascii="Times New Roman"/>
                <w:b w:val="false"/>
                <w:i w:val="false"/>
                <w:color w:val="000000"/>
                <w:sz w:val="20"/>
              </w:rPr>
              <w:t>
леровка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"Киров</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"Крас-</w:t>
            </w:r>
            <w:r>
              <w:br/>
            </w:r>
            <w:r>
              <w:rPr>
                <w:rFonts w:ascii="Times New Roman"/>
                <w:b w:val="false"/>
                <w:i w:val="false"/>
                <w:color w:val="000000"/>
                <w:sz w:val="20"/>
              </w:rPr>
              <w:t>
нополян</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"Ле-</w:t>
            </w:r>
            <w:r>
              <w:br/>
            </w:r>
            <w:r>
              <w:rPr>
                <w:rFonts w:ascii="Times New Roman"/>
                <w:b w:val="false"/>
                <w:i w:val="false"/>
                <w:color w:val="000000"/>
                <w:sz w:val="20"/>
              </w:rPr>
              <w:t>
товочное</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"Миро-</w:t>
            </w:r>
            <w:r>
              <w:br/>
            </w:r>
            <w:r>
              <w:rPr>
                <w:rFonts w:ascii="Times New Roman"/>
                <w:b w:val="false"/>
                <w:i w:val="false"/>
                <w:color w:val="000000"/>
                <w:sz w:val="20"/>
              </w:rPr>
              <w:t>
новка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7611,0</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7611,0</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7611,0</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1997"/>
        <w:gridCol w:w="1997"/>
        <w:gridCol w:w="1997"/>
        <w:gridCol w:w="2313"/>
        <w:gridCol w:w="19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"Ро-</w:t>
            </w:r>
            <w:r>
              <w:br/>
            </w:r>
            <w:r>
              <w:rPr>
                <w:rFonts w:ascii="Times New Roman"/>
                <w:b w:val="false"/>
                <w:i w:val="false"/>
                <w:color w:val="000000"/>
                <w:sz w:val="20"/>
              </w:rPr>
              <w:t>
щинск</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"Теңдік</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"Тихо-</w:t>
            </w:r>
            <w:r>
              <w:br/>
            </w:r>
            <w:r>
              <w:rPr>
                <w:rFonts w:ascii="Times New Roman"/>
                <w:b w:val="false"/>
                <w:i w:val="false"/>
                <w:color w:val="000000"/>
                <w:sz w:val="20"/>
              </w:rPr>
              <w:t>
океан</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"Чер-</w:t>
            </w:r>
            <w:r>
              <w:br/>
            </w:r>
            <w:r>
              <w:rPr>
                <w:rFonts w:ascii="Times New Roman"/>
                <w:b w:val="false"/>
                <w:i w:val="false"/>
                <w:color w:val="000000"/>
                <w:sz w:val="20"/>
              </w:rPr>
              <w:t>
мошнян</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"Солтүстік</w:t>
            </w:r>
            <w:r>
              <w:br/>
            </w:r>
            <w:r>
              <w:rPr>
                <w:rFonts w:ascii="Times New Roman"/>
                <w:b w:val="false"/>
                <w:i w:val="false"/>
                <w:color w:val="000000"/>
                <w:sz w:val="20"/>
              </w:rPr>
              <w:t>
Қазақстан</w:t>
            </w:r>
            <w:r>
              <w:br/>
            </w:r>
            <w:r>
              <w:rPr>
                <w:rFonts w:ascii="Times New Roman"/>
                <w:b w:val="false"/>
                <w:i w:val="false"/>
                <w:color w:val="000000"/>
                <w:sz w:val="20"/>
              </w:rPr>
              <w:t>
облысы</w:t>
            </w:r>
            <w:r>
              <w:br/>
            </w:r>
            <w:r>
              <w:rPr>
                <w:rFonts w:ascii="Times New Roman"/>
                <w:b w:val="false"/>
                <w:i w:val="false"/>
                <w:color w:val="000000"/>
                <w:sz w:val="20"/>
              </w:rPr>
              <w:t>
Тайынша</w:t>
            </w:r>
            <w:r>
              <w:br/>
            </w:r>
            <w:r>
              <w:rPr>
                <w:rFonts w:ascii="Times New Roman"/>
                <w:b w:val="false"/>
                <w:i w:val="false"/>
                <w:color w:val="000000"/>
                <w:sz w:val="20"/>
              </w:rPr>
              <w:t>
ауданы Чкалов</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"Ясно-</w:t>
            </w:r>
            <w:r>
              <w:br/>
            </w:r>
            <w:r>
              <w:rPr>
                <w:rFonts w:ascii="Times New Roman"/>
                <w:b w:val="false"/>
                <w:i w:val="false"/>
                <w:color w:val="000000"/>
                <w:sz w:val="20"/>
              </w:rPr>
              <w:t>
полян</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 аппараты"</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Аудандық мәслихаттың 2012 жылғы</w:t>
            </w:r>
            <w:r>
              <w:br/>
            </w:r>
            <w:r>
              <w:rPr>
                <w:rFonts w:ascii="Times New Roman"/>
                <w:b w:val="false"/>
                <w:i w:val="false"/>
                <w:color w:val="000000"/>
                <w:sz w:val="20"/>
              </w:rPr>
              <w:t xml:space="preserve">
20 желтоқсандағы № 68 шешіміне </w:t>
            </w:r>
            <w:r>
              <w:br/>
            </w:r>
            <w:r>
              <w:rPr>
                <w:rFonts w:ascii="Times New Roman"/>
                <w:b w:val="false"/>
                <w:i w:val="false"/>
                <w:color w:val="000000"/>
                <w:sz w:val="20"/>
              </w:rPr>
              <w:t xml:space="preserve">
7-қосымша </w:t>
            </w:r>
          </w:p>
          <w:bookmarkEnd w:id="7"/>
        </w:tc>
      </w:tr>
    </w:tbl>
    <w:p>
      <w:pPr>
        <w:spacing w:after="0"/>
        <w:ind w:left="0"/>
        <w:jc w:val="left"/>
      </w:pPr>
      <w:r>
        <w:rPr>
          <w:rFonts w:ascii="Times New Roman"/>
          <w:b/>
          <w:i w:val="false"/>
          <w:color w:val="000000"/>
        </w:rPr>
        <w:t xml:space="preserve"> 2013 жылға арналған аудан бюджетінің орындалуы үдерісінде секвестрге жатпайтын жергілікті бюджеттік бағдарламалардың тізімі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гер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 w:id="8"/>
          <w:p>
            <w:pPr>
              <w:spacing w:after="20"/>
              <w:ind w:left="20"/>
              <w:jc w:val="both"/>
            </w:pPr>
            <w:r>
              <w:rPr>
                <w:rFonts w:ascii="Times New Roman"/>
                <w:b w:val="false"/>
                <w:i w:val="false"/>
                <w:color w:val="000000"/>
                <w:sz w:val="20"/>
              </w:rPr>
              <w:t>
Аудандық мәслихаттың 2012 жылғы</w:t>
            </w:r>
            <w:r>
              <w:br/>
            </w:r>
            <w:r>
              <w:rPr>
                <w:rFonts w:ascii="Times New Roman"/>
                <w:b w:val="false"/>
                <w:i w:val="false"/>
                <w:color w:val="000000"/>
                <w:sz w:val="20"/>
              </w:rPr>
              <w:t xml:space="preserve">
20 желтоқсандағы № 68 шешіміне </w:t>
            </w:r>
            <w:r>
              <w:br/>
            </w:r>
            <w:r>
              <w:rPr>
                <w:rFonts w:ascii="Times New Roman"/>
                <w:b w:val="false"/>
                <w:i w:val="false"/>
                <w:color w:val="000000"/>
                <w:sz w:val="20"/>
              </w:rPr>
              <w:t xml:space="preserve">
8-қосымша </w:t>
            </w:r>
          </w:p>
          <w:bookmarkEnd w:id="8"/>
        </w:tc>
      </w:tr>
    </w:tbl>
    <w:p>
      <w:pPr>
        <w:spacing w:after="0"/>
        <w:ind w:left="0"/>
        <w:jc w:val="left"/>
      </w:pPr>
      <w:r>
        <w:rPr>
          <w:rFonts w:ascii="Times New Roman"/>
          <w:b/>
          <w:i w:val="false"/>
          <w:color w:val="000000"/>
        </w:rPr>
        <w:t xml:space="preserve"> 2013 жылғы 1 қаңтарға қалыптасқан бюджет қаражаттарының бос қалдықтарын бағыттау және 2012 жылы толық пайдаланылмаған нысаналы трансферттерді қайтару</w:t>
      </w:r>
    </w:p>
    <w:p>
      <w:pPr>
        <w:spacing w:after="0"/>
        <w:ind w:left="0"/>
        <w:jc w:val="both"/>
      </w:pPr>
      <w:r>
        <w:rPr>
          <w:rFonts w:ascii="Times New Roman"/>
          <w:b w:val="false"/>
          <w:i w:val="false"/>
          <w:color w:val="ff0000"/>
          <w:sz w:val="28"/>
        </w:rPr>
        <w:t xml:space="preserve">     Ескерту. Шешім 8-қосымшамен толықтырылды - Солтүстік Қазақстан облысы Тайынша аудандық мәслихатының 29.02.2013 </w:t>
      </w:r>
      <w:r>
        <w:rPr>
          <w:rFonts w:ascii="Times New Roman"/>
          <w:b w:val="false"/>
          <w:i w:val="false"/>
          <w:color w:val="ff0000"/>
          <w:sz w:val="28"/>
        </w:rPr>
        <w:t>N 78</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1194"/>
        <w:gridCol w:w="1194"/>
        <w:gridCol w:w="1194"/>
        <w:gridCol w:w="5389"/>
        <w:gridCol w:w="24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76 970,8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76 970,8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76 970,8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76 970,8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Ұлғайту: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48884,4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44703,4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34749,7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34749,7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қаржы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