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b96a" w14:textId="a03b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ауданы бойынша 2012 жылға субсидия алушылар тізіміне енгізу үшін өтінімдерді қабылдау мерзімін және егіс жұмыстарын жүргізудің оңтайлы мерзімін субсидияланатын әрбір ауыл шаруашылығы басым дақылдарының түрлері бойынша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2012 жылғы 16 сәуірдегі N 103 қаулысы. Солтүстік Қазақстан облысының Әділет департаментінде 2012 жылғы 7 мамырда N 13-12-150 тіркелді. Күші жойылды - Солтүстік Қазақстан облысы Тимирязев аудандық әкімдігінің 2012 жылғы 29 желтоқсандағы N 409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Тимирязев аудандық әкімдігінің 2012.12.29 N 409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 қаулысымен бекітілген,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Солтүстік Қазақстан облысы Тимирязев аудандық әкімдігінің 2012.07.10 </w:t>
      </w:r>
      <w:r>
        <w:rPr>
          <w:rFonts w:ascii="Times New Roman"/>
          <w:b w:val="false"/>
          <w:i w:val="false"/>
          <w:color w:val="000000"/>
          <w:sz w:val="28"/>
        </w:rPr>
        <w:t>N 166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күнінен кейін он күнтізбелік күн өткен соң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 алушылар тізіміне енгізу үшін өтінімдерді қабылдау мерзімі және көктемгі егіс жұмыстарын жүргізудің оңтайлы мерзімі субсидияланатын ауыл шаруашылығы басым дақылдарының түрлері бойынша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А.Т. Ысқақовқа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Қасенов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16 сәуірдегі № 103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Тимирязев ауданы бойынша 2012 жылға субсидия алушылар тізіміне енгізу үшін өтінімдерді қабылдау мерзімін және субсидияланатын әрбір ауыл шаруашылығы басым дақылдарының түрлері бойынша егіс жұмыстарын жүргізудің 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0"/>
        <w:gridCol w:w="2806"/>
        <w:gridCol w:w="2995"/>
        <w:gridCol w:w="3459"/>
      </w:tblGrid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ЖЖМ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мерзімдері</w:t>
            </w:r>
          </w:p>
        </w:tc>
      </w:tr>
      <w:tr>
        <w:trPr>
          <w:trHeight w:val="30" w:hRule="atLeast"/>
        </w:trPr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- тегіс далалық, шақпақты далалық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кеш пісетін, орта пісетін жаздық бидай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31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ерте пісетін жаздық бидай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кеш пісетін арпа сорты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25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пісетін арпа сорты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кеш пісетін арпа сорты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мамырдан 3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25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мамырдан 17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27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Соя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25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 пісетін сорты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23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пісетін сорты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25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Аңқа – дәстүрлі бу бойынша егіс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20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минималды – нөлдік бумен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28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мамырдан 27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тұқымына күнбағыс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18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Рыжик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мамырдан 27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30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шөп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 20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5 қырқүйекке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бидай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5 қырқүйекке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 (тұқым)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15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 (тұқым)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15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Қызылша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5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Қияр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5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Қырыққабат көшеттері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10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 көшеттері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 10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Пішенге бір жылдық шөптер: судан шөбі, тары, могар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маусымға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маусымнан 10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шөптер: жоңышқа, эспарцет, донник, бидайық тұқымдас мал азығы, костер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17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Шырынды шөпке бір жылдық шөптер: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жоңышқа, сұлы, арпа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мамырдан 31 мамырға дейін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Бұршақ, сұлы, арпа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маусымнан 7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Бұршақ, жемдік 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маусымнан 10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Бұршақ, сұлы, судан шөбі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маусымға дейін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маусымнан 10 маусымға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