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85f7" w14:textId="3b48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Тимирязев ауданының аудандық бюджеті туралы"  аудандық мәслихатының 2011 жылғы 21 желтоқсандағы N 40/1 шешіміне 
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2012 жылғы 8 тамыздағы N 6/1 шешімі. Солтүстік Қазақстан облысының Әділет департаментінде 2012 жылғы 20 тамызда N 13-12-154 тіркелді. Күші жойылды - Солтүстік Қазақстан облысы Тимирязев аудандық мәслихатының 2013 жылғы 29 наурыздағы N 11/4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аудандық мәслихатының 29.03.2013 N 11/4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«Нормативтік құқықтық актілері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21 желтоқсандағы № 40/1 «2012-2014 жылдарға арналған Тимирязев ауданының аудандық бюджеті туралы» аудандық мәслихаттың IV шақырылымның қырқыншы сессиясы (2012 жылғы 16 қаңтардағы № 13-12-141 нормативтік құқықтық актілерін мемлекеттік тіркеу Реестрінде тіркелген, 2012 жылғы 28 қаңтарда № 6 (190) «Көтерілген тың» аудандық газетінде жарияланған, 2012 жылғы 28 қаңтарда № 6 (1982) «Нива» аудандық газетінде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Тимирязев ауданының аудандық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- 1 777 678,9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185 634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4 802,9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– 21 867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1 565 375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1 766 627,3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29 643 мың теңге, оның ішінде:бюджеттік несиелеу – 31 551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1 908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 бойынша сальдо – 18 889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алудан – 18 889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(дефицит) – - 37 480,4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(дефицитті пайдалану) – 37 480,4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1 908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пайдаланатын бюджет қаражатының қалдықтары – 7 837,4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Аудандық бюджетте келесі мөлшерлерде, республикалық бюджеттен 2012 жылғы ағымдағы нысаналы трансферттер 344 015 мың теңге сомасы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5 350 мың теңге – эпизоотикаға қарсы іс-шараларын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4 799 мың теңге – ауылдық елді мекендердің мамандарға әлеуметтік қолдау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8 194 мың теңге – негізі орта білім беру және жалпы орта білім беру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6 800 мың теңге – жетім баланы (жетім балаларды) және ата-аналарының қамқорынсыз қалған баланы (балаларды) күтіп-ұстауға қамқоршыларына ақшалай қаражат төлемдері;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14 611 мың теңге – мектепке дейінгі білім ұйымдарында мектептің мұғалімдері мен тәрбиешілердің біліктілік санатына ай сайынғы қосарма қаржы құралдарын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2 208 мың теңге – «Назарбаев Зияткерлік мектептері» АҚҚ оқу бағдарламалары бойынша біліктілікті жоғарылатудан өткен, мұғалімдердің еңбектеріне төлемді жоғарылатуға;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14 175 мың теңге – 2012 жылға Тимирязев ауданы бойынша мектепке дейінгі ұйымдарға мемлекеттік білім беру тапсырысын жүзеге асыруға;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621 мың теңге – мұқтаж азаматтарға үйде әлеуметтік мамандардың қызметтерін ұсынуға;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18 544 мың теңге – Жұмыспен қамту 2020 бағдарламасының шегінде іс-шараларды жүзеге асыру,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3 778 мың теңге - жалақы төлемдерін жеке ақшалай қаражат төлемдерін субсидиялау;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809 мың теңге – басқа елді мекенге көшуге субсидияларды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11 169 мың теңге - елді мекен орталықтарының қызметтерін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2 788 мың теңге - жастар тәжірбиесі;10) 35 241 мың теңге – Тимирязево селосында су құбырларын қайта құруға және дамытуға (2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79 358 мың теңге – Тимирязев ауданының Жарқын с. таратушы су құбырлар торабын қайта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1 761 мың теңге – «Өңірлерді дамыту» бағдарламасы шеңберінде селолық округтерді жайластыру мәселелерін шешуге;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103 762 мың теңге – Жұмыспен қамту 2020 бағдарламасының шегінде тұрғын жай салу немесе сатып алу және инженерлік-коммуникациялық инфраструктураның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8 591 мың теңге – 2020 Жұмыспен қамту бағдарламасы бойынша селолық елді мекендерді дамыту шегінде «Бақытты балалық» лагерінің күрделі жөндеу жұмыстарына.»;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40 000 мың теңге – Тимирязев с. 12 пәтерлі тұрғын үй салуға;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2012 жылғы аудандық бюджетке облыстық бюджеттен қаржысы 61858 мың.теңге келесі мөлшерде нысаналы трансферттер алдын ала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мың теңге – білім объектілеріне арналған ағаш жабынын өңдеу бойынша қызметтер, өрт сөндіру құралдарын сатып алуға, өртке қарсы дабыл бергішті орнатуға;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299 мың теңге – білім беру ұйымдарына видео қондырғыларына арналған аппаратураны сатып алуға және қоюға;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5 739 мың теңге – «Дене шынықтыру дайындығы бойынша балалар- жасөспірімдер клубы» қайта құрылған мемлекеттік кәсіпорындарына аударылымдармен жалақыға;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3 366 мың теңге – «Ұрпақ қоры» тууды ынталандыру бойынша Бағдарлама шеңберінде әлеуметтік көмек төлемі;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21 947 мың теңге – Тимирязев ауданының Жарқын селосында таратушы су құбырлар торабын қайта құруға;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5 696 мың теңге - Тимирязево селосында су құбырларын қайта құруға және дамытуға (2 кезек);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14 776 мың теңге – 2020 жұмыспен қамту Бағдарламасының шегінде тұрғын жай салу немесе сатып алу және инженерлік-коммуникациялық инфраструктураның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718 мың теңге – елді мекендердің жер–шаруашылық қондырғыларына;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730 мың теңге – елді мекендерге шекараны белгілеуге;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8 000 мың теңге – «Ветеринарлық станция» мемлекеттік коммуналдық кәсіпорынның жарғылық капиталын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 мың теңге – ID-Phone қосылуға.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2012 жылға ауданның жергілікті атқарушы органның қоры 1 327,5 мың теңге сомасында белгіленсін.»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баяндалсын (қоса берілген);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VI сессия төрағасы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Жукеев                                  С. Мұстафин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 2012 жылғы 6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«Тимирязев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Г. Қожахметова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тамыздагі № 6/1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желтоксандағы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Тимирязев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1073"/>
        <w:gridCol w:w="6693"/>
        <w:gridCol w:w="2393"/>
      </w:tblGrid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1 777 678,9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185 634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11 471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4 802,9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1 565 375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1 565 375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953"/>
        <w:gridCol w:w="953"/>
        <w:gridCol w:w="6173"/>
        <w:gridCol w:w="2373"/>
      </w:tblGrid>
      <w:tr>
        <w:trPr>
          <w:trHeight w:val="9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1 766 627,3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191 376,6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53 439,6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47 434,6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108 401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107 594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9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1 035 100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1 034 760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945 904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2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26748</w:t>
            </w:r>
          </w:p>
        </w:tc>
      </w:tr>
      <w:tr>
        <w:trPr>
          <w:trHeight w:val="10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4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9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15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83 941</w:t>
            </w:r>
          </w:p>
        </w:tc>
      </w:tr>
      <w:tr>
        <w:trPr>
          <w:trHeight w:val="4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83 941</w:t>
            </w:r>
          </w:p>
        </w:tc>
      </w:tr>
      <w:tr>
        <w:trPr>
          <w:trHeight w:val="7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18 887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10 149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11169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319 093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306195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142242</w:t>
            </w:r>
          </w:p>
        </w:tc>
      </w:tr>
      <w:tr>
        <w:trPr>
          <w:trHeight w:val="7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119961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65 637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11 846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11 436</w:t>
            </w:r>
          </w:p>
        </w:tc>
      </w:tr>
      <w:tr>
        <w:trPr>
          <w:trHeight w:val="76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Ақпарат, мемлекеттікті нығайту және әлеуметтік белсенді азаматты қалыптастыру облысында жергілікті деңгейде мемлекеттік саясатты іске асыру бойынша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42 355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жұмыстарын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12 107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20 031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32 192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</w:t>
            </w:r>
          </w:p>
        </w:tc>
      </w:tr>
      <w:tr>
        <w:trPr>
          <w:trHeight w:val="6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5 341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24 554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14 023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Қаңғырып жүрген иттер мен мысықтарды 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округтеріндегі автомобильдік жолдардың қызмет етуін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қала маңындағы ауданшілік қоғамдық жолаушылар тасымалдарын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13 510,5</w:t>
            </w:r>
          </w:p>
        </w:tc>
      </w:tr>
      <w:tr>
        <w:trPr>
          <w:trHeight w:val="6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11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1 327,5</w:t>
            </w:r>
          </w:p>
        </w:tc>
      </w:tr>
      <w:tr>
        <w:trPr>
          <w:trHeight w:val="6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55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8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8 206,8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5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8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29643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8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5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7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жөніндегі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36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6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42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5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және 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5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-37480,4</w:t>
            </w:r>
          </w:p>
        </w:tc>
      </w:tr>
      <w:tr>
        <w:trPr>
          <w:trHeight w:val="43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37480,4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30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5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 № 6/1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Тимирязев ауданындағы селолық округтер бойынша бюджетінің ағымдағы бюджеттік бағдарламасының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233"/>
        <w:gridCol w:w="993"/>
        <w:gridCol w:w="6853"/>
        <w:gridCol w:w="1613"/>
      </w:tblGrid>
      <w:tr>
        <w:trPr>
          <w:trHeight w:val="9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Сомы (мың теңге)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108401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108401</w:t>
            </w:r>
          </w:p>
        </w:tc>
      </w:tr>
      <w:tr>
        <w:trPr>
          <w:trHeight w:val="9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 етуін қамтамасыз ету жөніндегі қызметтер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107594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9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6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 жасылдандыру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округтеріндегі автомобильдік жолдардың қызмет етуін 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6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7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173"/>
        <w:gridCol w:w="1313"/>
        <w:gridCol w:w="1453"/>
        <w:gridCol w:w="1673"/>
        <w:gridCol w:w="2053"/>
        <w:gridCol w:w="1233"/>
        <w:gridCol w:w="1753"/>
      </w:tblGrid>
      <w:tr>
        <w:trPr>
          <w:trHeight w:val="12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чаев 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евка с/о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5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173"/>
        <w:gridCol w:w="1273"/>
        <w:gridCol w:w="1393"/>
        <w:gridCol w:w="1633"/>
        <w:gridCol w:w="1753"/>
        <w:gridCol w:w="1413"/>
        <w:gridCol w:w="1733"/>
      </w:tblGrid>
      <w:tr>
        <w:trPr>
          <w:trHeight w:val="12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 с/о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8 тамыздағы № 6/1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 № 40/1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451-007-000 бағдарламасы бойынша "Жергілікті өкілетті органдардың шешімі бойынша мұқтаж азаматтардың жекелеген топтарына әлеуметтік көмек" жергілікті өкілетті органдар шешімі бойынша жекелеген санаттағы мұқтаж азаматтарға төлем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8613"/>
        <w:gridCol w:w="1813"/>
      </w:tblGrid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түрлері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 қатысушыларына, және оларға теңестірілген тұлғалардың тіс протезі бойынша шығындардың есесін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3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 және оларға теңестірілген тұлғаларға; Ұлы Отан соғысында қайтыс болған солдаттардың жесірлеріне,екінші рет тұрмысқа шықпаған; қайтыс болған әскер қызметшілердің отбасыларына; тылда әскер қызметін өтеген және жұмыс істеген азаматтарға; барлық топтағы мүгедектерге, "Алтын алқа", "Күміс алқа" алқаларымен марапатталған, көп балалы аналарға санаторлық-курорттық емделулеріне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қатысушылар мен мүгедектеріне монша және шаштараз қызмет көрсетуіне шығындарының есесін қайтару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Түберкулез ауруымен ауыратындарға қосымша тамақтандыру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 қатысушыларына коммуналдық қызмет шығындарын өтеу үшін әлеуметтік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8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Қиын өмір жағдайына түсіп қалған (өрт, табиғи апат, аурудың ауыр түрімен ауырып қалған жағдайда және басқалар - 10 мың теңгеден артық емес) қатты мұқтаж азаматтарға біржолғы көмек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"Ұрпақ қоры" тууды ынталандыру бойынша бағдарлама шеңберінде әлеуметтік көмекті төлеуге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