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0e9d" w14:textId="4b20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жер қатынастары бөлімі" мемлекеттік мекемесі көрсететін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2012 жылғы 1 тамыздағы N 189 қаулысы. Солтүстік Қазақстан облысының Әділет департаментінде 2012 жылғы 24 тамызда N 13-12-156 тіркелді. Күші жойылды - Солтүстік Қазақстан облысы Тимирязев аудандық әкімдігінің 2013 жылғы 11 қаңтардағы N 11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11.01.2013 N 11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Республикасының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аудан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«Жер учаскесіне жеке меншік құқығына актілер </w:t>
      </w:r>
      <w:r>
        <w:rPr>
          <w:rFonts w:ascii="Times New Roman"/>
          <w:b w:val="false"/>
          <w:i w:val="false"/>
          <w:color w:val="000000"/>
          <w:sz w:val="28"/>
        </w:rPr>
        <w:t>ресімдеу</w:t>
      </w:r>
      <w:r>
        <w:rPr>
          <w:rFonts w:ascii="Times New Roman"/>
          <w:b w:val="false"/>
          <w:i w:val="false"/>
          <w:color w:val="000000"/>
          <w:sz w:val="28"/>
        </w:rPr>
        <w:t xml:space="preserve"> және беру»;</w:t>
      </w:r>
      <w:r>
        <w:br/>
      </w:r>
      <w:r>
        <w:rPr>
          <w:rFonts w:ascii="Times New Roman"/>
          <w:b w:val="false"/>
          <w:i w:val="false"/>
          <w:color w:val="000000"/>
          <w:sz w:val="28"/>
        </w:rPr>
        <w:t>
</w:t>
      </w:r>
      <w:r>
        <w:rPr>
          <w:rFonts w:ascii="Times New Roman"/>
          <w:b w:val="false"/>
          <w:i w:val="false"/>
          <w:color w:val="000000"/>
          <w:sz w:val="28"/>
        </w:rPr>
        <w:t>
      «Тұрақты жер пайдалану құқығына актілер </w:t>
      </w:r>
      <w:r>
        <w:rPr>
          <w:rFonts w:ascii="Times New Roman"/>
          <w:b w:val="false"/>
          <w:i w:val="false"/>
          <w:color w:val="000000"/>
          <w:sz w:val="28"/>
        </w:rPr>
        <w:t>ресімдеу</w:t>
      </w:r>
      <w:r>
        <w:rPr>
          <w:rFonts w:ascii="Times New Roman"/>
          <w:b w:val="false"/>
          <w:i w:val="false"/>
          <w:color w:val="000000"/>
          <w:sz w:val="28"/>
        </w:rPr>
        <w:t xml:space="preserve"> және беру»;</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(жалдау) құқығына актілер </w:t>
      </w:r>
      <w:r>
        <w:rPr>
          <w:rFonts w:ascii="Times New Roman"/>
          <w:b w:val="false"/>
          <w:i w:val="false"/>
          <w:color w:val="000000"/>
          <w:sz w:val="28"/>
        </w:rPr>
        <w:t>ресімдеу</w:t>
      </w:r>
      <w:r>
        <w:rPr>
          <w:rFonts w:ascii="Times New Roman"/>
          <w:b w:val="false"/>
          <w:i w:val="false"/>
          <w:color w:val="000000"/>
          <w:sz w:val="28"/>
        </w:rPr>
        <w:t xml:space="preserve"> және беру»;</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құқығына актілер </w:t>
      </w:r>
      <w:r>
        <w:rPr>
          <w:rFonts w:ascii="Times New Roman"/>
          <w:b w:val="false"/>
          <w:i w:val="false"/>
          <w:color w:val="000000"/>
          <w:sz w:val="28"/>
        </w:rPr>
        <w:t>ресімдеу</w:t>
      </w:r>
      <w:r>
        <w:rPr>
          <w:rFonts w:ascii="Times New Roman"/>
          <w:b w:val="false"/>
          <w:i w:val="false"/>
          <w:color w:val="000000"/>
          <w:sz w:val="28"/>
        </w:rPr>
        <w:t xml:space="preserve"> және беру».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 Ысқақовқа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Қ. Қасенов</w:t>
      </w:r>
    </w:p>
    <w:bookmarkStart w:name="z9" w:id="2"/>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1 тамыздағы</w:t>
      </w:r>
      <w:r>
        <w:br/>
      </w:r>
      <w:r>
        <w:rPr>
          <w:rFonts w:ascii="Times New Roman"/>
          <w:b w:val="false"/>
          <w:i w:val="false"/>
          <w:color w:val="000000"/>
          <w:sz w:val="28"/>
        </w:rPr>
        <w:t>
№ 189 қаулысымен бекітілді</w:t>
      </w:r>
    </w:p>
    <w:bookmarkEnd w:id="2"/>
    <w:p>
      <w:pPr>
        <w:spacing w:after="0"/>
        <w:ind w:left="0"/>
        <w:jc w:val="left"/>
      </w:pPr>
      <w:r>
        <w:rPr>
          <w:rFonts w:ascii="Times New Roman"/>
          <w:b/>
          <w:i w:val="false"/>
          <w:color w:val="000000"/>
        </w:rPr>
        <w:t xml:space="preserve"> «Жер учаскесіне жеке меншік құқығына актілерді ресімдеу және беру» мемлекеттік қызмет регламенті 1. Жалпы ережелер</w:t>
      </w:r>
    </w:p>
    <w:bookmarkStart w:name="z10" w:id="3"/>
    <w:p>
      <w:pPr>
        <w:spacing w:after="0"/>
        <w:ind w:left="0"/>
        <w:jc w:val="both"/>
      </w:pPr>
      <w:r>
        <w:rPr>
          <w:rFonts w:ascii="Times New Roman"/>
          <w:b w:val="false"/>
          <w:i w:val="false"/>
          <w:color w:val="000000"/>
          <w:sz w:val="28"/>
        </w:rPr>
        <w:t>      1. «Жер учаскесіне жеке меншік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учаскесіне жеке меншік құқығына акті дайындайтын,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«Тимирязев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xml:space="preserve">
      Мемлекеттік қызмет жер учаскесінің орналасқан жері бойынша баламалы негізде халыққа қызмет көрсету орталығы (бұдан әрі – </w:t>
      </w:r>
      <w:r>
        <w:br/>
      </w:r>
      <w:r>
        <w:rPr>
          <w:rFonts w:ascii="Times New Roman"/>
          <w:b w:val="false"/>
          <w:i w:val="false"/>
          <w:color w:val="000000"/>
          <w:sz w:val="28"/>
        </w:rPr>
        <w:t>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учаскесіне жеке меншік құқығына актілерді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учаскесіне жеке меншік құқығына актіні немесе жер учаскесіне жеке меншік құқығына акт телнұсқасын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
    <w:bookmarkStart w:name="z15" w:id="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
    <w:bookmarkStart w:name="z16" w:id="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151100, Солтүстік Қазақстан облысы, Тимирязев ауданы Тимирязев селосы, Уәлиханов көшесі, 1 мекен-жайы бойынша уәкiлеттi орган ғимаратында көрсетiледi, телефон: (8-715-37) 2-19-75;</w:t>
      </w:r>
      <w:r>
        <w:br/>
      </w:r>
      <w:r>
        <w:rPr>
          <w:rFonts w:ascii="Times New Roman"/>
          <w:b w:val="false"/>
          <w:i w:val="false"/>
          <w:color w:val="000000"/>
          <w:sz w:val="28"/>
        </w:rPr>
        <w:t>
      151100, Солтүстік Қазақстан облысы, Тимирязев ауданы Тимирязев селосы, Уәлиханов көшесі, 17 мекен-жайы бойынша Орталық ғимаратында көрсетiледi, телефон: 8-(715-37) 2-03-02.</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xml:space="preserve">
      Мемлекеттік қызмет көрсету тәртібі туралы толық ақпаратты мемлекеттік қызмет көрсету орындарындағы стендтерде және ozotimir @ rambler.ru уәкілетті органның, </w:t>
      </w:r>
      <w:r>
        <w:rPr>
          <w:rFonts w:ascii="Times New Roman"/>
          <w:b w:val="false"/>
          <w:i w:val="false"/>
          <w:color w:val="000000"/>
          <w:sz w:val="28"/>
          <w:u w:val="single"/>
        </w:rPr>
        <w:t>Con_timiryazevo@mail.ru</w:t>
      </w:r>
      <w:r>
        <w:rPr>
          <w:rFonts w:ascii="Times New Roman"/>
          <w:b w:val="false"/>
          <w:i w:val="false"/>
          <w:color w:val="000000"/>
          <w:sz w:val="28"/>
        </w:rPr>
        <w:t xml:space="preserve"> ХҚКО-ның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учаскесіне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осы Регламенттің </w:t>
      </w:r>
      <w:r>
        <w:rPr>
          <w:rFonts w:ascii="Times New Roman"/>
          <w:b w:val="false"/>
          <w:i w:val="false"/>
          <w:color w:val="000000"/>
          <w:sz w:val="28"/>
        </w:rPr>
        <w:t>4 қосымшаға</w:t>
      </w:r>
      <w:r>
        <w:rPr>
          <w:rFonts w:ascii="Times New Roman"/>
          <w:b w:val="false"/>
          <w:i w:val="false"/>
          <w:color w:val="000000"/>
          <w:sz w:val="28"/>
        </w:rPr>
        <w:t xml:space="preserve"> сәйкес мөлшерде жер учаскесіне жеке меншік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учаскесіне жеке меншік құқығына актіні дайындау үшін осы Регламенттің </w:t>
      </w:r>
      <w:r>
        <w:rPr>
          <w:rFonts w:ascii="Times New Roman"/>
          <w:b w:val="false"/>
          <w:i w:val="false"/>
          <w:color w:val="000000"/>
          <w:sz w:val="28"/>
        </w:rPr>
        <w:t>5 қосымшаға</w:t>
      </w:r>
      <w:r>
        <w:rPr>
          <w:rFonts w:ascii="Times New Roman"/>
          <w:b w:val="false"/>
          <w:i w:val="false"/>
          <w:color w:val="000000"/>
          <w:sz w:val="28"/>
        </w:rPr>
        <w:t xml:space="preserve"> сәйкес ақы төлеу төлемнің (түбіртектің)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Тұтынушыға уақытша өтеусіз жер пайдалану құқығына актіні ресімдеуді тоқтата тұруға негіз болған қажетті құжатты және тоқтата тұру себептерін жою үшін кейінгі іс-қимылын көрсете отырып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учаскесіне жеке меншік құқығына актіні (актінің телнұсқасын)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жер учаскесіне жеке меншік құқығына акт (акт телнұсқасын) әзірлеуге мамандандырылған кәсіпорынға жолдайды немесе басшылыққа қол қоюға дәлелді бас тарту туралы жауап немесе мемлекеттік қызмет көрсетуді тоқтата тұру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телнұсқасын) әзірлеу туралы сұрауын қарайды, акті (акт телнұсқасын) әзірлейді, уәкілетті органға актіні (акт телнұсқасын) жолдайды;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телнұсқасын) жолдайды, елтаңба мөрімен бекітіп, мемлекеттік қызмет нәтижесін журналда тіркейді және тұтынушыға жер учаскесіне жеке меншік құқығына актіні немесе мемлекеттік қызмет көрсетуді тоқтата тұру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телнұсқасын)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сәйкесінше</w:t>
      </w:r>
      <w:r>
        <w:br/>
      </w:r>
      <w:r>
        <w:rPr>
          <w:rFonts w:ascii="Times New Roman"/>
          <w:b w:val="false"/>
          <w:i w:val="false"/>
          <w:color w:val="000000"/>
          <w:sz w:val="28"/>
        </w:rPr>
        <w:t>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жер учаскесіне жеке меншік құқығына актіні (акт телнұсқасын) ресімдеу үшін мамандандырылған кәсіпорынға тұтынушының барлық қажетті құжаттарын ілеспе хатпен немесе мемлекеттік қызмет көрсетуді тоқтата тұру туралы жазбаша хабарлама немесе дәлелді бас тарту туралы жауап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телнұсқасын) әзірлеу туралы сұрауын қарайды, акт (акт телнұсқасын) әзірлейді, уәкілетті органға акт (акт телнұсқасын) жолдайды;</w:t>
      </w:r>
      <w:r>
        <w:br/>
      </w:r>
      <w:r>
        <w:rPr>
          <w:rFonts w:ascii="Times New Roman"/>
          <w:b w:val="false"/>
          <w:i w:val="false"/>
          <w:color w:val="000000"/>
          <w:sz w:val="28"/>
        </w:rPr>
        <w:t>
      8) уәкілетті органның жауапты қызметшісі басшылыққа қол қою үшін жер учаскесіне жеке меншік құқығына актіні (акт телнұсқасын) жолдайды, елтаңба мөрімен бекітіп, мемлекеттік қызмет нәтижесін журналда тіркейді және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телнұсқасын) немесе дәлелді бас тарту немесе мемлекеттік қызмет көрсетуді тоқтата тұру туралы жазбаша хабарлама береді.</w:t>
      </w:r>
    </w:p>
    <w:bookmarkEnd w:id="5"/>
    <w:bookmarkStart w:name="z22" w:id="6"/>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6"/>
    <w:bookmarkStart w:name="z23" w:id="7"/>
    <w:p>
      <w:pPr>
        <w:spacing w:after="0"/>
        <w:ind w:left="0"/>
        <w:jc w:val="both"/>
      </w:pPr>
      <w:r>
        <w:rPr>
          <w:rFonts w:ascii="Times New Roman"/>
          <w:b w:val="false"/>
          <w:i w:val="false"/>
          <w:color w:val="000000"/>
          <w:sz w:val="28"/>
        </w:rPr>
        <w:t>      14.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15. жер учаскесіне жеке меншік құқығына акт немесе жер учаскесіне жеке меншік құқығына акт телнұсқасын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жеке меншік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жер учаскесіне жеке меншік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учаскелерінің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сәйкес жер учаскесіне жеке меншік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сәйкес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жеке меншік құқығына акт телнұсқасын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телнұсқасын беру үшін уәкілетті органға өтініш;</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жер учаскесіне жеке меншік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16.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процесінде мынадай құрылымдық - 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
    <w:bookmarkStart w:name="z28" w:id="8"/>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8"/>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Start w:name="z29" w:id="9"/>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9"/>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Start w:name="z30" w:id="10"/>
    <w:p>
      <w:pPr>
        <w:spacing w:after="0"/>
        <w:ind w:left="0"/>
        <w:jc w:val="left"/>
      </w:pPr>
      <w:r>
        <w:rPr>
          <w:rFonts w:ascii="Times New Roman"/>
          <w:b/>
          <w:i w:val="false"/>
          <w:color w:val="000000"/>
        </w:rPr>
        <w:t xml:space="preserve"> 
Жер учаскесіне жеке меншік құқығына акт беру туралы өтініш</w:t>
      </w:r>
    </w:p>
    <w:bookmarkEnd w:id="10"/>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_____________________________________________мекен-жайында орналасқан</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жер учаскесіне жеке меншік құқығына акт (акт телнұсқасын) беруіңізді сұраймын.</w:t>
      </w:r>
      <w:r>
        <w:br/>
      </w:r>
      <w:r>
        <w:rPr>
          <w:rFonts w:ascii="Times New Roman"/>
          <w:b w:val="false"/>
          <w:i w:val="false"/>
          <w:color w:val="000000"/>
          <w:sz w:val="28"/>
        </w:rPr>
        <w:t>
      Датасы ____________</w:t>
      </w:r>
      <w:r>
        <w:br/>
      </w:r>
      <w:r>
        <w:rPr>
          <w:rFonts w:ascii="Times New Roman"/>
          <w:b w:val="false"/>
          <w:i w:val="false"/>
          <w:color w:val="000000"/>
          <w:sz w:val="28"/>
        </w:rPr>
        <w:t>
      Өтініш беруші_______________________________________________________________________________________________________________________( уәкілетті тұлғаның тегі, аты, әкесінің аты, қолы)</w:t>
      </w:r>
    </w:p>
    <w:bookmarkStart w:name="z31" w:id="11"/>
    <w:p>
      <w:pPr>
        <w:spacing w:after="0"/>
        <w:ind w:left="0"/>
        <w:jc w:val="both"/>
      </w:pPr>
      <w:r>
        <w:rPr>
          <w:rFonts w:ascii="Times New Roman"/>
          <w:b w:val="false"/>
          <w:i w:val="false"/>
          <w:color w:val="000000"/>
          <w:sz w:val="28"/>
        </w:rPr>
        <w:t>
Жер учаскесіне жеке</w:t>
      </w:r>
      <w:r>
        <w:br/>
      </w:r>
      <w:r>
        <w:rPr>
          <w:rFonts w:ascii="Times New Roman"/>
          <w:b w:val="false"/>
          <w:i w:val="false"/>
          <w:color w:val="000000"/>
          <w:sz w:val="28"/>
        </w:rPr>
        <w:t>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Әкімшілік әрекеттердің (шаралардың) бірізділігі мен өзара </w:t>
      </w:r>
      <w:r>
        <w:br/>
      </w:r>
      <w:r>
        <w:rPr>
          <w:rFonts w:ascii="Times New Roman"/>
          <w:b/>
          <w:i w:val="false"/>
          <w:color w:val="000000"/>
        </w:rPr>
        <w:t>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5"/>
        <w:gridCol w:w="2711"/>
        <w:gridCol w:w="3112"/>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ұйымдастырушылық-жарлы шешім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3592"/>
        <w:gridCol w:w="5549"/>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қызметшісі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қызметшісі </w:t>
            </w:r>
          </w:p>
        </w:tc>
      </w:tr>
      <w:tr>
        <w:trPr>
          <w:trHeight w:val="585"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кіріс хат-хабарлар журналына тіркеу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 туралы жауап немесе мемлекеттік қызмет көрсетуді тоқтата тұру туралы жазбаша хабарлама дайындау</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кәсіпорынға ілеспе хат, дәлелді бас тарту туралы немесе мемлекеттік қызмет көрсетуді тоқтата тұру туралы жазбаша хабарлама </w:t>
            </w:r>
          </w:p>
        </w:tc>
      </w:tr>
      <w:tr>
        <w:trPr>
          <w:trHeight w:val="21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21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5"/>
        <w:gridCol w:w="2417"/>
        <w:gridCol w:w="3534"/>
        <w:gridCol w:w="3084"/>
      </w:tblGrid>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 кеңсесі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xml:space="preserve">
ған кәсіпорынның қабылдау және беру тобы </w:t>
            </w:r>
          </w:p>
        </w:tc>
      </w:tr>
      <w:tr>
        <w:trPr>
          <w:trHeight w:val="585"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ұйымдастырушылық-өкімдік шешім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мерзімі-6 жұмыс күні, акт телқұжатын әзірлеу мерзімі-4 жұмыс күні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4328"/>
        <w:gridCol w:w="4705"/>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7"/>
        <w:gridCol w:w="4314"/>
        <w:gridCol w:w="4709"/>
      </w:tblGrid>
      <w:tr>
        <w:trPr>
          <w:trHeight w:val="465"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r>
              <w:br/>
            </w:r>
            <w:r>
              <w:rPr>
                <w:rFonts w:ascii="Times New Roman"/>
                <w:b w:val="false"/>
                <w:i w:val="false"/>
                <w:color w:val="000000"/>
                <w:sz w:val="20"/>
              </w:rPr>
              <w:t>
(акт телқұжатын) тексеру</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ұйымдастырушылық-өкімдік шешім</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4288"/>
        <w:gridCol w:w="4726"/>
      </w:tblGrid>
      <w:tr>
        <w:trPr>
          <w:trHeight w:val="46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 туралы жауап немесе мемлекеттік қызмет көрсетуді тоқтата тұру туралы жазбаша хабарламаға қол қою</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тұтынушыға беру</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жауапты орындаушыға тапсыру</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туралы жауап немесе мемлекеттік қызмет көрсетуді тоқтата тұру туралы жазбаша хабарламаны тұтынушыға немесе Орталыққа беру</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тұтынушыға беру</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2"/>
    <w:p>
      <w:pPr>
        <w:spacing w:after="0"/>
        <w:ind w:left="0"/>
        <w:jc w:val="left"/>
      </w:pPr>
      <w:r>
        <w:rPr>
          <w:rFonts w:ascii="Times New Roman"/>
          <w:b/>
          <w:i w:val="false"/>
          <w:color w:val="000000"/>
        </w:rPr>
        <w:t xml:space="preserve"> 
2-кесте. Пайдалану нұсқалары. Негізгі процесс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994"/>
        <w:gridCol w:w="2484"/>
        <w:gridCol w:w="2590"/>
        <w:gridCol w:w="2868"/>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w:t>
            </w:r>
            <w:r>
              <w:br/>
            </w:r>
            <w:r>
              <w:rPr>
                <w:rFonts w:ascii="Times New Roman"/>
                <w:b w:val="false"/>
                <w:i w:val="false"/>
                <w:color w:val="000000"/>
                <w:sz w:val="20"/>
              </w:rPr>
              <w:t>
торы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 қызмет</w:t>
            </w:r>
            <w:r>
              <w:br/>
            </w:r>
            <w:r>
              <w:rPr>
                <w:rFonts w:ascii="Times New Roman"/>
                <w:b w:val="false"/>
                <w:i w:val="false"/>
                <w:color w:val="000000"/>
                <w:sz w:val="20"/>
              </w:rPr>
              <w:t>
шісі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4"/>
        <w:gridCol w:w="4626"/>
        <w:gridCol w:w="4170"/>
      </w:tblGrid>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 елтаңбалы мөрмен куәландыру, актілерді беру кітабына тіркеу, актіні (акт телқұжатын) тұтынушыға немесе Орталыққа беру</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0"/>
        <w:gridCol w:w="7120"/>
      </w:tblGrid>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xml:space="preserve">
Уәкілетті органның жолдаған сұрауын қарау, актіні (акт телқұжатын) әзірлеу, актіні </w:t>
            </w:r>
            <w:r>
              <w:br/>
            </w:r>
            <w:r>
              <w:rPr>
                <w:rFonts w:ascii="Times New Roman"/>
                <w:b w:val="false"/>
                <w:i w:val="false"/>
                <w:color w:val="000000"/>
                <w:sz w:val="20"/>
              </w:rPr>
              <w:t>
(акт телқұжатын) уәкілетті органға жолдау</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3214"/>
        <w:gridCol w:w="2477"/>
        <w:gridCol w:w="3257"/>
      </w:tblGrid>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 қызметшісі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қызметшісі</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 туралы жауапқа қол қою</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 туралы жауапты Орталыққа немесе тұтынушыға тапсыру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 туралы жауапты Орталықта тұтынушыға беру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4"/>
    <w:p>
      <w:pPr>
        <w:spacing w:after="0"/>
        <w:ind w:left="0"/>
        <w:jc w:val="both"/>
      </w:pPr>
      <w:r>
        <w:rPr>
          <w:rFonts w:ascii="Times New Roman"/>
          <w:b w:val="false"/>
          <w:i w:val="false"/>
          <w:color w:val="000000"/>
          <w:sz w:val="28"/>
        </w:rPr>
        <w:t>
«Жер учаскесіне жеке</w:t>
      </w:r>
      <w:r>
        <w:br/>
      </w:r>
      <w:r>
        <w:rPr>
          <w:rFonts w:ascii="Times New Roman"/>
          <w:b w:val="false"/>
          <w:i w:val="false"/>
          <w:color w:val="000000"/>
          <w:sz w:val="28"/>
        </w:rPr>
        <w:t>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7188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718800" cy="64135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15"/>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0"/>
        <w:gridCol w:w="2458"/>
        <w:gridCol w:w="1434"/>
        <w:gridCol w:w="2188"/>
      </w:tblGrid>
      <w:tr>
        <w:trPr>
          <w:trHeight w:val="30" w:hRule="atLeast"/>
        </w:trPr>
        <w:tc>
          <w:tcPr>
            <w:tcW w:w="5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6" w:id="16"/>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16"/>
    <w:p>
      <w:pPr>
        <w:spacing w:after="0"/>
        <w:ind w:left="0"/>
        <w:jc w:val="both"/>
      </w:pPr>
      <w:r>
        <w:rPr>
          <w:rFonts w:ascii="Times New Roman"/>
          <w:b w:val="false"/>
          <w:i w:val="false"/>
          <w:color w:val="000000"/>
          <w:sz w:val="28"/>
        </w:rPr>
        <w:t>Түбіртек</w:t>
      </w:r>
    </w:p>
    <w:p>
      <w:pPr>
        <w:spacing w:after="0"/>
        <w:ind w:left="0"/>
        <w:jc w:val="both"/>
      </w:pPr>
      <w:r>
        <w:rPr>
          <w:rFonts w:ascii="Times New Roman"/>
          <w:b w:val="false"/>
          <w:i w:val="false"/>
          <w:color w:val="000000"/>
          <w:sz w:val="28"/>
        </w:rPr>
        <w:t>      Ақша жіберуші ___________________________________________</w:t>
      </w:r>
      <w:r>
        <w:br/>
      </w:r>
      <w:r>
        <w:rPr>
          <w:rFonts w:ascii="Times New Roman"/>
          <w:b w:val="false"/>
          <w:i w:val="false"/>
          <w:color w:val="000000"/>
          <w:sz w:val="28"/>
        </w:rPr>
        <w:t>
                    Тегі,аты, әкесінің аты, СТН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Төлемді алушы 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5185"/>
        <w:gridCol w:w="4164"/>
        <w:gridCol w:w="1645"/>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r>
        <w:br/>
      </w:r>
      <w:r>
        <w:rPr>
          <w:rFonts w:ascii="Times New Roman"/>
          <w:b w:val="false"/>
          <w:i w:val="false"/>
          <w:color w:val="000000"/>
          <w:sz w:val="28"/>
        </w:rPr>
        <w:t>
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Ақша жіберуші 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Төлемді алушы 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5185"/>
        <w:gridCol w:w="4164"/>
        <w:gridCol w:w="1645"/>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r>
        <w:br/>
      </w:r>
      <w:r>
        <w:rPr>
          <w:rFonts w:ascii="Times New Roman"/>
          <w:b w:val="false"/>
          <w:i w:val="false"/>
          <w:color w:val="000000"/>
          <w:sz w:val="28"/>
        </w:rPr>
        <w:t>
      ______________________________ ________________________</w:t>
      </w:r>
      <w:r>
        <w:br/>
      </w:r>
      <w:r>
        <w:rPr>
          <w:rFonts w:ascii="Times New Roman"/>
          <w:b w:val="false"/>
          <w:i w:val="false"/>
          <w:color w:val="000000"/>
          <w:sz w:val="28"/>
        </w:rPr>
        <w:t>
      ақша жіберушінің қолы жауапты орындаушының қолы, күні</w:t>
      </w:r>
    </w:p>
    <w:bookmarkStart w:name="z37" w:id="17"/>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1 тамыздағы</w:t>
      </w:r>
      <w:r>
        <w:br/>
      </w:r>
      <w:r>
        <w:rPr>
          <w:rFonts w:ascii="Times New Roman"/>
          <w:b w:val="false"/>
          <w:i w:val="false"/>
          <w:color w:val="000000"/>
          <w:sz w:val="28"/>
        </w:rPr>
        <w:t>
№ 189 қаулысымен бекітілді</w:t>
      </w:r>
    </w:p>
    <w:bookmarkEnd w:id="17"/>
    <w:p>
      <w:pPr>
        <w:spacing w:after="0"/>
        <w:ind w:left="0"/>
        <w:jc w:val="left"/>
      </w:pPr>
      <w:r>
        <w:rPr>
          <w:rFonts w:ascii="Times New Roman"/>
          <w:b/>
          <w:i w:val="false"/>
          <w:color w:val="000000"/>
        </w:rPr>
        <w:t xml:space="preserve"> «Тұрақты жер пайдалану құқығына актілерді </w:t>
      </w:r>
      <w:r>
        <w:br/>
      </w:r>
      <w:r>
        <w:rPr>
          <w:rFonts w:ascii="Times New Roman"/>
          <w:b/>
          <w:i w:val="false"/>
          <w:color w:val="000000"/>
        </w:rPr>
        <w:t>
ресімдеу және беру» мемлекеттік қызмет регламенті 1. Жалпы ережелер</w:t>
      </w:r>
    </w:p>
    <w:bookmarkStart w:name="z38" w:id="18"/>
    <w:p>
      <w:pPr>
        <w:spacing w:after="0"/>
        <w:ind w:left="0"/>
        <w:jc w:val="both"/>
      </w:pPr>
      <w:r>
        <w:rPr>
          <w:rFonts w:ascii="Times New Roman"/>
          <w:b w:val="false"/>
          <w:i w:val="false"/>
          <w:color w:val="000000"/>
          <w:sz w:val="28"/>
        </w:rPr>
        <w:t>      1. «Тұрақты жер пайдалану құқығына актілерді ресімдеу және беру» мемлекеттік қызмет Регламенті (бұдан әрі–Регламент)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тұрақты жер пайдалану құқығына акті дайындайтын,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«Тимирязев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xml:space="preserve">
      Мемлекеттік қызмет жер учаскесінің орналасқан жері бойынша баламалы негізде халыққа қызмет көрсету орталығы (бұдан әрі – </w:t>
      </w:r>
      <w:r>
        <w:br/>
      </w:r>
      <w:r>
        <w:rPr>
          <w:rFonts w:ascii="Times New Roman"/>
          <w:b w:val="false"/>
          <w:i w:val="false"/>
          <w:color w:val="000000"/>
          <w:sz w:val="28"/>
        </w:rPr>
        <w:t>
Орталық) арқылы көрсетілуі мүмкін .</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«Тұрақты жер пайдалану құқығына актілерді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тұрақты жер пайдалану құқығына актіні немесе тұрақты жер пайдалану құқығына актінің телнұсқасын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(бұдан әрі - тұтынушы) көрсетіледі.</w:t>
      </w:r>
    </w:p>
    <w:bookmarkEnd w:id="18"/>
    <w:bookmarkStart w:name="z43"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44" w:id="20"/>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151100, Солтүстік Қазақстан облысы, Тимирязев ауданы Тимирязев селосы, Уәлиханов көшесі, 1 мекен-жайы бойынша уәкiлеттi орган ғимаратында көрсетiледi, телефон: (8-715-37) 2-19-75;</w:t>
      </w:r>
      <w:r>
        <w:br/>
      </w:r>
      <w:r>
        <w:rPr>
          <w:rFonts w:ascii="Times New Roman"/>
          <w:b w:val="false"/>
          <w:i w:val="false"/>
          <w:color w:val="000000"/>
          <w:sz w:val="28"/>
        </w:rPr>
        <w:t>
      151100, Солтүстік Қазақстан облысы, Тимирязев ауданы Тимирязев селосы, Уәлиханов көшесі, 17 мекен-жайы бойынша Орталық ғимаратында көрсетiледi, телефон: 8-(715-37) 2-03-02.</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xml:space="preserve">
      Мемлекеттік қызмет көрсету тәртібі туралы толық ақпаратты мемлекеттік қызмет көрсету орындарындағы стендтерде және ozotimir @ rambler.ru уәкілетті органның, </w:t>
      </w:r>
      <w:r>
        <w:rPr>
          <w:rFonts w:ascii="Times New Roman"/>
          <w:b w:val="false"/>
          <w:i w:val="false"/>
          <w:color w:val="000000"/>
          <w:sz w:val="28"/>
          <w:u w:val="single"/>
        </w:rPr>
        <w:t>Con_timiryazevo@mail.ru</w:t>
      </w:r>
      <w:r>
        <w:rPr>
          <w:rFonts w:ascii="Times New Roman"/>
          <w:b w:val="false"/>
          <w:i w:val="false"/>
          <w:color w:val="000000"/>
          <w:sz w:val="28"/>
        </w:rPr>
        <w:t xml:space="preserve"> ХҚКО-ның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тапсырған уақытынан бастап 6 жұмыс күні ішінде, тұрақты жер пайдалану құқығына акт телнұсқасын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осы Регламенттің </w:t>
      </w:r>
      <w:r>
        <w:rPr>
          <w:rFonts w:ascii="Times New Roman"/>
          <w:b w:val="false"/>
          <w:i w:val="false"/>
          <w:color w:val="000000"/>
          <w:sz w:val="28"/>
        </w:rPr>
        <w:t>4 қосымшаға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Тұрақты жер пайдалану құқығына актіні дайындау үшін осы Регламенттің </w:t>
      </w:r>
      <w:r>
        <w:rPr>
          <w:rFonts w:ascii="Times New Roman"/>
          <w:b w:val="false"/>
          <w:i w:val="false"/>
          <w:color w:val="000000"/>
          <w:sz w:val="28"/>
        </w:rPr>
        <w:t>5 қосымшаға</w:t>
      </w:r>
      <w:r>
        <w:rPr>
          <w:rFonts w:ascii="Times New Roman"/>
          <w:b w:val="false"/>
          <w:i w:val="false"/>
          <w:color w:val="000000"/>
          <w:sz w:val="28"/>
        </w:rPr>
        <w:t xml:space="preserve"> сәйкес ақы төлеу төлемнің (түбіртектің)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Тұтынушыға уақытша өтеусіз жер пайдалану құқығына актіні ресімдеуді тоқтата тұруға негіз болған қажетті құжатты және тоқтата тұру себептерін жою үшін кейінгі іс-қимылын көрсете отырып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(акт телнұсқасын)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телнұсқасын) әзірлеуге мамандандырылған кәсіпорынға жолдайды немесе басшылыққа қол қоюға дәлелді бас тарту туралы жауап немесе мемлекеттік қызмет көрсетуді тоқтата тұру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телнұсқасын) әзірлеу туралы сұрауын қарайды, акт (акт телнұсқасын) әзірлейді, уәкілетті органға акт (акт телнұсқасын) жолдайды;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телнұсқасын) жолдайды, елтаңба мөрімен бекітіп, мемлекеттік қызмет нәтижесін журналда тіркейді және тұтынушыға тұрақты жер пайдалану құқығына актіні немесе мемлекеттік қызмет көрсетуді тоқтата тұру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телқұжатын)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сәйкесінше</w:t>
      </w:r>
      <w:r>
        <w:br/>
      </w:r>
      <w:r>
        <w:rPr>
          <w:rFonts w:ascii="Times New Roman"/>
          <w:b w:val="false"/>
          <w:i w:val="false"/>
          <w:color w:val="000000"/>
          <w:sz w:val="28"/>
        </w:rPr>
        <w:t>
      құжаттарды қабылдау туралы қолхат береді және өтініш пен қажетті құжаттарды Орталықтың жинақтаушы бөлім инспекторына жолдайды;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тұрақты жер пайдалану (акт телнұсқасын)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тоқтата тұру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телнұсқасын) әзірлеу туралы сұрауын қарайды, акт (акт телнұсқасын) әзірлейді, уәкілетті органға акт (акт телнұсқасын) жолдайды;</w:t>
      </w:r>
      <w:r>
        <w:br/>
      </w:r>
      <w:r>
        <w:rPr>
          <w:rFonts w:ascii="Times New Roman"/>
          <w:b w:val="false"/>
          <w:i w:val="false"/>
          <w:color w:val="000000"/>
          <w:sz w:val="28"/>
        </w:rPr>
        <w:t>
      8) уәкілетті органның жауапты қызметшісі басшылыққа қол қою үшін тұрақты жер пайдалану құқығына актіні (акт телнұсқасын) жолдайды, елтаңба мөрімен бекітіп, мемлекеттік қызмет нәтижесін журналда тіркейді және актіні (акт телнұсқасын)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телнұсқасын) немесе дәлелді бас тарту немесе мемлекеттік қызмет көрсетуді тоқтата тұру туралы жазбаша хабарлама береді.</w:t>
      </w:r>
    </w:p>
    <w:bookmarkEnd w:id="20"/>
    <w:bookmarkStart w:name="z50" w:id="21"/>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21"/>
    <w:bookmarkStart w:name="z51" w:id="22"/>
    <w:p>
      <w:pPr>
        <w:spacing w:after="0"/>
        <w:ind w:left="0"/>
        <w:jc w:val="both"/>
      </w:pPr>
      <w:r>
        <w:rPr>
          <w:rFonts w:ascii="Times New Roman"/>
          <w:b w:val="false"/>
          <w:i w:val="false"/>
          <w:color w:val="000000"/>
          <w:sz w:val="28"/>
        </w:rPr>
        <w:t>      14.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15.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тұрақты жер пайдалану құқығына акт телқұжатын беру үшін уәкілетті органға өтініш;</w:t>
      </w:r>
      <w:r>
        <w:br/>
      </w:r>
      <w:r>
        <w:rPr>
          <w:rFonts w:ascii="Times New Roman"/>
          <w:b w:val="false"/>
          <w:i w:val="false"/>
          <w:color w:val="000000"/>
          <w:sz w:val="28"/>
        </w:rPr>
        <w:t>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w:t>
      </w:r>
      <w:r>
        <w:br/>
      </w:r>
      <w:r>
        <w:rPr>
          <w:rFonts w:ascii="Times New Roman"/>
          <w:b w:val="false"/>
          <w:i w:val="false"/>
          <w:color w:val="000000"/>
          <w:sz w:val="28"/>
        </w:rPr>
        <w:t>
      тұрақты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16.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2"/>
    <w:bookmarkStart w:name="z56" w:id="23"/>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23"/>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Start w:name="z57" w:id="24"/>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24"/>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Start w:name="z58" w:id="25"/>
    <w:p>
      <w:pPr>
        <w:spacing w:after="0"/>
        <w:ind w:left="0"/>
        <w:jc w:val="left"/>
      </w:pPr>
      <w:r>
        <w:rPr>
          <w:rFonts w:ascii="Times New Roman"/>
          <w:b/>
          <w:i w:val="false"/>
          <w:color w:val="000000"/>
        </w:rPr>
        <w:t xml:space="preserve"> 
Тұрақты жер пайдалану құқығына акт беру туралы өтініш</w:t>
      </w:r>
    </w:p>
    <w:bookmarkEnd w:id="25"/>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_______________________________________мекен-жайында орналасқан</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тұрақты жер пайдалану құқығына акт (акт телқұжатын) беруіңізді сұраймын.</w:t>
      </w:r>
      <w:r>
        <w:br/>
      </w:r>
      <w:r>
        <w:rPr>
          <w:rFonts w:ascii="Times New Roman"/>
          <w:b w:val="false"/>
          <w:i w:val="false"/>
          <w:color w:val="000000"/>
          <w:sz w:val="28"/>
        </w:rPr>
        <w:t>
      Датасы ____________ Өтініш беруші___________________________ 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59" w:id="2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26"/>
    <w:p>
      <w:pPr>
        <w:spacing w:after="0"/>
        <w:ind w:left="0"/>
        <w:jc w:val="left"/>
      </w:pPr>
      <w:r>
        <w:rPr>
          <w:rFonts w:ascii="Times New Roman"/>
          <w:b/>
          <w:i w:val="false"/>
          <w:color w:val="000000"/>
        </w:rPr>
        <w:t xml:space="preserve"> Әкімшілік әрекеттердің (шаралардың) бірізділігі мен өзара </w:t>
      </w:r>
      <w:r>
        <w:br/>
      </w:r>
      <w:r>
        <w:rPr>
          <w:rFonts w:ascii="Times New Roman"/>
          <w:b/>
          <w:i w:val="false"/>
          <w:color w:val="000000"/>
        </w:rPr>
        <w:t>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2848"/>
        <w:gridCol w:w="2849"/>
        <w:gridCol w:w="34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 жұмыс легі)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w:t>
            </w:r>
            <w:r>
              <w:br/>
            </w:r>
            <w:r>
              <w:rPr>
                <w:rFonts w:ascii="Times New Roman"/>
                <w:b w:val="false"/>
                <w:i w:val="false"/>
                <w:color w:val="000000"/>
                <w:sz w:val="20"/>
              </w:rPr>
              <w:t>
шылық-жарлы шешім</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кестеңін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7"/>
        <w:gridCol w:w="3549"/>
        <w:gridCol w:w="5104"/>
      </w:tblGrid>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кіріс хат-хабарлар журналына тіркеу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 туралы жауап немесе мемлекеттік қызмет көрсетуді тоқтата тұру туралы жазбаша хабарлама дайындау</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кәсіпорынға ілеспе хат, дәлелді бас тарту туралы немесе мемлекеттік қызмет көрсетуді тоқтата тұру туралы жазбаша хабарлама </w:t>
            </w:r>
          </w:p>
        </w:tc>
      </w:tr>
      <w:tr>
        <w:trPr>
          <w:trHeight w:val="21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3191"/>
        <w:gridCol w:w="2482"/>
        <w:gridCol w:w="3235"/>
      </w:tblGrid>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 кеңсесі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 басшылығы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қабылдау және беру тобы</w:t>
            </w:r>
          </w:p>
        </w:tc>
      </w:tr>
      <w:tr>
        <w:trPr>
          <w:trHeight w:val="58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ұйымдастырушылық-өкімдік шешім</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актіні әзірлеудің жалпы мерзімі- 6 жұмыс күні, акт телқұжатын әзірлеу мерзімі -4 жұмыс күні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кестеңін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5"/>
        <w:gridCol w:w="4150"/>
        <w:gridCol w:w="3815"/>
      </w:tblGrid>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0"/>
        <w:gridCol w:w="4080"/>
        <w:gridCol w:w="3830"/>
      </w:tblGrid>
      <w:tr>
        <w:trPr>
          <w:trHeight w:val="465"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өкімдік шешім</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кестеңін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3"/>
        <w:gridCol w:w="4073"/>
        <w:gridCol w:w="3844"/>
      </w:tblGrid>
      <w:tr>
        <w:trPr>
          <w:trHeight w:val="465"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 туралы жауап немесе мемлекеттік қызмет көрсетуді тоқтата тұру туралы жазбаша хабарламаға қол қою</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тұтынушыға беру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жауапты орындаушыға тапсыру</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туралы жауап немесе мемлекеттік қызмет көрсетуді тоқтата тұру туралы жазбаша хабарламаны тұтынушыға немесе Орталыққа беру</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тұтынушыға беру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7"/>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958"/>
        <w:gridCol w:w="2356"/>
        <w:gridCol w:w="2503"/>
        <w:gridCol w:w="2734"/>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 қызмет</w:t>
            </w:r>
            <w:r>
              <w:br/>
            </w:r>
            <w:r>
              <w:rPr>
                <w:rFonts w:ascii="Times New Roman"/>
                <w:b w:val="false"/>
                <w:i w:val="false"/>
                <w:color w:val="000000"/>
                <w:sz w:val="20"/>
              </w:rPr>
              <w:t>
шісі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w:t>
            </w:r>
            <w:r>
              <w:br/>
            </w:r>
            <w:r>
              <w:rPr>
                <w:rFonts w:ascii="Times New Roman"/>
                <w:b w:val="false"/>
                <w:i w:val="false"/>
                <w:color w:val="000000"/>
                <w:sz w:val="20"/>
              </w:rPr>
              <w:t>
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Мамандан</w:t>
            </w:r>
            <w:r>
              <w:br/>
            </w:r>
            <w:r>
              <w:rPr>
                <w:rFonts w:ascii="Times New Roman"/>
                <w:b w:val="false"/>
                <w:i w:val="false"/>
                <w:color w:val="000000"/>
                <w:sz w:val="20"/>
              </w:rPr>
              <w:t>
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2463"/>
        <w:gridCol w:w="2101"/>
        <w:gridCol w:w="2591"/>
        <w:gridCol w:w="2038"/>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w:t>
            </w:r>
            <w:r>
              <w:br/>
            </w:r>
            <w:r>
              <w:rPr>
                <w:rFonts w:ascii="Times New Roman"/>
                <w:b w:val="false"/>
                <w:i w:val="false"/>
                <w:color w:val="000000"/>
                <w:sz w:val="20"/>
              </w:rPr>
              <w:t>
тарды дайындау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w:t>
            </w:r>
            <w:r>
              <w:br/>
            </w:r>
            <w:r>
              <w:rPr>
                <w:rFonts w:ascii="Times New Roman"/>
                <w:b w:val="false"/>
                <w:i w:val="false"/>
                <w:color w:val="000000"/>
                <w:sz w:val="20"/>
              </w:rPr>
              <w:t>
жатын) әзірлеу, актіні (акт телқұ</w:t>
            </w:r>
            <w:r>
              <w:br/>
            </w:r>
            <w:r>
              <w:rPr>
                <w:rFonts w:ascii="Times New Roman"/>
                <w:b w:val="false"/>
                <w:i w:val="false"/>
                <w:color w:val="000000"/>
                <w:sz w:val="20"/>
              </w:rPr>
              <w:t>
жатын) уәкілетті органға жолдау</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әрекетӘзірлен</w:t>
            </w:r>
            <w:r>
              <w:br/>
            </w:r>
            <w:r>
              <w:rPr>
                <w:rFonts w:ascii="Times New Roman"/>
                <w:b w:val="false"/>
                <w:i w:val="false"/>
                <w:color w:val="000000"/>
                <w:sz w:val="20"/>
              </w:rPr>
              <w:t>
ген актіні (акт телқұ</w:t>
            </w:r>
            <w:r>
              <w:br/>
            </w:r>
            <w:r>
              <w:rPr>
                <w:rFonts w:ascii="Times New Roman"/>
                <w:b w:val="false"/>
                <w:i w:val="false"/>
                <w:color w:val="000000"/>
                <w:sz w:val="20"/>
              </w:rPr>
              <w:t>
жатын) тексеру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w:t>
            </w:r>
            <w:r>
              <w:br/>
            </w:r>
            <w:r>
              <w:rPr>
                <w:rFonts w:ascii="Times New Roman"/>
                <w:b w:val="false"/>
                <w:i w:val="false"/>
                <w:color w:val="000000"/>
                <w:sz w:val="20"/>
              </w:rPr>
              <w:t>
жатын) елтаңбалы мөрмен куәлан</w:t>
            </w:r>
            <w:r>
              <w:br/>
            </w:r>
            <w:r>
              <w:rPr>
                <w:rFonts w:ascii="Times New Roman"/>
                <w:b w:val="false"/>
                <w:i w:val="false"/>
                <w:color w:val="000000"/>
                <w:sz w:val="20"/>
              </w:rPr>
              <w:t>
дыру, актілерді беру кітабына тіркеу, актіні (акт телқұ</w:t>
            </w:r>
            <w:r>
              <w:br/>
            </w:r>
            <w:r>
              <w:rPr>
                <w:rFonts w:ascii="Times New Roman"/>
                <w:b w:val="false"/>
                <w:i w:val="false"/>
                <w:color w:val="000000"/>
                <w:sz w:val="20"/>
              </w:rPr>
              <w:t>
жатын) тұтыну</w:t>
            </w:r>
            <w:r>
              <w:br/>
            </w:r>
            <w:r>
              <w:rPr>
                <w:rFonts w:ascii="Times New Roman"/>
                <w:b w:val="false"/>
                <w:i w:val="false"/>
                <w:color w:val="000000"/>
                <w:sz w:val="20"/>
              </w:rPr>
              <w:t>
шыға немесе Орталыққа беру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8"/>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9"/>
        <w:gridCol w:w="2951"/>
        <w:gridCol w:w="2783"/>
        <w:gridCol w:w="3477"/>
      </w:tblGrid>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 қызметшісі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қызметшісі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 туралы жауапқа қол қою</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 туралы жауапты Орталыққа немесе тұтынушыға тапсыру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 туралы жауапты Орталықта тұтынушыға беру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9"/>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2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88138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13800" cy="4787900"/>
                    </a:xfrm>
                    <a:prstGeom prst="rect">
                      <a:avLst/>
                    </a:prstGeom>
                  </pic:spPr>
                </pic:pic>
              </a:graphicData>
            </a:graphic>
          </wp:inline>
        </w:drawing>
      </w:r>
    </w:p>
    <w:bookmarkStart w:name="z63" w:id="30"/>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30"/>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0"/>
        <w:gridCol w:w="1762"/>
        <w:gridCol w:w="1152"/>
        <w:gridCol w:w="2396"/>
      </w:tblGrid>
      <w:tr>
        <w:trPr>
          <w:trHeight w:val="30" w:hRule="atLeast"/>
        </w:trPr>
        <w:tc>
          <w:tcPr>
            <w:tcW w:w="6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–1,1;</w:t>
            </w:r>
            <w:r>
              <w:br/>
            </w:r>
            <w:r>
              <w:rPr>
                <w:rFonts w:ascii="Times New Roman"/>
                <w:b w:val="false"/>
                <w:i w:val="false"/>
                <w:color w:val="000000"/>
                <w:sz w:val="20"/>
              </w:rPr>
              <w:t>
500 га дейін –1,2;</w:t>
            </w:r>
            <w:r>
              <w:br/>
            </w:r>
            <w:r>
              <w:rPr>
                <w:rFonts w:ascii="Times New Roman"/>
                <w:b w:val="false"/>
                <w:i w:val="false"/>
                <w:color w:val="000000"/>
                <w:sz w:val="20"/>
              </w:rPr>
              <w:t>
1000 га дейін –1,3;</w:t>
            </w:r>
            <w:r>
              <w:br/>
            </w:r>
            <w:r>
              <w:rPr>
                <w:rFonts w:ascii="Times New Roman"/>
                <w:b w:val="false"/>
                <w:i w:val="false"/>
                <w:color w:val="000000"/>
                <w:sz w:val="20"/>
              </w:rPr>
              <w:t>
1000 га аса –1,4</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4" w:id="31"/>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31"/>
    <w:p>
      <w:pPr>
        <w:spacing w:after="0"/>
        <w:ind w:left="0"/>
        <w:jc w:val="both"/>
      </w:pPr>
      <w:r>
        <w:rPr>
          <w:rFonts w:ascii="Times New Roman"/>
          <w:b w:val="false"/>
          <w:i w:val="false"/>
          <w:color w:val="000000"/>
          <w:sz w:val="28"/>
        </w:rPr>
        <w:t>Түбіртек</w:t>
      </w:r>
    </w:p>
    <w:p>
      <w:pPr>
        <w:spacing w:after="0"/>
        <w:ind w:left="0"/>
        <w:jc w:val="both"/>
      </w:pPr>
      <w:r>
        <w:rPr>
          <w:rFonts w:ascii="Times New Roman"/>
          <w:b w:val="false"/>
          <w:i w:val="false"/>
          <w:color w:val="000000"/>
          <w:sz w:val="28"/>
        </w:rPr>
        <w:t>      Ақша жіберуші</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Төлемді алушы 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5199"/>
        <w:gridCol w:w="4175"/>
        <w:gridCol w:w="2477"/>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r>
        <w:br/>
      </w:r>
      <w:r>
        <w:rPr>
          <w:rFonts w:ascii="Times New Roman"/>
          <w:b w:val="false"/>
          <w:i w:val="false"/>
          <w:color w:val="000000"/>
          <w:sz w:val="28"/>
        </w:rPr>
        <w:t>
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Ақша жіберуші ____________________________________________________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Төлемді алушы 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      Делдал банк __________________________________</w:t>
      </w:r>
      <w:r>
        <w:br/>
      </w:r>
      <w:r>
        <w:rPr>
          <w:rFonts w:ascii="Times New Roman"/>
          <w:b w:val="false"/>
          <w:i w:val="false"/>
          <w:color w:val="000000"/>
          <w:sz w:val="28"/>
        </w:rPr>
        <w:t xml:space="preserve">
      екінші деңгейдегі банктің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5199"/>
        <w:gridCol w:w="4175"/>
        <w:gridCol w:w="2477"/>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r>
        <w:br/>
      </w:r>
      <w:r>
        <w:rPr>
          <w:rFonts w:ascii="Times New Roman"/>
          <w:b w:val="false"/>
          <w:i w:val="false"/>
          <w:color w:val="000000"/>
          <w:sz w:val="28"/>
        </w:rPr>
        <w:t>
______________________________ ________________________</w:t>
      </w:r>
      <w:r>
        <w:br/>
      </w:r>
      <w:r>
        <w:rPr>
          <w:rFonts w:ascii="Times New Roman"/>
          <w:b w:val="false"/>
          <w:i w:val="false"/>
          <w:color w:val="000000"/>
          <w:sz w:val="28"/>
        </w:rPr>
        <w:t>
      ақша жіберушінің қолы жауапты орындаушының қолы, күні</w:t>
      </w:r>
    </w:p>
    <w:bookmarkStart w:name="z65" w:id="32"/>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1 тамыздағы</w:t>
      </w:r>
      <w:r>
        <w:br/>
      </w:r>
      <w:r>
        <w:rPr>
          <w:rFonts w:ascii="Times New Roman"/>
          <w:b w:val="false"/>
          <w:i w:val="false"/>
          <w:color w:val="000000"/>
          <w:sz w:val="28"/>
        </w:rPr>
        <w:t>
№ 189 қаулысымен бекітілді</w:t>
      </w:r>
    </w:p>
    <w:bookmarkEnd w:id="32"/>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актілерді ресімдеу және беру» мемлекеттік қызмет регламенті 1. Жалпы ережелер</w:t>
      </w:r>
    </w:p>
    <w:bookmarkStart w:name="z66" w:id="33"/>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уақытша өтеулі (ұзақ мерзімді, қысқа мерзімді) жер пайдалану құқығына акті дайындайтын,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«Тимирязев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xml:space="preserve">
      Мемлекеттік қызмет жер учаскесінің орналасқан жері бойынша баламалы негізде халыққа қызмет көрсету орталығы (бұдан әрі – </w:t>
      </w:r>
      <w:r>
        <w:br/>
      </w:r>
      <w:r>
        <w:rPr>
          <w:rFonts w:ascii="Times New Roman"/>
          <w:b w:val="false"/>
          <w:i w:val="false"/>
          <w:color w:val="000000"/>
          <w:sz w:val="28"/>
        </w:rPr>
        <w:t>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Қазақстан Республикасы Үкіметінің 2010 жылғы 17 ақпандағы № 102 </w:t>
      </w:r>
      <w:r>
        <w:rPr>
          <w:rFonts w:ascii="Times New Roman"/>
          <w:b w:val="false"/>
          <w:i w:val="false"/>
          <w:color w:val="000000"/>
          <w:sz w:val="28"/>
        </w:rPr>
        <w:t>?аулысымен</w:t>
      </w:r>
      <w:r>
        <w:rPr>
          <w:rFonts w:ascii="Times New Roman"/>
          <w:b w:val="false"/>
          <w:i w:val="false"/>
          <w:color w:val="000000"/>
          <w:sz w:val="28"/>
        </w:rPr>
        <w:t xml:space="preserve"> бекітілген «Уақытша өтеулі  (ұзақ мерзімді, қысқа мерзімді) жер пайдалану (жалдау) құқығына актілерді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уақытша өтеулі (ұзақ мерзімді, қысқа мерзімді) жер пайдалану құқығына актіні немесе уақытша өтеулі (ұзақ мерзімді, қысқа мерзімді) жер пайдалану құқығына актінің телнұсқасын беру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3"/>
    <w:bookmarkStart w:name="z71" w:id="34"/>
    <w:p>
      <w:pPr>
        <w:spacing w:after="0"/>
        <w:ind w:left="0"/>
        <w:jc w:val="left"/>
      </w:pPr>
      <w:r>
        <w:rPr>
          <w:rFonts w:ascii="Times New Roman"/>
          <w:b/>
          <w:i w:val="false"/>
          <w:color w:val="000000"/>
        </w:rPr>
        <w:t xml:space="preserve"> 
2. Мемлекеттік қызмет көрсету тәртібінің талаптары</w:t>
      </w:r>
    </w:p>
    <w:bookmarkEnd w:id="34"/>
    <w:bookmarkStart w:name="z72" w:id="3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151100, Солтүстік Қазақстан облысы, Тимирязев ауданы Тимирязев селосы, Уәлиханов көшесі, 1 мекен-жайы бойынша уәкiлеттi орган ғимаратында көрсетiледi, телефон: (8-715-37) 2-19-75;</w:t>
      </w:r>
      <w:r>
        <w:br/>
      </w:r>
      <w:r>
        <w:rPr>
          <w:rFonts w:ascii="Times New Roman"/>
          <w:b w:val="false"/>
          <w:i w:val="false"/>
          <w:color w:val="000000"/>
          <w:sz w:val="28"/>
        </w:rPr>
        <w:t>
      151100, Солтүстік Қазақстан облысы, Тимирязев ауданы Тимирязев селосы, Уәлиханов көшесі, 17 мекен-жайы бойынша Орталық ғимаратында көрсетiледi, телефон: 8-(715-37) 2-03-02.</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xml:space="preserve">
      Мемлекеттік қызмет көрсету тәртібі туралы толық ақпаратты мемлекеттік қызмет көрсету орындарындағы стендтерде және ozotimir@rambler.ru уәкілетті органның, </w:t>
      </w:r>
      <w:r>
        <w:rPr>
          <w:rFonts w:ascii="Times New Roman"/>
          <w:b w:val="false"/>
          <w:i w:val="false"/>
          <w:color w:val="000000"/>
          <w:sz w:val="28"/>
          <w:u w:val="single"/>
        </w:rPr>
        <w:t>Con_timiryazevo@mail.ru</w:t>
      </w:r>
      <w:r>
        <w:rPr>
          <w:rFonts w:ascii="Times New Roman"/>
          <w:b w:val="false"/>
          <w:i w:val="false"/>
          <w:color w:val="000000"/>
          <w:sz w:val="28"/>
        </w:rPr>
        <w:t xml:space="preserve"> ХҚКО-ның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тапсырған уақытынан бастап 6 жұмыс күні ішінде, уақытша өтеулі (ұзақ мерзімді, қысқа мерзімді) жер пайдалану құқығына акт телнұсқасын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осы Регламенттің </w:t>
      </w:r>
      <w:r>
        <w:rPr>
          <w:rFonts w:ascii="Times New Roman"/>
          <w:b w:val="false"/>
          <w:i w:val="false"/>
          <w:color w:val="000000"/>
          <w:sz w:val="28"/>
        </w:rPr>
        <w:t>4 қосымшаға</w:t>
      </w:r>
      <w:r>
        <w:rPr>
          <w:rFonts w:ascii="Times New Roman"/>
          <w:b w:val="false"/>
          <w:i w:val="false"/>
          <w:color w:val="000000"/>
          <w:sz w:val="28"/>
        </w:rPr>
        <w:t xml:space="preserve"> сәйкес мөлшерде уақытша өтеулі (ұзақ мерзімді, қысқа мерзімді)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өтеулі (ұзақ мерзімді, қысқа мерзімді) жер пайдалану құқығына актіні дайындау үшін осы Регламенттің </w:t>
      </w:r>
      <w:r>
        <w:rPr>
          <w:rFonts w:ascii="Times New Roman"/>
          <w:b w:val="false"/>
          <w:i w:val="false"/>
          <w:color w:val="000000"/>
          <w:sz w:val="28"/>
        </w:rPr>
        <w:t>5 қосымшаға</w:t>
      </w:r>
      <w:r>
        <w:rPr>
          <w:rFonts w:ascii="Times New Roman"/>
          <w:b w:val="false"/>
          <w:i w:val="false"/>
          <w:color w:val="000000"/>
          <w:sz w:val="28"/>
        </w:rPr>
        <w:t xml:space="preserve"> сәйкес ақы төлеу төлемнің (түбіртектің)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Тұтынушыға уақытша өтеусіз жер пайдалану құқығына актіні ресімдеуді тоқтата тұруға негіз болған қажетті құжатты және тоқтата тұру себептерін жою үшін кейінгі іс-қимылын көрсете отырып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өтеулі (ұзақ мерзімді, қысқа мерзімді) жер пайдалану құқығына актіні (актінің телнұсқасы)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құқығына акт (акт телнұсқасын) әзірлеуге мамандандырылған кәсіпорынға жолдайды немесе басшылыққа қол қоюға дәлелді бас тарту туралы жауап немесе мемлекеттік қызмет көрсетуді тоқтата тұру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телнұсқасын) әзірлеу туралы сұрауын қарайды, акті (акт телнұсқасын) әзірлейді, уәкілетті органға актіні (акт телнұсқасын) жолдайды;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құқығына актіні (акт телнұсқасын) жолдайды, елтаңба мөрімен бекітіп, мемлекеттік қызмет нәтижесін журналда тіркейді және тұтынушыға уақытша өтеулі (ұзақ мерзімді, қысқа мерзімді) жер пайдалану құқығына актіні немесе мемлекеттік қызмет көрсетуді тоқтата тұру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телқұжатын)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сәйкесінше</w:t>
      </w:r>
      <w:r>
        <w:br/>
      </w:r>
      <w:r>
        <w:rPr>
          <w:rFonts w:ascii="Times New Roman"/>
          <w:b w:val="false"/>
          <w:i w:val="false"/>
          <w:color w:val="000000"/>
          <w:sz w:val="28"/>
        </w:rPr>
        <w:t>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уақытша өтеулі (ұзақ мерзімді, қысқа мерзімді) жер пайдалану құқығына актіні ресімдеу (акт телнұсқасы) үшін мамандандырылған кәсіпорынға тұтынушының барлық қажетті құжаттарын ілеспе хатпен немесе мемлекеттік қызмет көрсетуді тоқтата тұру туралы жазбаша хабарлама немесе дәлелді бас тарту туралы жауап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өтеулі (ұзақ мерзімді, қысқа мерзімді) жер пайдалану құқығына актіні (акт телнұсқасын) жолдайды, елтаңба мөрімен бекітіп, мемлекеттік қызмет нәтижесін журналда тіркейді және актіні (акт телнұсқасын)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телнұсқасын) немесе дәлелді бас тарту немесе мемлекеттік қызмет көрсетуді тоқтата тұру туралы жазбаша хабарлама береді.</w:t>
      </w:r>
    </w:p>
    <w:bookmarkEnd w:id="35"/>
    <w:bookmarkStart w:name="z78" w:id="36"/>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36"/>
    <w:bookmarkStart w:name="z79" w:id="37"/>
    <w:p>
      <w:pPr>
        <w:spacing w:after="0"/>
        <w:ind w:left="0"/>
        <w:jc w:val="both"/>
      </w:pPr>
      <w:r>
        <w:rPr>
          <w:rFonts w:ascii="Times New Roman"/>
          <w:b w:val="false"/>
          <w:i w:val="false"/>
          <w:color w:val="000000"/>
          <w:sz w:val="28"/>
        </w:rPr>
        <w:t>      14.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15. Уақытша өтеулі (ұзақ мерзімді, қысқа мерзімді) жер пайдалану құқығына акт немесе уақытша өтеулі (ұзақ мерзімді, қысқа мерзімді) жер пайдалану құқығына акт телнұсқасын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уақытша өтеулі (ұзақ мерзімді, қысқа мерзімді) жер пайдалану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уақытша өтеулі (ұзақ мерзімді, қысқа мерзімді) жер пайдалану құқығына акт телнұсқасын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телқұжатын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уақытша өтеулі (ұзақ мерзімді, қысқа мерзімді)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16.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процесінде мынадай құрылымдық - 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7"/>
    <w:bookmarkStart w:name="z84" w:id="38"/>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38"/>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Start w:name="z85" w:id="39"/>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 ресімдеу</w:t>
      </w:r>
      <w:r>
        <w:br/>
      </w:r>
      <w:r>
        <w:rPr>
          <w:rFonts w:ascii="Times New Roman"/>
          <w:b w:val="false"/>
          <w:i w:val="false"/>
          <w:color w:val="000000"/>
          <w:sz w:val="28"/>
        </w:rPr>
        <w:t>
және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39"/>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Start w:name="z86" w:id="40"/>
    <w:p>
      <w:pPr>
        <w:spacing w:after="0"/>
        <w:ind w:left="0"/>
        <w:jc w:val="left"/>
      </w:pPr>
      <w:r>
        <w:rPr>
          <w:rFonts w:ascii="Times New Roman"/>
          <w:b/>
          <w:i w:val="false"/>
          <w:color w:val="000000"/>
        </w:rPr>
        <w:t xml:space="preserve"> 
Уақытша өтеулі (ұзақ мерзімді, қысқа мерзімді) жер пайдалану құқығына акт беру туралы өтініш</w:t>
      </w:r>
    </w:p>
    <w:bookmarkEnd w:id="40"/>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_________________________________________________________________________________________________________________________________берілген</w:t>
      </w:r>
      <w:r>
        <w:br/>
      </w:r>
      <w:r>
        <w:rPr>
          <w:rFonts w:ascii="Times New Roman"/>
          <w:b w:val="false"/>
          <w:i w:val="false"/>
          <w:color w:val="000000"/>
          <w:sz w:val="28"/>
        </w:rPr>
        <w:t>
      (жер телімінің нысаналы мақсаты)</w:t>
      </w:r>
      <w:r>
        <w:br/>
      </w:r>
      <w:r>
        <w:rPr>
          <w:rFonts w:ascii="Times New Roman"/>
          <w:b w:val="false"/>
          <w:i w:val="false"/>
          <w:color w:val="000000"/>
          <w:sz w:val="28"/>
        </w:rPr>
        <w:t>
____________________________________________мекен-жайында орналасқан</w:t>
      </w:r>
      <w:r>
        <w:br/>
      </w:r>
      <w:r>
        <w:rPr>
          <w:rFonts w:ascii="Times New Roman"/>
          <w:b w:val="false"/>
          <w:i w:val="false"/>
          <w:color w:val="000000"/>
          <w:sz w:val="28"/>
        </w:rPr>
        <w:t>
      (жер телімінің мекен-жайы (орналасқан жері)</w:t>
      </w:r>
      <w:r>
        <w:br/>
      </w:r>
      <w:r>
        <w:rPr>
          <w:rFonts w:ascii="Times New Roman"/>
          <w:b w:val="false"/>
          <w:i w:val="false"/>
          <w:color w:val="000000"/>
          <w:sz w:val="28"/>
        </w:rPr>
        <w:t>
      уақытша өтеулі (ұзақ мерзімді, қысқа мерзімді) жер пайдалану құқығына акт (акт телқұжатын) беруіңізді сұраймын.</w:t>
      </w:r>
      <w:r>
        <w:br/>
      </w:r>
      <w:r>
        <w:rPr>
          <w:rFonts w:ascii="Times New Roman"/>
          <w:b w:val="false"/>
          <w:i w:val="false"/>
          <w:color w:val="000000"/>
          <w:sz w:val="28"/>
        </w:rPr>
        <w:t>
      Датасы ____________ Өтініш беруші______________________________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уәкілетті тұлғаның тегі, аты, әкесінің аты, қолы)</w:t>
      </w:r>
    </w:p>
    <w:bookmarkStart w:name="z87" w:id="41"/>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41"/>
    <w:p>
      <w:pPr>
        <w:spacing w:after="0"/>
        <w:ind w:left="0"/>
        <w:jc w:val="left"/>
      </w:pPr>
      <w:r>
        <w:rPr>
          <w:rFonts w:ascii="Times New Roman"/>
          <w:b/>
          <w:i w:val="false"/>
          <w:color w:val="000000"/>
        </w:rPr>
        <w:t xml:space="preserve"> Әкімшілік әрекеттердің (шаралардың) бірізділігі мен өзара </w:t>
      </w:r>
      <w:r>
        <w:br/>
      </w:r>
      <w:r>
        <w:rPr>
          <w:rFonts w:ascii="Times New Roman"/>
          <w:b/>
          <w:i w:val="false"/>
          <w:color w:val="000000"/>
        </w:rPr>
        <w:t>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5"/>
        <w:gridCol w:w="2531"/>
        <w:gridCol w:w="2848"/>
        <w:gridCol w:w="35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ұйымдастырушылық-жарлы шешім</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кестеңін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510"/>
        <w:gridCol w:w="4562"/>
      </w:tblGrid>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қызметшісі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кіріс хат-хабарлар журналына тіркеу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 туралы жауап немесе мемлекеттік қызмет көрсетуді тоқтата тұру туралы жазбаша хабарлама дайындау</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кәсіпорынға ілеспе хат, дәлелді бас тарту туралы немесе мемлекеттік қызмет көрсетуді тоқтата тұру туралы жазбаша хабарлама </w:t>
            </w:r>
          </w:p>
        </w:tc>
      </w:tr>
      <w:tr>
        <w:trPr>
          <w:trHeight w:val="21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0"/>
        <w:gridCol w:w="3041"/>
        <w:gridCol w:w="2608"/>
        <w:gridCol w:w="2891"/>
      </w:tblGrid>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r>
      <w:tr>
        <w:trPr>
          <w:trHeight w:val="585"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w:t>
            </w:r>
            <w:r>
              <w:br/>
            </w:r>
            <w:r>
              <w:rPr>
                <w:rFonts w:ascii="Times New Roman"/>
                <w:b w:val="false"/>
                <w:i w:val="false"/>
                <w:color w:val="000000"/>
                <w:sz w:val="20"/>
              </w:rPr>
              <w:t>
лық-өкімдік шешім</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актіні әзірлеудің жалпы мерзімі - 6 жұмыс күні, акт телқұжатын әзірлеу мерзімі -4 жұмыс күні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кестеңін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8"/>
        <w:gridCol w:w="3012"/>
        <w:gridCol w:w="4940"/>
      </w:tblGrid>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қабылдау және беру тобы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 телқұжатын) әзірлеу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3"/>
        <w:gridCol w:w="2964"/>
        <w:gridCol w:w="4973"/>
      </w:tblGrid>
      <w:tr>
        <w:trPr>
          <w:trHeight w:val="465"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кеңсесі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өкімдік шешім</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кестеңін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4"/>
        <w:gridCol w:w="2880"/>
        <w:gridCol w:w="5016"/>
      </w:tblGrid>
      <w:tr>
        <w:trPr>
          <w:trHeight w:val="465"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 туралы жауап немесе мемлекеттік қызмет көрсетуді тоқтата тұру туралы жазбаша хабарламаға қол қою</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тұтынушыға беру</w:t>
            </w:r>
          </w:p>
        </w:tc>
      </w:tr>
      <w:tr>
        <w:trPr>
          <w:trHeight w:val="30"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жауапты орындаушыға тапсыру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туралы жауап немесе мемлекеттік қызмет көрсетуді тоқтата тұру туралы жазбаша хабарламаны тұтынушыға немесе Орталыққа беру</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тұтынушыға беру</w:t>
            </w:r>
          </w:p>
        </w:tc>
      </w:tr>
      <w:tr>
        <w:trPr>
          <w:trHeight w:val="30"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42"/>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1987"/>
        <w:gridCol w:w="2453"/>
        <w:gridCol w:w="2581"/>
        <w:gridCol w:w="2455"/>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 қызмет</w:t>
            </w:r>
            <w:r>
              <w:br/>
            </w:r>
            <w:r>
              <w:rPr>
                <w:rFonts w:ascii="Times New Roman"/>
                <w:b w:val="false"/>
                <w:i w:val="false"/>
                <w:color w:val="000000"/>
                <w:sz w:val="20"/>
              </w:rPr>
              <w:t>
шісі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ҚФБМамандан</w:t>
            </w:r>
            <w:r>
              <w:br/>
            </w:r>
            <w:r>
              <w:rPr>
                <w:rFonts w:ascii="Times New Roman"/>
                <w:b w:val="false"/>
                <w:i w:val="false"/>
                <w:color w:val="000000"/>
                <w:sz w:val="20"/>
              </w:rPr>
              <w:t>
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1994"/>
        <w:gridCol w:w="2463"/>
        <w:gridCol w:w="2548"/>
        <w:gridCol w:w="2464"/>
      </w:tblGrid>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Орталық</w:t>
            </w:r>
            <w:r>
              <w:br/>
            </w:r>
            <w:r>
              <w:rPr>
                <w:rFonts w:ascii="Times New Roman"/>
                <w:b w:val="false"/>
                <w:i w:val="false"/>
                <w:color w:val="000000"/>
                <w:sz w:val="20"/>
              </w:rPr>
              <w:t>
тан немесе тұтыну</w:t>
            </w:r>
            <w:r>
              <w:br/>
            </w:r>
            <w:r>
              <w:rPr>
                <w:rFonts w:ascii="Times New Roman"/>
                <w:b w:val="false"/>
                <w:i w:val="false"/>
                <w:color w:val="000000"/>
                <w:sz w:val="20"/>
              </w:rPr>
              <w:t>
шыдан өтінішті қабылдау, қолхат беру, тіркеу, өтінішті уәкілетті орган басшылығына жолдау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w:t>
            </w:r>
            <w:r>
              <w:br/>
            </w:r>
            <w:r>
              <w:rPr>
                <w:rFonts w:ascii="Times New Roman"/>
                <w:b w:val="false"/>
                <w:i w:val="false"/>
                <w:color w:val="000000"/>
                <w:sz w:val="20"/>
              </w:rPr>
              <w:t>
тына) қол қою</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w:t>
            </w:r>
            <w:r>
              <w:br/>
            </w:r>
            <w:r>
              <w:rPr>
                <w:rFonts w:ascii="Times New Roman"/>
                <w:b w:val="false"/>
                <w:i w:val="false"/>
                <w:color w:val="000000"/>
                <w:sz w:val="20"/>
              </w:rPr>
              <w:t>
тын) Орталықта тұтынушыға беру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43"/>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2820"/>
        <w:gridCol w:w="3218"/>
        <w:gridCol w:w="2800"/>
      </w:tblGrid>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 қызметшісі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қызметшісі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 туралы жауапқа қол қою</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 туралы жауапты Орталыққа немесе тұтынушыға тапсыру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 туралы жауапты Орталықта тұтынушыға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44"/>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44"/>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0203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20300" cy="6070600"/>
                    </a:xfrm>
                    <a:prstGeom prst="rect">
                      <a:avLst/>
                    </a:prstGeom>
                  </pic:spPr>
                </pic:pic>
              </a:graphicData>
            </a:graphic>
          </wp:inline>
        </w:drawing>
      </w:r>
    </w:p>
    <w:bookmarkStart w:name="z91" w:id="45"/>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 4-қосымша</w:t>
      </w:r>
    </w:p>
    <w:bookmarkEnd w:id="45"/>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5"/>
        <w:gridCol w:w="2394"/>
        <w:gridCol w:w="1153"/>
        <w:gridCol w:w="2498"/>
      </w:tblGrid>
      <w:tr>
        <w:trPr>
          <w:trHeight w:val="30" w:hRule="atLeast"/>
        </w:trPr>
        <w:tc>
          <w:tcPr>
            <w:tcW w:w="5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дейін–1,1;</w:t>
            </w:r>
            <w:r>
              <w:br/>
            </w:r>
            <w:r>
              <w:rPr>
                <w:rFonts w:ascii="Times New Roman"/>
                <w:b w:val="false"/>
                <w:i w:val="false"/>
                <w:color w:val="000000"/>
                <w:sz w:val="20"/>
              </w:rPr>
              <w:t>
500 га дейін–1,2;</w:t>
            </w:r>
            <w:r>
              <w:br/>
            </w:r>
            <w:r>
              <w:rPr>
                <w:rFonts w:ascii="Times New Roman"/>
                <w:b w:val="false"/>
                <w:i w:val="false"/>
                <w:color w:val="000000"/>
                <w:sz w:val="20"/>
              </w:rPr>
              <w:t>
1000 га дейін–1,3;</w:t>
            </w:r>
            <w:r>
              <w:br/>
            </w:r>
            <w:r>
              <w:rPr>
                <w:rFonts w:ascii="Times New Roman"/>
                <w:b w:val="false"/>
                <w:i w:val="false"/>
                <w:color w:val="000000"/>
                <w:sz w:val="20"/>
              </w:rPr>
              <w:t>
1000 га аса–1,4</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дейін–1,1;</w:t>
            </w:r>
            <w:r>
              <w:br/>
            </w:r>
            <w:r>
              <w:rPr>
                <w:rFonts w:ascii="Times New Roman"/>
                <w:b w:val="false"/>
                <w:i w:val="false"/>
                <w:color w:val="000000"/>
                <w:sz w:val="20"/>
              </w:rPr>
              <w:t>
10 га дейін–1,2;</w:t>
            </w:r>
            <w:r>
              <w:br/>
            </w:r>
            <w:r>
              <w:rPr>
                <w:rFonts w:ascii="Times New Roman"/>
                <w:b w:val="false"/>
                <w:i w:val="false"/>
                <w:color w:val="000000"/>
                <w:sz w:val="20"/>
              </w:rPr>
              <w:t>
50 га дейін–1,3;</w:t>
            </w:r>
            <w:r>
              <w:br/>
            </w:r>
            <w:r>
              <w:rPr>
                <w:rFonts w:ascii="Times New Roman"/>
                <w:b w:val="false"/>
                <w:i w:val="false"/>
                <w:color w:val="000000"/>
                <w:sz w:val="20"/>
              </w:rPr>
              <w:t>
50 га аса–1,4</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дейін–1,1;</w:t>
            </w:r>
            <w:r>
              <w:br/>
            </w:r>
            <w:r>
              <w:rPr>
                <w:rFonts w:ascii="Times New Roman"/>
                <w:b w:val="false"/>
                <w:i w:val="false"/>
                <w:color w:val="000000"/>
                <w:sz w:val="20"/>
              </w:rPr>
              <w:t>
2,0 га дейін–1,2;</w:t>
            </w:r>
            <w:r>
              <w:br/>
            </w:r>
            <w:r>
              <w:rPr>
                <w:rFonts w:ascii="Times New Roman"/>
                <w:b w:val="false"/>
                <w:i w:val="false"/>
                <w:color w:val="000000"/>
                <w:sz w:val="20"/>
              </w:rPr>
              <w:t>
2,5 га дейін–1,3;</w:t>
            </w:r>
            <w:r>
              <w:br/>
            </w:r>
            <w:r>
              <w:rPr>
                <w:rFonts w:ascii="Times New Roman"/>
                <w:b w:val="false"/>
                <w:i w:val="false"/>
                <w:color w:val="000000"/>
                <w:sz w:val="20"/>
              </w:rPr>
              <w:t>
2,5 га аса–1,4</w:t>
            </w:r>
          </w:p>
        </w:tc>
      </w:tr>
    </w:tbl>
    <w:bookmarkStart w:name="z92" w:id="46"/>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 5-қосымша</w:t>
      </w:r>
    </w:p>
    <w:bookmarkEnd w:id="46"/>
    <w:p>
      <w:pPr>
        <w:spacing w:after="0"/>
        <w:ind w:left="0"/>
        <w:jc w:val="both"/>
      </w:pPr>
      <w:r>
        <w:rPr>
          <w:rFonts w:ascii="Times New Roman"/>
          <w:b w:val="false"/>
          <w:i w:val="false"/>
          <w:color w:val="000000"/>
          <w:sz w:val="28"/>
        </w:rPr>
        <w:t>Түбіртек</w:t>
      </w:r>
    </w:p>
    <w:p>
      <w:pPr>
        <w:spacing w:after="0"/>
        <w:ind w:left="0"/>
        <w:jc w:val="both"/>
      </w:pPr>
      <w:r>
        <w:rPr>
          <w:rFonts w:ascii="Times New Roman"/>
          <w:b w:val="false"/>
          <w:i w:val="false"/>
          <w:color w:val="000000"/>
          <w:sz w:val="28"/>
        </w:rPr>
        <w:t>      Ақша жіберуші 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Төлемді алушы 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5199"/>
        <w:gridCol w:w="4175"/>
        <w:gridCol w:w="2477"/>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r>
        <w:br/>
      </w:r>
      <w:r>
        <w:rPr>
          <w:rFonts w:ascii="Times New Roman"/>
          <w:b w:val="false"/>
          <w:i w:val="false"/>
          <w:color w:val="000000"/>
          <w:sz w:val="28"/>
        </w:rPr>
        <w:t>
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Ақша жіберуші 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Төлемді алушы 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5199"/>
        <w:gridCol w:w="4175"/>
        <w:gridCol w:w="2477"/>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r>
        <w:br/>
      </w:r>
      <w:r>
        <w:rPr>
          <w:rFonts w:ascii="Times New Roman"/>
          <w:b w:val="false"/>
          <w:i w:val="false"/>
          <w:color w:val="000000"/>
          <w:sz w:val="28"/>
        </w:rPr>
        <w:t>
______________________________ ________________________</w:t>
      </w:r>
      <w:r>
        <w:br/>
      </w:r>
      <w:r>
        <w:rPr>
          <w:rFonts w:ascii="Times New Roman"/>
          <w:b w:val="false"/>
          <w:i w:val="false"/>
          <w:color w:val="000000"/>
          <w:sz w:val="28"/>
        </w:rPr>
        <w:t>
      ақша жіберушінің қолы жауапты орындаушының қолы, күні</w:t>
      </w:r>
    </w:p>
    <w:bookmarkStart w:name="z93" w:id="47"/>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1 тамыздағы</w:t>
      </w:r>
      <w:r>
        <w:br/>
      </w:r>
      <w:r>
        <w:rPr>
          <w:rFonts w:ascii="Times New Roman"/>
          <w:b w:val="false"/>
          <w:i w:val="false"/>
          <w:color w:val="000000"/>
          <w:sz w:val="28"/>
        </w:rPr>
        <w:t>
№ 189 қаулысымен бекітілді</w:t>
      </w:r>
    </w:p>
    <w:bookmarkEnd w:id="47"/>
    <w:p>
      <w:pPr>
        <w:spacing w:after="0"/>
        <w:ind w:left="0"/>
        <w:jc w:val="left"/>
      </w:pPr>
      <w:r>
        <w:rPr>
          <w:rFonts w:ascii="Times New Roman"/>
          <w:b/>
          <w:i w:val="false"/>
          <w:color w:val="000000"/>
        </w:rPr>
        <w:t xml:space="preserve"> «Уақытша өтеусіз жер пайдалану құқығына актілер ресімдеу және беру» мемлекеттік қызмет регламенті 1. Жалпы ережелер</w:t>
      </w:r>
    </w:p>
    <w:bookmarkStart w:name="z94" w:id="48"/>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xml:space="preserve">
      2. Мемлекеттік қызмет уақытша өтеусіз жер пайдалану құқығына акті дайындайтын, Жер ресурстарын басқару жөніндегі Қазақстан Республикасы Агенттігінің жер ресурстарын және жерге орналастыру </w:t>
      </w:r>
      <w:r>
        <w:br/>
      </w:r>
      <w:r>
        <w:rPr>
          <w:rFonts w:ascii="Times New Roman"/>
          <w:b w:val="false"/>
          <w:i w:val="false"/>
          <w:color w:val="000000"/>
          <w:sz w:val="28"/>
        </w:rPr>
        <w:t>
ғылыми-өндірістік орталығы Солтүстік Қазақстан мемлекеттік еншілес кәсіпорының (СолтҚазМемҒӨОжер) (бұдан әрі – мамандандырылған кәсіпорын) қатысуымен «Тимирязев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xml:space="preserve">
      Мемлекеттік қызмет жер учаскесінің орналасқан жері бойынша баламалы негізде халыққа қызмет көрсету орталығы (бұдан әрі – </w:t>
      </w:r>
      <w:r>
        <w:br/>
      </w:r>
      <w:r>
        <w:rPr>
          <w:rFonts w:ascii="Times New Roman"/>
          <w:b w:val="false"/>
          <w:i w:val="false"/>
          <w:color w:val="000000"/>
          <w:sz w:val="28"/>
        </w:rPr>
        <w:t>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Қазақстан Республикасы Үкіметінің 2010 жылғы 17 ақпандағы № 102 </w:t>
      </w:r>
      <w:r>
        <w:rPr>
          <w:rFonts w:ascii="Times New Roman"/>
          <w:b w:val="false"/>
          <w:i w:val="false"/>
          <w:color w:val="000000"/>
          <w:sz w:val="28"/>
        </w:rPr>
        <w:t>?аулысымен</w:t>
      </w:r>
      <w:r>
        <w:rPr>
          <w:rFonts w:ascii="Times New Roman"/>
          <w:b w:val="false"/>
          <w:i w:val="false"/>
          <w:color w:val="000000"/>
          <w:sz w:val="28"/>
        </w:rPr>
        <w:t xml:space="preserve"> бекітілген «Уақытша өтеусіз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уақытша өтеусіз жер пайдалану құқығына акті немесе уақытша өтеусіз жер пайдалану құқығына актінің телнұсқасын беру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8"/>
    <w:bookmarkStart w:name="z99" w:id="4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9"/>
    <w:bookmarkStart w:name="z100" w:id="50"/>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151100, Солтүстік Қазақстан облысы, Тимирязев ауданы Тимирязев селосы, Уәлиханов көшесі, 1 мекен-жайы бойынша уәкiлеттi орган ғимаратында көрсетiледi, телефон: (8-715-37) 2-19-75;</w:t>
      </w:r>
      <w:r>
        <w:br/>
      </w:r>
      <w:r>
        <w:rPr>
          <w:rFonts w:ascii="Times New Roman"/>
          <w:b w:val="false"/>
          <w:i w:val="false"/>
          <w:color w:val="000000"/>
          <w:sz w:val="28"/>
        </w:rPr>
        <w:t>
      151100, Солтүстік Қазақстан облысы, Тимирязев ауданы Тимирязев селосы, Уәлиханов көшесі, 17 мекен-жайы бойынша Орталық ғимаратында көрсетiледi, телефон: 8-(715-37) 2-03-02.</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xml:space="preserve">
      Мемлекеттік қызмет көрсету тәртібі туралы толық ақпаратты мемлекеттік қызмет көрсету орындарындағы стендтерде және ozotimir@rambler.ru уәкілетті органның, </w:t>
      </w:r>
      <w:r>
        <w:rPr>
          <w:rFonts w:ascii="Times New Roman"/>
          <w:b w:val="false"/>
          <w:i w:val="false"/>
          <w:color w:val="000000"/>
          <w:sz w:val="28"/>
          <w:u w:val="single"/>
        </w:rPr>
        <w:t>Con_timiryazevo @mail .ru</w:t>
      </w:r>
      <w:r>
        <w:rPr>
          <w:rFonts w:ascii="Times New Roman"/>
          <w:b w:val="false"/>
          <w:i w:val="false"/>
          <w:color w:val="000000"/>
          <w:sz w:val="28"/>
        </w:rPr>
        <w:t xml:space="preserve"> ХҚКО-ның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тапсырған уақытынан бастап 6 жұмыс күні ішінде, уақытша өтеусіз жер пайдалану құқығына акті телнұсқасын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осы Регламенттің </w:t>
      </w:r>
      <w:r>
        <w:rPr>
          <w:rFonts w:ascii="Times New Roman"/>
          <w:b w:val="false"/>
          <w:i w:val="false"/>
          <w:color w:val="000000"/>
          <w:sz w:val="28"/>
        </w:rPr>
        <w:t>4 қосымшаға</w:t>
      </w:r>
      <w:r>
        <w:rPr>
          <w:rFonts w:ascii="Times New Roman"/>
          <w:b w:val="false"/>
          <w:i w:val="false"/>
          <w:color w:val="000000"/>
          <w:sz w:val="28"/>
        </w:rPr>
        <w:t xml:space="preserve"> сәйкес мөлшерде уақытша өтеусіз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өтеусіз жер пайдалану құқығына актіні дайындау үшін осы Регламенттің </w:t>
      </w:r>
      <w:r>
        <w:rPr>
          <w:rFonts w:ascii="Times New Roman"/>
          <w:b w:val="false"/>
          <w:i w:val="false"/>
          <w:color w:val="000000"/>
          <w:sz w:val="28"/>
        </w:rPr>
        <w:t>5 қосымшаға</w:t>
      </w:r>
      <w:r>
        <w:rPr>
          <w:rFonts w:ascii="Times New Roman"/>
          <w:b w:val="false"/>
          <w:i w:val="false"/>
          <w:color w:val="000000"/>
          <w:sz w:val="28"/>
        </w:rPr>
        <w:t xml:space="preserve"> сәйкес ақы төлеу төлемнің (түбіртектің)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тіркеу және есепке алу кітабына енгізіледі. Тұтынушыға уақытша өтеусіз жер пайдалану құқығына актіні ресімдеуді тоқтата тұруға негіз болған қажетті құжатты және тоқтата тұру себептерін жою үшін кейінгі іс-қимылын көрсете отырып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актіні немесе уақытша өтеусіз жер пайдалану құқығына акт телқнұсқасын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өтеусіз жер пайдалану құқығына акт (акт телнұсқасын) әзірлеуге мамандандырылған кәсіпорынға жолдайды немесе басшылыққа қол қоюға дәлелді бас тарту туралы жауап немесе мемлекеттік қызмет көрсетуді тоқтата тұру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телнұсқасын) әзірлеу туралы сұрауын қарайды, акті (акт телнұсқасын) әзірлейді, уәкілетті органға актіні (акт телнұсқасын) жолдайды;</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телнұсқасын) жолдайды, елтаңба мөрімен бекітіп, мемлекеттік қызмет нәтижесін журналда тіркейді және тұтынушыға уақытша өтеусіз жер пайдалану құқығына актіні немесе мемлекеттік қызмет көрсетуді тоқтата тұру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телқұжатын)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сәйкесінше</w:t>
      </w:r>
      <w:r>
        <w:br/>
      </w:r>
      <w:r>
        <w:rPr>
          <w:rFonts w:ascii="Times New Roman"/>
          <w:b w:val="false"/>
          <w:i w:val="false"/>
          <w:color w:val="000000"/>
          <w:sz w:val="28"/>
        </w:rPr>
        <w:t>
      құжаттарды қабылдау туралы қолхат береді және өтініш пен қажетті құжатттарды Орталықтың жинақтаушы бөлімінің инспекторына жолдайды;</w:t>
      </w:r>
      <w:r>
        <w:br/>
      </w:r>
      <w:r>
        <w:rPr>
          <w:rFonts w:ascii="Times New Roman"/>
          <w:b w:val="false"/>
          <w:i w:val="false"/>
          <w:color w:val="000000"/>
          <w:sz w:val="28"/>
        </w:rPr>
        <w:t>
      3) Орталықтың жинақтаушы бөлімінің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уақытша өтеусіз жер пайдалану құқығына актіні (акт телнұсқасын) ресімдеу үшін мамандандырылған кәсіпорынға тұтынушының барлық қажетті құжаттарын ілеспе хатпен немесе мемлекеттік қызмет көрсетуді тоқтата тұру туралы жазбаша хабарлама немесе дәлелді бас тарту туралы жауап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телнұсқасын) әзірлеу туралы сұрауын қарайды, акт (акт телнұсқасын) әзірлейді, уәкілетті органға акт (акт телнұсқасын) жолдайды;</w:t>
      </w:r>
      <w:r>
        <w:br/>
      </w:r>
      <w:r>
        <w:rPr>
          <w:rFonts w:ascii="Times New Roman"/>
          <w:b w:val="false"/>
          <w:i w:val="false"/>
          <w:color w:val="000000"/>
          <w:sz w:val="28"/>
        </w:rPr>
        <w:t>
      8) уәкілетті органның жауапты қызметшісі басшылыққа қол қою үшін уақытша өтеусіз жер пайдалану құқығына актіні (акт телнұсқасын) жолдайды, елтаңба мөрімен бекітіп, мемлекеттік қызмет нәтижесін журналда тіркейді және актіні (акт телнұсқасын) Орталықтың жинақтаушы бөлім инспекторына жолдайды;</w:t>
      </w:r>
      <w:r>
        <w:br/>
      </w:r>
      <w:r>
        <w:rPr>
          <w:rFonts w:ascii="Times New Roman"/>
          <w:b w:val="false"/>
          <w:i w:val="false"/>
          <w:color w:val="000000"/>
          <w:sz w:val="28"/>
        </w:rPr>
        <w:t>
      9) Орталықтың жинақтаушы бөлімнің инспекторы құжаттарды Орталықтың инспекторына береді;</w:t>
      </w:r>
      <w:r>
        <w:br/>
      </w:r>
      <w:r>
        <w:rPr>
          <w:rFonts w:ascii="Times New Roman"/>
          <w:b w:val="false"/>
          <w:i w:val="false"/>
          <w:color w:val="000000"/>
          <w:sz w:val="28"/>
        </w:rPr>
        <w:t>
      10) Орталық инспекторы тұтынушыға акт (акт телнұсқасын) немесе дәлелді бас тарту немесе мемлекеттік қызмет көрсетуді тоқтата тұру туралы жазбаша хабарлама береді.</w:t>
      </w:r>
    </w:p>
    <w:bookmarkEnd w:id="50"/>
    <w:bookmarkStart w:name="z106" w:id="51"/>
    <w:p>
      <w:pPr>
        <w:spacing w:after="0"/>
        <w:ind w:left="0"/>
        <w:jc w:val="left"/>
      </w:pPr>
      <w:r>
        <w:rPr>
          <w:rFonts w:ascii="Times New Roman"/>
          <w:b/>
          <w:i w:val="false"/>
          <w:color w:val="000000"/>
        </w:rPr>
        <w:t xml:space="preserve"> 
3. Мемлекеттік қызмет көрсету процесіндегі әрекеттер (өзара әрекеттесу) тәртібіне сипаттама</w:t>
      </w:r>
    </w:p>
    <w:bookmarkEnd w:id="51"/>
    <w:bookmarkStart w:name="z107" w:id="52"/>
    <w:p>
      <w:pPr>
        <w:spacing w:after="0"/>
        <w:ind w:left="0"/>
        <w:jc w:val="both"/>
      </w:pPr>
      <w:r>
        <w:rPr>
          <w:rFonts w:ascii="Times New Roman"/>
          <w:b w:val="false"/>
          <w:i w:val="false"/>
          <w:color w:val="000000"/>
          <w:sz w:val="28"/>
        </w:rPr>
        <w:t>      14. Уәкілетті органда құжаттарды қабылдау уәкілетті органның жауапты қызметшілері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15. Уақытша өтеусіз жер пайдалану құқығына акт немесе уақытша өтеусіз жер пайдалану құқығына акт телнұсқасын беру үшін Орталыққа немесе уәкілетті органға келесі құжаттарды ұсынылу қажет:</w:t>
      </w:r>
      <w:r>
        <w:br/>
      </w:r>
      <w:r>
        <w:rPr>
          <w:rFonts w:ascii="Times New Roman"/>
          <w:b w:val="false"/>
          <w:i w:val="false"/>
          <w:color w:val="000000"/>
          <w:sz w:val="28"/>
        </w:rPr>
        <w:t>
      1) мемлекеттің уақытша өтеусіз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құқығына акт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растайтын құжат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уақытша өтеусіз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құқығына акт телқұжатын беру үшін уәкілетті органға өтініш;</w:t>
      </w:r>
      <w:r>
        <w:br/>
      </w:r>
      <w:r>
        <w:rPr>
          <w:rFonts w:ascii="Times New Roman"/>
          <w:b w:val="false"/>
          <w:i w:val="false"/>
          <w:color w:val="000000"/>
          <w:sz w:val="28"/>
        </w:rPr>
        <w:t>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уақытша өтеусіз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өкілдің уәкілдігін растайтын құжаттың көшірмесі;</w:t>
      </w:r>
      <w:r>
        <w:br/>
      </w:r>
      <w:r>
        <w:rPr>
          <w:rFonts w:ascii="Times New Roman"/>
          <w:b w:val="false"/>
          <w:i w:val="false"/>
          <w:color w:val="000000"/>
          <w:sz w:val="28"/>
        </w:rPr>
        <w:t>
      тұтынушының тұлғасын куәландыратын құжаттың көшірмесі немесе тұтынушыдан сенімхаттың және сенімді тұлғаның тұлғасын растайтын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16.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52"/>
    <w:bookmarkStart w:name="z112" w:id="53"/>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53"/>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Start w:name="z113" w:id="54"/>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54"/>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Start w:name="z114" w:id="55"/>
    <w:p>
      <w:pPr>
        <w:spacing w:after="0"/>
        <w:ind w:left="0"/>
        <w:jc w:val="left"/>
      </w:pPr>
      <w:r>
        <w:rPr>
          <w:rFonts w:ascii="Times New Roman"/>
          <w:b/>
          <w:i w:val="false"/>
          <w:color w:val="000000"/>
        </w:rPr>
        <w:t xml:space="preserve"> 
Уақытша өтеусіз жер пайдалану құқығына</w:t>
      </w:r>
      <w:r>
        <w:br/>
      </w:r>
      <w:r>
        <w:rPr>
          <w:rFonts w:ascii="Times New Roman"/>
          <w:b/>
          <w:i w:val="false"/>
          <w:color w:val="000000"/>
        </w:rPr>
        <w:t>
акт беру туралы</w:t>
      </w:r>
      <w:r>
        <w:br/>
      </w:r>
      <w:r>
        <w:rPr>
          <w:rFonts w:ascii="Times New Roman"/>
          <w:b/>
          <w:i w:val="false"/>
          <w:color w:val="000000"/>
        </w:rPr>
        <w:t>
өтініш</w:t>
      </w:r>
    </w:p>
    <w:bookmarkEnd w:id="55"/>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____________________________________________мекен-жайында орналасқан</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жер учаскесіне уақытша өтеусіз жер пайдалану құқығына акт (акт телқұжатын) беруіңізді сұраймын.</w:t>
      </w:r>
      <w:r>
        <w:br/>
      </w:r>
      <w:r>
        <w:rPr>
          <w:rFonts w:ascii="Times New Roman"/>
          <w:b w:val="false"/>
          <w:i w:val="false"/>
          <w:color w:val="000000"/>
          <w:sz w:val="28"/>
        </w:rPr>
        <w:t>
      Датасы ____________ Өтініш беруші______________________________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_____________________________________________________________________        немесе уәкілетті тұлғаның тегі, аты, әкесінің аты, қолы)</w:t>
      </w:r>
    </w:p>
    <w:bookmarkStart w:name="z115" w:id="56"/>
    <w:p>
      <w:pPr>
        <w:spacing w:after="0"/>
        <w:ind w:left="0"/>
        <w:jc w:val="both"/>
      </w:pPr>
      <w:r>
        <w:rPr>
          <w:rFonts w:ascii="Times New Roman"/>
          <w:b w:val="false"/>
          <w:i w:val="false"/>
          <w:color w:val="000000"/>
          <w:sz w:val="28"/>
        </w:rPr>
        <w:t>
«Уақытша өтеусіз жер</w:t>
      </w:r>
      <w:r>
        <w:br/>
      </w:r>
      <w:r>
        <w:rPr>
          <w:rFonts w:ascii="Times New Roman"/>
          <w:b w:val="false"/>
          <w:i w:val="false"/>
          <w:color w:val="000000"/>
          <w:sz w:val="28"/>
        </w:rPr>
        <w:t>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56"/>
    <w:bookmarkStart w:name="z116" w:id="57"/>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5"/>
        <w:gridCol w:w="3124"/>
        <w:gridCol w:w="3017"/>
        <w:gridCol w:w="34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w:t>
            </w:r>
            <w:r>
              <w:br/>
            </w:r>
            <w:r>
              <w:rPr>
                <w:rFonts w:ascii="Times New Roman"/>
                <w:b w:val="false"/>
                <w:i w:val="false"/>
                <w:color w:val="000000"/>
                <w:sz w:val="20"/>
              </w:rPr>
              <w:t>
тер, құжат, ұйымдастырушылық-жарлы шешім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кестеңін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3425"/>
        <w:gridCol w:w="6102"/>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кіріс хат-хабарлар журналына тіркеу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 туралы жауап немесе мемлекеттік қызмет көрсетуді тоқтата тұру туралы жазбаша хабарлама дайындау</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дәлелді бас тарту туралы немесе мемлекеттік қызмет көрсетуді тоқтата тұру туралы жазбаша хабарлама</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502"/>
        <w:gridCol w:w="3404"/>
        <w:gridCol w:w="3534"/>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r>
      <w:tr>
        <w:trPr>
          <w:trHeight w:val="585"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w:t>
            </w:r>
            <w:r>
              <w:br/>
            </w:r>
            <w:r>
              <w:rPr>
                <w:rFonts w:ascii="Times New Roman"/>
                <w:b w:val="false"/>
                <w:i w:val="false"/>
                <w:color w:val="000000"/>
                <w:sz w:val="20"/>
              </w:rPr>
              <w:t>
тер, құжат, ұйымдастырушылық - өкімдік шешім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актіні әзірлеудің жалпы мерзімі-6 жұмыс күні, акт телқұжатын әзірлеу мерзімі-4 жұмыс күні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кестеңін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3570"/>
        <w:gridCol w:w="5082"/>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 акт телқұжатын) әзірлеу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549"/>
        <w:gridCol w:w="5118"/>
      </w:tblGrid>
      <w:tr>
        <w:trPr>
          <w:trHeight w:val="46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w:t>
            </w:r>
            <w:r>
              <w:br/>
            </w:r>
            <w:r>
              <w:rPr>
                <w:rFonts w:ascii="Times New Roman"/>
                <w:b w:val="false"/>
                <w:i w:val="false"/>
                <w:color w:val="000000"/>
                <w:sz w:val="20"/>
              </w:rPr>
              <w:t>
шылық-өкімдік шешім</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кестеңін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3524"/>
        <w:gridCol w:w="5068"/>
      </w:tblGrid>
      <w:tr>
        <w:trPr>
          <w:trHeight w:val="46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 туралы жауап немесе мемлекеттік қызмет көрсетуді тоқтата тұру туралы жазбаша хабарламаға қол қою</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тұтынушыға беру</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жауапты орындаушыға тапсыру</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туралы жауап немесе мемлекеттік қызмет көрсетуді тоқтатата тұру туралы жазбаша хабарламаны тұтынушыға немесе Орталыққа беру</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тоқтата тұру туралы жазбаша хабарламаны тұтынушыға беру</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58"/>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2573"/>
        <w:gridCol w:w="2338"/>
        <w:gridCol w:w="2104"/>
        <w:gridCol w:w="2638"/>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 орган қызметшісі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w:t>
            </w:r>
            <w:r>
              <w:br/>
            </w:r>
            <w:r>
              <w:rPr>
                <w:rFonts w:ascii="Times New Roman"/>
                <w:b w:val="false"/>
                <w:i w:val="false"/>
                <w:color w:val="000000"/>
                <w:sz w:val="20"/>
              </w:rPr>
              <w:t>
шысы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w:t>
            </w:r>
            <w:r>
              <w:br/>
            </w:r>
            <w:r>
              <w:rPr>
                <w:rFonts w:ascii="Times New Roman"/>
                <w:b w:val="false"/>
                <w:i w:val="false"/>
                <w:color w:val="000000"/>
                <w:sz w:val="20"/>
              </w:rPr>
              <w:t>
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2576"/>
        <w:gridCol w:w="2343"/>
        <w:gridCol w:w="2089"/>
        <w:gridCol w:w="2640"/>
      </w:tblGrid>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әрекетҚұжат</w:t>
            </w:r>
            <w:r>
              <w:br/>
            </w:r>
            <w:r>
              <w:rPr>
                <w:rFonts w:ascii="Times New Roman"/>
                <w:b w:val="false"/>
                <w:i w:val="false"/>
                <w:color w:val="000000"/>
                <w:sz w:val="20"/>
              </w:rPr>
              <w:t>
тарды қабылдау, қолхат беру, өтінішті тіркеу, құжат</w:t>
            </w:r>
            <w:r>
              <w:br/>
            </w:r>
            <w:r>
              <w:rPr>
                <w:rFonts w:ascii="Times New Roman"/>
                <w:b w:val="false"/>
                <w:i w:val="false"/>
                <w:color w:val="000000"/>
                <w:sz w:val="20"/>
              </w:rPr>
              <w:t>
тарды уәкілетті органға тапсыру үшін Орталық</w:t>
            </w:r>
            <w:r>
              <w:br/>
            </w:r>
            <w:r>
              <w:rPr>
                <w:rFonts w:ascii="Times New Roman"/>
                <w:b w:val="false"/>
                <w:i w:val="false"/>
                <w:color w:val="000000"/>
                <w:sz w:val="20"/>
              </w:rPr>
              <w:t>
тың жинақ</w:t>
            </w:r>
            <w:r>
              <w:br/>
            </w:r>
            <w:r>
              <w:rPr>
                <w:rFonts w:ascii="Times New Roman"/>
                <w:b w:val="false"/>
                <w:i w:val="false"/>
                <w:color w:val="000000"/>
                <w:sz w:val="20"/>
              </w:rPr>
              <w:t>
таушы бөліміне жолдау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w:t>
            </w:r>
            <w:r>
              <w:br/>
            </w:r>
            <w:r>
              <w:rPr>
                <w:rFonts w:ascii="Times New Roman"/>
                <w:b w:val="false"/>
                <w:i w:val="false"/>
                <w:color w:val="000000"/>
                <w:sz w:val="20"/>
              </w:rPr>
              <w:t>
ға жолдау үшін құжаттарды дайындау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w:t>
            </w:r>
            <w:r>
              <w:br/>
            </w:r>
            <w:r>
              <w:rPr>
                <w:rFonts w:ascii="Times New Roman"/>
                <w:b w:val="false"/>
                <w:i w:val="false"/>
                <w:color w:val="000000"/>
                <w:sz w:val="20"/>
              </w:rPr>
              <w:t>
тын) тексеру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w:t>
            </w:r>
            <w:r>
              <w:br/>
            </w:r>
            <w:r>
              <w:rPr>
                <w:rFonts w:ascii="Times New Roman"/>
                <w:b w:val="false"/>
                <w:i w:val="false"/>
                <w:color w:val="000000"/>
                <w:sz w:val="20"/>
              </w:rPr>
              <w:t>
тын) елтаңбалы мөрмен куәлан</w:t>
            </w:r>
            <w:r>
              <w:br/>
            </w:r>
            <w:r>
              <w:rPr>
                <w:rFonts w:ascii="Times New Roman"/>
                <w:b w:val="false"/>
                <w:i w:val="false"/>
                <w:color w:val="000000"/>
                <w:sz w:val="20"/>
              </w:rPr>
              <w:t>
дыру, актілерді беру кітабына тіркеу, актіні (акт телқұжа</w:t>
            </w:r>
            <w:r>
              <w:br/>
            </w:r>
            <w:r>
              <w:rPr>
                <w:rFonts w:ascii="Times New Roman"/>
                <w:b w:val="false"/>
                <w:i w:val="false"/>
                <w:color w:val="000000"/>
                <w:sz w:val="20"/>
              </w:rPr>
              <w:t>
тын) тұтынушыға немесе Орталыққа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w:t>
            </w:r>
            <w:r>
              <w:br/>
            </w:r>
            <w:r>
              <w:rPr>
                <w:rFonts w:ascii="Times New Roman"/>
                <w:b w:val="false"/>
                <w:i w:val="false"/>
                <w:color w:val="000000"/>
                <w:sz w:val="20"/>
              </w:rPr>
              <w:t>
тын) Орталықта тұтыну</w:t>
            </w:r>
            <w:r>
              <w:br/>
            </w:r>
            <w:r>
              <w:rPr>
                <w:rFonts w:ascii="Times New Roman"/>
                <w:b w:val="false"/>
                <w:i w:val="false"/>
                <w:color w:val="000000"/>
                <w:sz w:val="20"/>
              </w:rPr>
              <w:t>
шыға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59"/>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3039"/>
        <w:gridCol w:w="2724"/>
        <w:gridCol w:w="3356"/>
      </w:tblGrid>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 қызметшісі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қызметшісі</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 туралы жауапқа қол қою</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 туралы жауапты Орталыққа немесе тұтынушыға тапсыру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 туралы жауапты Орталықта тұтынушыға беру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60"/>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60"/>
    <w:p>
      <w:pPr>
        <w:spacing w:after="0"/>
        <w:ind w:left="0"/>
        <w:jc w:val="left"/>
      </w:pPr>
      <w:r>
        <w:rPr>
          <w:rFonts w:ascii="Times New Roman"/>
          <w:b/>
          <w:i w:val="false"/>
          <w:color w:val="000000"/>
        </w:rPr>
        <w:t xml:space="preserve"> Мемлекеттік қызмет көрсету және ҚФБ процесіндегі әкімшілік </w:t>
      </w:r>
      <w:r>
        <w:br/>
      </w:r>
      <w:r>
        <w:rPr>
          <w:rFonts w:ascii="Times New Roman"/>
          <w:b/>
          <w:i w:val="false"/>
          <w:color w:val="000000"/>
        </w:rPr>
        <w:t>
әрекеттердің қисынды бірізділігі арасындағы өзара әрекеттесуді бейнелейтін сызба</w:t>
      </w:r>
    </w:p>
    <w:p>
      <w:pPr>
        <w:spacing w:after="0"/>
        <w:ind w:left="0"/>
        <w:jc w:val="both"/>
      </w:pPr>
      <w:r>
        <w:drawing>
          <wp:inline distT="0" distB="0" distL="0" distR="0">
            <wp:extent cx="99060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906000" cy="5537200"/>
                    </a:xfrm>
                    <a:prstGeom prst="rect">
                      <a:avLst/>
                    </a:prstGeom>
                  </pic:spPr>
                </pic:pic>
              </a:graphicData>
            </a:graphic>
          </wp:inline>
        </w:drawing>
      </w:r>
    </w:p>
    <w:bookmarkStart w:name="z120" w:id="61"/>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4-қосымша</w:t>
      </w:r>
    </w:p>
    <w:bookmarkEnd w:id="61"/>
    <w:p>
      <w:pPr>
        <w:spacing w:after="0"/>
        <w:ind w:left="0"/>
        <w:jc w:val="left"/>
      </w:pPr>
      <w:r>
        <w:rPr>
          <w:rFonts w:ascii="Times New Roman"/>
          <w:b/>
          <w:i w:val="false"/>
          <w:color w:val="000000"/>
        </w:rPr>
        <w:t xml:space="preserve"> Жер телімдеріне арналған теңестіру құжаттарын әзірлеу бойынша жұмыс құны республикалық бюджет туралы заңымен сәйкесінше </w:t>
      </w:r>
      <w:r>
        <w:br/>
      </w:r>
      <w:r>
        <w:rPr>
          <w:rFonts w:ascii="Times New Roman"/>
          <w:b/>
          <w:i w:val="false"/>
          <w:color w:val="000000"/>
        </w:rPr>
        <w:t>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2396"/>
        <w:gridCol w:w="1650"/>
        <w:gridCol w:w="3496"/>
      </w:tblGrid>
      <w:tr>
        <w:trPr>
          <w:trHeight w:val="30" w:hRule="atLeast"/>
        </w:trPr>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аумағына байланысты жұмыс бағасын арттыру коэффициенті</w:t>
            </w:r>
          </w:p>
        </w:tc>
      </w:tr>
      <w:tr>
        <w:trPr>
          <w:trHeight w:val="28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1,1;</w:t>
            </w:r>
            <w:r>
              <w:br/>
            </w:r>
            <w:r>
              <w:rPr>
                <w:rFonts w:ascii="Times New Roman"/>
                <w:b w:val="false"/>
                <w:i w:val="false"/>
                <w:color w:val="000000"/>
                <w:sz w:val="20"/>
              </w:rPr>
              <w:t>
500 га дейін– 1,2;</w:t>
            </w:r>
            <w:r>
              <w:br/>
            </w:r>
            <w:r>
              <w:rPr>
                <w:rFonts w:ascii="Times New Roman"/>
                <w:b w:val="false"/>
                <w:i w:val="false"/>
                <w:color w:val="000000"/>
                <w:sz w:val="20"/>
              </w:rPr>
              <w:t>
1000 га дейін– 1,3;</w:t>
            </w:r>
            <w:r>
              <w:br/>
            </w:r>
            <w:r>
              <w:rPr>
                <w:rFonts w:ascii="Times New Roman"/>
                <w:b w:val="false"/>
                <w:i w:val="false"/>
                <w:color w:val="000000"/>
                <w:sz w:val="20"/>
              </w:rPr>
              <w:t>
1000 га аса–1,4</w:t>
            </w:r>
          </w:p>
        </w:tc>
      </w:tr>
      <w:tr>
        <w:trPr>
          <w:trHeight w:val="112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дейін–1,1;</w:t>
            </w:r>
            <w:r>
              <w:br/>
            </w:r>
            <w:r>
              <w:rPr>
                <w:rFonts w:ascii="Times New Roman"/>
                <w:b w:val="false"/>
                <w:i w:val="false"/>
                <w:color w:val="000000"/>
                <w:sz w:val="20"/>
              </w:rPr>
              <w:t>
10 га дейін – 1,2; 50 га дейін–1,3;</w:t>
            </w:r>
            <w:r>
              <w:br/>
            </w:r>
            <w:r>
              <w:rPr>
                <w:rFonts w:ascii="Times New Roman"/>
                <w:b w:val="false"/>
                <w:i w:val="false"/>
                <w:color w:val="000000"/>
                <w:sz w:val="20"/>
              </w:rPr>
              <w:t>
50 га аса–1,4</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меншік иелері (кондоминиум қатысушылары)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121" w:id="62"/>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5-қосымша</w:t>
      </w:r>
    </w:p>
    <w:bookmarkEnd w:id="62"/>
    <w:p>
      <w:pPr>
        <w:spacing w:after="0"/>
        <w:ind w:left="0"/>
        <w:jc w:val="both"/>
      </w:pPr>
      <w:r>
        <w:rPr>
          <w:rFonts w:ascii="Times New Roman"/>
          <w:b w:val="false"/>
          <w:i w:val="false"/>
          <w:color w:val="000000"/>
          <w:sz w:val="28"/>
        </w:rPr>
        <w:t>Түбіртек</w:t>
      </w:r>
    </w:p>
    <w:p>
      <w:pPr>
        <w:spacing w:after="0"/>
        <w:ind w:left="0"/>
        <w:jc w:val="both"/>
      </w:pPr>
      <w:r>
        <w:rPr>
          <w:rFonts w:ascii="Times New Roman"/>
          <w:b w:val="false"/>
          <w:i w:val="false"/>
          <w:color w:val="000000"/>
          <w:sz w:val="28"/>
        </w:rPr>
        <w:t>      Ақша жіберуші 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Төлемді алушы _______________________________________________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5281"/>
        <w:gridCol w:w="3842"/>
        <w:gridCol w:w="187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r>
        <w:br/>
      </w:r>
      <w:r>
        <w:rPr>
          <w:rFonts w:ascii="Times New Roman"/>
          <w:b w:val="false"/>
          <w:i w:val="false"/>
          <w:color w:val="000000"/>
          <w:sz w:val="28"/>
        </w:rPr>
        <w:t>
_____________________________ ____________________________</w:t>
      </w:r>
      <w:r>
        <w:br/>
      </w:r>
      <w:r>
        <w:rPr>
          <w:rFonts w:ascii="Times New Roman"/>
          <w:b w:val="false"/>
          <w:i w:val="false"/>
          <w:color w:val="000000"/>
          <w:sz w:val="28"/>
        </w:rPr>
        <w:t>
ақша жіберушінің қолы жауапты орындаушының қолы, күні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Ақша жіберуші 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Төлемді алушы _____________________________________________</w:t>
      </w:r>
      <w:r>
        <w:br/>
      </w:r>
      <w:r>
        <w:rPr>
          <w:rFonts w:ascii="Times New Roman"/>
          <w:b w:val="false"/>
          <w:i w:val="false"/>
          <w:color w:val="000000"/>
          <w:sz w:val="28"/>
        </w:rPr>
        <w:t>
      мамандандырылған кәсіпорынның атауы, СТН</w:t>
      </w:r>
      <w:r>
        <w:br/>
      </w:r>
      <w:r>
        <w:rPr>
          <w:rFonts w:ascii="Times New Roman"/>
          <w:b w:val="false"/>
          <w:i w:val="false"/>
          <w:color w:val="000000"/>
          <w:sz w:val="28"/>
        </w:rPr>
        <w:t>
      Делдал банк 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5184"/>
        <w:gridCol w:w="4164"/>
        <w:gridCol w:w="1666"/>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үшін және мөрдің орны</w:t>
      </w:r>
      <w:r>
        <w:br/>
      </w:r>
      <w:r>
        <w:rPr>
          <w:rFonts w:ascii="Times New Roman"/>
          <w:b w:val="false"/>
          <w:i w:val="false"/>
          <w:color w:val="000000"/>
          <w:sz w:val="28"/>
        </w:rPr>
        <w:t>
______________________________ ________________________</w:t>
      </w:r>
      <w:r>
        <w:br/>
      </w:r>
      <w:r>
        <w:rPr>
          <w:rFonts w:ascii="Times New Roman"/>
          <w:b w:val="false"/>
          <w:i w:val="false"/>
          <w:color w:val="000000"/>
          <w:sz w:val="28"/>
        </w:rPr>
        <w:t>
ақша жіберушінің қолы жауапты орындаушының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