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8976" w14:textId="9538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жұмыспен қамту және әлеуметтік бағдарламалар бөлімі" мемлекеттік мекемесімен көрсетілетін мемлекеттік қызметтердің регламенттерін бекіту туралы" аудан әкімдігінің 2012 жылдың 29 тамызындағы N 232 қаулысына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2012 жылғы 1 қарашадағы N 302 қаулысы. Солтүстік Қазақстан облысының Әділет департаментінде 2012 жылғы 10 желтоқсанда N 1987 болып тіркелді. Күші жойылды - Солтүстік Қазақстан облысы Тимирязев аудандық әкімдігінің 2013 жылғы 22 мамырдағы N 128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22.05.2013 N 128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«Қазақстан Республикасы Үкіметінің кейбір шешімдеріне өзгерістер мен толықтырулар енгізу туралы» Қазақстан Республикасы Үкіметінің 2012 жылғы 17 тамыздағы № 1059 қаулысына сәйкес Солтүстік Қазақстан облысы Тимирязев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«Тимирязев ауданының жұмыспен қамту және әлеуметтік бағдарламалар бөлімі» мемлекеттік мекемесімен көрсетілетін мемлекеттік қызметтердің регламенттерін бекіту туралы» Тимирязев ауданы әкімдігінің 2012 жылдың 29 тамызындағы № 232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тізілімінде 2012 жылдың 13 қыркүйегінде № 1843 тіркелген, 2012 жылғы 20 қазандағы № 47 «Көтерілген тың», 2012 жылғы 3 қарашадағы № 49 «Көтерілген тың», 2012 жылғы 20 қазандағы № 47 «Нива», 2012 жылғы 3 қарашадағы № 49 «Нива» аудандық газеттерінде жарияланған)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Қоса беріліп отырған:</w:t>
      </w:r>
      <w:r>
        <w:br/>
      </w:r>
      <w:r>
        <w:rPr>
          <w:rFonts w:ascii="Times New Roman"/>
          <w:b w:val="false"/>
          <w:i w:val="false"/>
          <w:color w:val="000000"/>
          <w:sz w:val="28"/>
        </w:rPr>
        <w:t>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регламенті;</w:t>
      </w:r>
      <w:r>
        <w:br/>
      </w:r>
      <w:r>
        <w:rPr>
          <w:rFonts w:ascii="Times New Roman"/>
          <w:b w:val="false"/>
          <w:i w:val="false"/>
          <w:color w:val="000000"/>
          <w:sz w:val="28"/>
        </w:rPr>
        <w:t>
      «Мүгедектерге кресло-арбаларды беру үшін оларға құжаттарды ресімдеу» мемлекеттік қызмет регламенті;</w:t>
      </w:r>
      <w:r>
        <w:br/>
      </w:r>
      <w:r>
        <w:rPr>
          <w:rFonts w:ascii="Times New Roman"/>
          <w:b w:val="false"/>
          <w:i w:val="false"/>
          <w:color w:val="000000"/>
          <w:sz w:val="28"/>
        </w:rPr>
        <w:t>
      «Мүгедектерге протездік-ортопедиялық көмек ұсыну үшін оларға құжаттарды ресімдеу» мемлекеттік қызмет регламенті;</w:t>
      </w:r>
      <w:r>
        <w:br/>
      </w:r>
      <w:r>
        <w:rPr>
          <w:rFonts w:ascii="Times New Roman"/>
          <w:b w:val="false"/>
          <w:i w:val="false"/>
          <w:color w:val="000000"/>
          <w:sz w:val="28"/>
        </w:rPr>
        <w:t>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регламенті;</w:t>
      </w:r>
      <w:r>
        <w:br/>
      </w:r>
      <w:r>
        <w:rPr>
          <w:rFonts w:ascii="Times New Roman"/>
          <w:b w:val="false"/>
          <w:i w:val="false"/>
          <w:color w:val="000000"/>
          <w:sz w:val="28"/>
        </w:rPr>
        <w:t>
      «18 жасқа дейінгі балалары бар отбасыларға мемлекеттік жәрдемақылар тағайындау» мемлекеттік қызмет регламенті;</w:t>
      </w:r>
      <w:r>
        <w:br/>
      </w:r>
      <w:r>
        <w:rPr>
          <w:rFonts w:ascii="Times New Roman"/>
          <w:b w:val="false"/>
          <w:i w:val="false"/>
          <w:color w:val="000000"/>
          <w:sz w:val="28"/>
        </w:rPr>
        <w:t>
      «Тұрғын үй көмегін тағайындау» мемлекеттік қызмет регламенті;</w:t>
      </w:r>
      <w:r>
        <w:br/>
      </w:r>
      <w:r>
        <w:rPr>
          <w:rFonts w:ascii="Times New Roman"/>
          <w:b w:val="false"/>
          <w:i w:val="false"/>
          <w:color w:val="000000"/>
          <w:sz w:val="28"/>
        </w:rPr>
        <w:t>
      «Мемлекеттік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регламенті;</w:t>
      </w:r>
      <w:r>
        <w:br/>
      </w:r>
      <w:r>
        <w:rPr>
          <w:rFonts w:ascii="Times New Roman"/>
          <w:b w:val="false"/>
          <w:i w:val="false"/>
          <w:color w:val="000000"/>
          <w:sz w:val="28"/>
        </w:rPr>
        <w:t>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регламенті;</w:t>
      </w:r>
      <w:r>
        <w:br/>
      </w:r>
      <w:r>
        <w:rPr>
          <w:rFonts w:ascii="Times New Roman"/>
          <w:b w:val="false"/>
          <w:i w:val="false"/>
          <w:color w:val="000000"/>
          <w:sz w:val="28"/>
        </w:rPr>
        <w:t>
      «Ауылдық жерде тұратын әлеуметтік сала мамандарына отын сатып алу бойынша әлеуметтік көмек тағайындау» мемлекеттік қызмет регламенті;</w:t>
      </w:r>
      <w:r>
        <w:br/>
      </w:r>
      <w:r>
        <w:rPr>
          <w:rFonts w:ascii="Times New Roman"/>
          <w:b w:val="false"/>
          <w:i w:val="false"/>
          <w:color w:val="000000"/>
          <w:sz w:val="28"/>
        </w:rPr>
        <w:t>
      «Жұмыссыздарды тiркеу және есепке қою» мемлекеттік қызмет регламенті;</w:t>
      </w:r>
      <w:r>
        <w:br/>
      </w:r>
      <w:r>
        <w:rPr>
          <w:rFonts w:ascii="Times New Roman"/>
          <w:b w:val="false"/>
          <w:i w:val="false"/>
          <w:color w:val="000000"/>
          <w:sz w:val="28"/>
        </w:rPr>
        <w:t>
      «Мүгедектерді санаторий-курорттық емдеумен қамтамасыз ету үшін оларға құжаттарды ресімдеу» мемлекеттік қызмет регламенті;</w:t>
      </w:r>
      <w:r>
        <w:br/>
      </w:r>
      <w:r>
        <w:rPr>
          <w:rFonts w:ascii="Times New Roman"/>
          <w:b w:val="false"/>
          <w:i w:val="false"/>
          <w:color w:val="000000"/>
          <w:sz w:val="28"/>
        </w:rPr>
        <w:t>
      «Семей ядролық сынақ полигонындағы ядролық сынақтардың салдарынан зардап шеккен азаматтарды тіркеу және есепке алу» мемлекеттік қызмет регламенті;</w:t>
      </w:r>
      <w:r>
        <w:br/>
      </w:r>
      <w:r>
        <w:rPr>
          <w:rFonts w:ascii="Times New Roman"/>
          <w:b w:val="false"/>
          <w:i w:val="false"/>
          <w:color w:val="000000"/>
          <w:sz w:val="28"/>
        </w:rPr>
        <w:t>
      «Мүгедектерді сурдо-тифлотехникалық және міндетті гигиеналық құралдармен қамтамасыз ету үшін оларға құжаттарды ресімдеу» мемлекеттік қызмет регламенті;</w:t>
      </w:r>
      <w:r>
        <w:br/>
      </w:r>
      <w:r>
        <w:rPr>
          <w:rFonts w:ascii="Times New Roman"/>
          <w:b w:val="false"/>
          <w:i w:val="false"/>
          <w:color w:val="000000"/>
          <w:sz w:val="28"/>
        </w:rPr>
        <w:t>
      «Мемлекеттік атаулы әлеуметтік көмекті тағайындау» мемлекеттік қызмет регламенті;</w:t>
      </w:r>
      <w:r>
        <w:br/>
      </w:r>
      <w:r>
        <w:rPr>
          <w:rFonts w:ascii="Times New Roman"/>
          <w:b w:val="false"/>
          <w:i w:val="false"/>
          <w:color w:val="000000"/>
          <w:sz w:val="28"/>
        </w:rPr>
        <w:t>
      «Өтініш берушінің (отбасының) атаулы әлеуметтік көмек алушыларға тиесілігін растайтын анықтама беру» мемлекеттік қызмет регламенті;</w:t>
      </w:r>
      <w:r>
        <w:br/>
      </w:r>
      <w:r>
        <w:rPr>
          <w:rFonts w:ascii="Times New Roman"/>
          <w:b w:val="false"/>
          <w:i w:val="false"/>
          <w:color w:val="000000"/>
          <w:sz w:val="28"/>
        </w:rPr>
        <w:t>
      «Адамдарға жұмыспен қамтуға жәрдемдесудің белсенді нысандарына қатысуға жолдамалар беру»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нұсқалған қаулымен бекітілген «18 жасқа дейінгі балалары бар отбастарына мемлекеттік жәрдемақылар тағайындау»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нұсқалған қаулымен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нұсқалған қаулымен бекітілген «Мүгедектерге кресло-арбаларды беру үшін оларға құжаттарды ресімдеу»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нұсқалған қаулымен бекітілген «Мүгедектерді санаторий-курорттық емдеумен қамтамасыз ету үшін оларға құжаттарды ресімдеу»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нұсқалған қаулымен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Жаңа мемлекеттік қызметтердің регламенттерімен толықтырылсын:</w:t>
      </w:r>
      <w:r>
        <w:br/>
      </w:r>
      <w:r>
        <w:rPr>
          <w:rFonts w:ascii="Times New Roman"/>
          <w:b w:val="false"/>
          <w:i w:val="false"/>
          <w:color w:val="000000"/>
          <w:sz w:val="28"/>
        </w:rPr>
        <w:t>
      «Мемлекеттік атаулы әлеуметтік көмекті тағайындау»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w:t>
      </w:r>
      <w:r>
        <w:br/>
      </w:r>
      <w:r>
        <w:rPr>
          <w:rFonts w:ascii="Times New Roman"/>
          <w:b w:val="false"/>
          <w:i w:val="false"/>
          <w:color w:val="000000"/>
          <w:sz w:val="28"/>
        </w:rPr>
        <w:t>
      «Өтініш берушінің (отбасының) атаулы әлеуметтік көмек алушыларға тиесілігін растайтын анықтама беру» </w:t>
      </w:r>
      <w:r>
        <w:rPr>
          <w:rFonts w:ascii="Times New Roman"/>
          <w:b w:val="false"/>
          <w:i w:val="false"/>
          <w:color w:val="000000"/>
          <w:sz w:val="28"/>
        </w:rPr>
        <w:t>2-қосымшасына</w:t>
      </w:r>
      <w:r>
        <w:rPr>
          <w:rFonts w:ascii="Times New Roman"/>
          <w:b w:val="false"/>
          <w:i w:val="false"/>
          <w:color w:val="000000"/>
          <w:sz w:val="28"/>
        </w:rPr>
        <w:t xml:space="preserve"> сәйкес; </w:t>
      </w:r>
      <w:r>
        <w:br/>
      </w:r>
      <w:r>
        <w:rPr>
          <w:rFonts w:ascii="Times New Roman"/>
          <w:b w:val="false"/>
          <w:i w:val="false"/>
          <w:color w:val="000000"/>
          <w:sz w:val="28"/>
        </w:rPr>
        <w:t>
      «Адамдарға жұмыспен қамтуға жәрдемдесудің белсенді нысандарына қатысуға жолдамалар беру»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Солтүстік Қазақстан облысы Тимирязев ауданы әкімінің орынбасары Ж.Е.Мәкеноваға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күнтізбелік он күн өткен соң қолданысқа енгізіледі.</w:t>
      </w:r>
    </w:p>
    <w:bookmarkEnd w:id="1"/>
    <w:p>
      <w:pPr>
        <w:spacing w:after="0"/>
        <w:ind w:left="0"/>
        <w:jc w:val="both"/>
      </w:pPr>
      <w:r>
        <w:rPr>
          <w:rFonts w:ascii="Times New Roman"/>
          <w:b w:val="false"/>
          <w:i/>
          <w:color w:val="000000"/>
          <w:sz w:val="28"/>
        </w:rPr>
        <w:t>      Тимирязев ауданының әкімі                  Қ. Қасенов</w:t>
      </w:r>
    </w:p>
    <w:bookmarkStart w:name="z8" w:id="2"/>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жылдың 1 қарашадағы</w:t>
      </w:r>
      <w:r>
        <w:br/>
      </w:r>
      <w:r>
        <w:rPr>
          <w:rFonts w:ascii="Times New Roman"/>
          <w:b w:val="false"/>
          <w:i w:val="false"/>
          <w:color w:val="000000"/>
          <w:sz w:val="28"/>
        </w:rPr>
        <w:t>
№ 302 қаулысына</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Тимирязев ауданы әкімдігінің</w:t>
      </w:r>
      <w:r>
        <w:br/>
      </w:r>
      <w:r>
        <w:rPr>
          <w:rFonts w:ascii="Times New Roman"/>
          <w:b w:val="false"/>
          <w:i w:val="false"/>
          <w:color w:val="000000"/>
          <w:sz w:val="28"/>
        </w:rPr>
        <w:t>
2012 жылдың 29 тамыздағы</w:t>
      </w:r>
      <w:r>
        <w:br/>
      </w:r>
      <w:r>
        <w:rPr>
          <w:rFonts w:ascii="Times New Roman"/>
          <w:b w:val="false"/>
          <w:i w:val="false"/>
          <w:color w:val="000000"/>
          <w:sz w:val="28"/>
        </w:rPr>
        <w:t>
№ 232 қаулысымен</w:t>
      </w:r>
      <w:r>
        <w:br/>
      </w:r>
      <w:r>
        <w:rPr>
          <w:rFonts w:ascii="Times New Roman"/>
          <w:b w:val="false"/>
          <w:i w:val="false"/>
          <w:color w:val="000000"/>
          <w:sz w:val="28"/>
        </w:rPr>
        <w:t>
Бекітілді</w:t>
      </w:r>
    </w:p>
    <w:bookmarkStart w:name="z9" w:id="3"/>
    <w:p>
      <w:pPr>
        <w:spacing w:after="0"/>
        <w:ind w:left="0"/>
        <w:jc w:val="left"/>
      </w:pPr>
      <w:r>
        <w:rPr>
          <w:rFonts w:ascii="Times New Roman"/>
          <w:b/>
          <w:i w:val="false"/>
          <w:color w:val="000000"/>
        </w:rPr>
        <w:t xml:space="preserve"> 
«Мемлекеттік атаулы әлеуметтік көмек тағайындау» мемлекеттік қызмет регламенті</w:t>
      </w:r>
    </w:p>
    <w:bookmarkEnd w:id="3"/>
    <w:bookmarkStart w:name="z10" w:id="4"/>
    <w:p>
      <w:pPr>
        <w:spacing w:after="0"/>
        <w:ind w:left="0"/>
        <w:jc w:val="left"/>
      </w:pPr>
      <w:r>
        <w:rPr>
          <w:rFonts w:ascii="Times New Roman"/>
          <w:b/>
          <w:i w:val="false"/>
          <w:color w:val="000000"/>
        </w:rPr>
        <w:t xml:space="preserve"> 
1. Негізгі ұғымдар</w:t>
      </w:r>
    </w:p>
    <w:bookmarkEnd w:id="4"/>
    <w:p>
      <w:pPr>
        <w:spacing w:after="0"/>
        <w:ind w:left="0"/>
        <w:jc w:val="both"/>
      </w:pPr>
      <w:r>
        <w:rPr>
          <w:rFonts w:ascii="Times New Roman"/>
          <w:b w:val="false"/>
          <w:i w:val="false"/>
          <w:color w:val="000000"/>
          <w:sz w:val="28"/>
        </w:rPr>
        <w:t xml:space="preserve">      1. Осы «Мемлекеттік атаулы әлеуметтік көмек тағайындау» Регламентінде (әрі қарай - регламент) келесі ұғымдар пайдаланылады: </w:t>
      </w:r>
      <w:r>
        <w:br/>
      </w:r>
      <w:r>
        <w:rPr>
          <w:rFonts w:ascii="Times New Roman"/>
          <w:b w:val="false"/>
          <w:i w:val="false"/>
          <w:color w:val="000000"/>
          <w:sz w:val="28"/>
        </w:rPr>
        <w:t xml:space="preserve">
      уәкілетті орган – «Солтүстік Қазақстан облысы Тимирязев ауданының жұмыспен қамту және әлеуметтік бағдарламалар бөлімі» мемлекеттік мекемесі; </w:t>
      </w:r>
      <w:r>
        <w:br/>
      </w:r>
      <w:r>
        <w:rPr>
          <w:rFonts w:ascii="Times New Roman"/>
          <w:b w:val="false"/>
          <w:i w:val="false"/>
          <w:color w:val="000000"/>
          <w:sz w:val="28"/>
        </w:rPr>
        <w:t>
      учаскелік комиссия – қорытынды дайындау мен әлеуметтік көмек алуға жүгінген отбасының материалдық жағдайын зерттеуді жүргізу үшін тиісті әкімшілік-аумақтық бірлік әкімдерінің шешімімен құрылған арнайы комиссия.</w:t>
      </w:r>
    </w:p>
    <w:bookmarkStart w:name="z11" w:id="5"/>
    <w:p>
      <w:pPr>
        <w:spacing w:after="0"/>
        <w:ind w:left="0"/>
        <w:jc w:val="left"/>
      </w:pPr>
      <w:r>
        <w:rPr>
          <w:rFonts w:ascii="Times New Roman"/>
          <w:b/>
          <w:i w:val="false"/>
          <w:color w:val="000000"/>
        </w:rPr>
        <w:t xml:space="preserve"> 
2. Жалпы ережелер</w:t>
      </w:r>
    </w:p>
    <w:bookmarkEnd w:id="5"/>
    <w:bookmarkStart w:name="z12" w:id="6"/>
    <w:p>
      <w:pPr>
        <w:spacing w:after="0"/>
        <w:ind w:left="0"/>
        <w:jc w:val="both"/>
      </w:pPr>
      <w:r>
        <w:rPr>
          <w:rFonts w:ascii="Times New Roman"/>
          <w:b w:val="false"/>
          <w:i w:val="false"/>
          <w:color w:val="000000"/>
          <w:sz w:val="28"/>
        </w:rPr>
        <w:t xml:space="preserve">
      2. Мемлекеттік қызмет 151100, Солтүстік Қазақстан облысы, Тимирязев ауданы, Тимирязев селосы, Уәлиханов көшесі, 1 үй, № 109 кабинет, телефон 8-715-37-2-16-49 мекенжайында орналасқан «Солтүстік Қазақстан облысы Тимирязев ауданының жұмыспен қамту және әлеуметтік бағдарламалар бөлімі» мемлекеттік мекемесімен ұсынылады. </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кент, ауыл (село), ауылдық (селолық) округтің әкіміне жүгінеді (әрі қарай – селолық округтің әкімі).</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xml:space="preserve"> және «Мемлекеттік атаулы әлеуметтік көмек тағайындау туралы» Қазақстан Республикасының Заңын іске асыру жөніндегі шарлар туралы» Қазақстан Республикасы Үкіметінің 2001 жылғы 24 желтоқсандағы № 1685 </w:t>
      </w:r>
      <w:r>
        <w:rPr>
          <w:rFonts w:ascii="Times New Roman"/>
          <w:b w:val="false"/>
          <w:i w:val="false"/>
          <w:color w:val="000000"/>
          <w:sz w:val="28"/>
        </w:rPr>
        <w:t>қаулысымен</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w:t>
      </w:r>
      <w:r>
        <w:rPr>
          <w:rFonts w:ascii="Times New Roman"/>
          <w:b w:val="false"/>
          <w:i w:val="false"/>
          <w:color w:val="000000"/>
          <w:sz w:val="28"/>
        </w:rPr>
        <w:t xml:space="preserve"> қаулысына</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237-қ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ro_kyzil@mail.online/kz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тұтынушы алатын мемлекеттік атаулы әлеуметтік көмекті тағайындау туралы хабарлама не қызмет көрсетуден бас тарту туралы қағаз тасымалдағыштағы дәлелді жауап болып табылады.</w:t>
      </w:r>
    </w:p>
    <w:bookmarkEnd w:id="6"/>
    <w:bookmarkStart w:name="z1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9" w:id="8"/>
    <w:p>
      <w:pPr>
        <w:spacing w:after="0"/>
        <w:ind w:left="0"/>
        <w:jc w:val="both"/>
      </w:pPr>
      <w:r>
        <w:rPr>
          <w:rFonts w:ascii="Times New Roman"/>
          <w:b w:val="false"/>
          <w:i w:val="false"/>
          <w:color w:val="000000"/>
          <w:sz w:val="28"/>
        </w:rPr>
        <w:t>      8.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xml:space="preserve">
      10. Уәкілетті органның, ауылдық округ әкімінің жұмыс кестесі: </w:t>
      </w:r>
      <w:r>
        <w:br/>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тұтынушының тұрғылықты жері бойынша уәкілетті органның немесе ауылдық округ әкімінің үй-жайында көрсетіледі, онда орындықтар, үстелдер, толтырылған бланк үлгілері бар ақпараттық стенділер бар,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ауылдық округ әкімінің үй-жайы санитарлық-эпидемиологиялық нормаларға, ғимараттардың қауіпсіздік, оның ішінде өртке қарсы қауіпсіздік талаптарына сәйкес келеді, бөлме режимі – еркін.</w:t>
      </w:r>
      <w:r>
        <w:br/>
      </w:r>
      <w:r>
        <w:rPr>
          <w:rFonts w:ascii="Times New Roman"/>
          <w:b w:val="false"/>
          <w:i w:val="false"/>
          <w:color w:val="000000"/>
          <w:sz w:val="28"/>
        </w:rPr>
        <w:t>
</w:t>
      </w:r>
      <w:r>
        <w:rPr>
          <w:rFonts w:ascii="Times New Roman"/>
          <w:b w:val="false"/>
          <w:i w:val="false"/>
          <w:color w:val="000000"/>
          <w:sz w:val="28"/>
        </w:rPr>
        <w:t>
      12.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13. Уәкілетті органда өтініш нысандары күту залындағы арнайы тағанда орналастырылады не құжаттарды қабылдайтын қызметкерде болады. Ауылдық округтің әкімінде өтініш нысандары құжаттарды қабылдайтын қызметкерде болады.</w:t>
      </w:r>
      <w:r>
        <w:br/>
      </w:r>
      <w:r>
        <w:rPr>
          <w:rFonts w:ascii="Times New Roman"/>
          <w:b w:val="false"/>
          <w:i w:val="false"/>
          <w:color w:val="000000"/>
          <w:sz w:val="28"/>
        </w:rPr>
        <w:t>
      Мемлекеттік қызмет алу үшін қажетті өтініштің толтырылған нысаны мен басқа да құжаттар уәкілетті органның жауапты адамына немесе тұрғылықты жері бойынша ауылдық округ әкіміне тапсырылады.</w:t>
      </w:r>
      <w:r>
        <w:br/>
      </w:r>
      <w:r>
        <w:rPr>
          <w:rFonts w:ascii="Times New Roman"/>
          <w:b w:val="false"/>
          <w:i w:val="false"/>
          <w:color w:val="000000"/>
          <w:sz w:val="28"/>
        </w:rPr>
        <w:t>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Барлық қажетті құжаттарды тапсырғаннан кейін уәкілетті органда немесе ауылдық округ әкімінде тұтынушыға мемлекеттік қызметке тұтынушының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ауылдық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көрсетуден бас тартылады:</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уәкілеттік органда, селолық округтің әкімінде:</w:t>
      </w:r>
      <w:r>
        <w:br/>
      </w:r>
      <w:r>
        <w:rPr>
          <w:rFonts w:ascii="Times New Roman"/>
          <w:b w:val="false"/>
          <w:i w:val="false"/>
          <w:color w:val="000000"/>
          <w:sz w:val="28"/>
        </w:rPr>
        <w:t>
      1) тұтынушы уәкілетті органға немесе селолық округтің әкіміне өтініш береді;</w:t>
      </w:r>
      <w:r>
        <w:br/>
      </w:r>
      <w:r>
        <w:rPr>
          <w:rFonts w:ascii="Times New Roman"/>
          <w:b w:val="false"/>
          <w:i w:val="false"/>
          <w:color w:val="000000"/>
          <w:sz w:val="28"/>
        </w:rPr>
        <w:t>
      2) уәкілетті органның немесе ауылдық (селолық) округ әкімі аппаратының (әрі қарай - әкім аппараты) жауапты маманы селолық округтің әкімі осы регламенттің 12 тармағында көрсетілген қажетті құжаттарды және өтінішті қабылдайды, тіркеу жүргізеді, тұтынушыға талон береді және басшының немесе селолық округ әкімінің қарауына жібереді;</w:t>
      </w:r>
      <w:r>
        <w:br/>
      </w:r>
      <w:r>
        <w:rPr>
          <w:rFonts w:ascii="Times New Roman"/>
          <w:b w:val="false"/>
          <w:i w:val="false"/>
          <w:color w:val="000000"/>
          <w:sz w:val="28"/>
        </w:rPr>
        <w:t xml:space="preserve">
      3) уәкілетті органның басшысы немесе селолық округтің әкімі құжаттарды қарайды, қарар белгілейді және жұмысты одан әрі ұйымдастыру үшін құжаттарды уәкілетті органның немесе әкім аппаратының жауапты маманына жібереді; </w:t>
      </w:r>
      <w:r>
        <w:br/>
      </w:r>
      <w:r>
        <w:rPr>
          <w:rFonts w:ascii="Times New Roman"/>
          <w:b w:val="false"/>
          <w:i w:val="false"/>
          <w:color w:val="000000"/>
          <w:sz w:val="28"/>
        </w:rPr>
        <w:t>
      4) уәкілетті органның немесе әкім аппаратының бас маманы істі қалыптастырады және құжаттарды учаскелік комиссияның қарауына жібереді;</w:t>
      </w:r>
      <w:r>
        <w:br/>
      </w:r>
      <w:r>
        <w:rPr>
          <w:rFonts w:ascii="Times New Roman"/>
          <w:b w:val="false"/>
          <w:i w:val="false"/>
          <w:color w:val="000000"/>
          <w:sz w:val="28"/>
        </w:rPr>
        <w:t xml:space="preserve">
      5) учаскелік комиссия тұтынушының материалдық жағдайын зерттеуді жүргізеді (оның отбасының), отбасының материалдық жағдайы туралы акт толтырады және отбасының қажеттілігі туралы қорытындыны (әрі қарай – қорытынды) уәкілетті органға немесе селолық округтің әкіміне ұсынады; </w:t>
      </w:r>
      <w:r>
        <w:br/>
      </w:r>
      <w:r>
        <w:rPr>
          <w:rFonts w:ascii="Times New Roman"/>
          <w:b w:val="false"/>
          <w:i w:val="false"/>
          <w:color w:val="000000"/>
          <w:sz w:val="28"/>
        </w:rPr>
        <w:t>
      6) селолық округтің әкімі құжаттарды тұтынушыға және қорытындыны уәкілетті органға тапсырады;</w:t>
      </w:r>
      <w:r>
        <w:br/>
      </w:r>
      <w:r>
        <w:rPr>
          <w:rFonts w:ascii="Times New Roman"/>
          <w:b w:val="false"/>
          <w:i w:val="false"/>
          <w:color w:val="000000"/>
          <w:sz w:val="28"/>
        </w:rPr>
        <w:t>
      7) уәкілетті органның жауапты маманы мемлекеттік атаулы әлеуметтік көмекті тағайындау туралы хабарламаны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9) уәкілетті органның жауапты маманы мемлекеттік қызмет көрсету нәтижесін журналға тіркейді және хабарлама немесе бас тарту туралы дәлелді жауапты селолық округ әкіміне жолдайды немесе уәкілетті органға жүгінген жағдайда тұтынушыға береді;</w:t>
      </w:r>
      <w:r>
        <w:br/>
      </w:r>
      <w:r>
        <w:rPr>
          <w:rFonts w:ascii="Times New Roman"/>
          <w:b w:val="false"/>
          <w:i w:val="false"/>
          <w:color w:val="000000"/>
          <w:sz w:val="28"/>
        </w:rPr>
        <w:t>
      10) селолық округ әкімі тұтынушыға хабарлама немесе бас тарту туралы дәлелді жауап береді.</w:t>
      </w:r>
    </w:p>
    <w:bookmarkEnd w:id="8"/>
    <w:bookmarkStart w:name="z26" w:id="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9"/>
    <w:bookmarkStart w:name="z27" w:id="10"/>
    <w:p>
      <w:pPr>
        <w:spacing w:after="0"/>
        <w:ind w:left="0"/>
        <w:jc w:val="both"/>
      </w:pPr>
      <w:r>
        <w:rPr>
          <w:rFonts w:ascii="Times New Roman"/>
          <w:b w:val="false"/>
          <w:i w:val="false"/>
          <w:color w:val="000000"/>
          <w:sz w:val="28"/>
        </w:rPr>
        <w:t>
      16.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селолық округтің әкімі; </w:t>
      </w:r>
      <w:r>
        <w:br/>
      </w:r>
      <w:r>
        <w:rPr>
          <w:rFonts w:ascii="Times New Roman"/>
          <w:b w:val="false"/>
          <w:i w:val="false"/>
          <w:color w:val="000000"/>
          <w:sz w:val="28"/>
        </w:rPr>
        <w:t>
      3) учаскелік комиссия;</w:t>
      </w:r>
      <w:r>
        <w:br/>
      </w:r>
      <w:r>
        <w:rPr>
          <w:rFonts w:ascii="Times New Roman"/>
          <w:b w:val="false"/>
          <w:i w:val="false"/>
          <w:color w:val="000000"/>
          <w:sz w:val="28"/>
        </w:rPr>
        <w:t xml:space="preserve">
      4) уәкілетті органның жауапты маманы; </w:t>
      </w:r>
      <w:r>
        <w:br/>
      </w:r>
      <w:r>
        <w:rPr>
          <w:rFonts w:ascii="Times New Roman"/>
          <w:b w:val="false"/>
          <w:i w:val="false"/>
          <w:color w:val="000000"/>
          <w:sz w:val="28"/>
        </w:rPr>
        <w:t>
      5) әкім аппаратының жауапты маманы;</w:t>
      </w:r>
      <w:r>
        <w:br/>
      </w:r>
      <w:r>
        <w:rPr>
          <w:rFonts w:ascii="Times New Roman"/>
          <w:b w:val="false"/>
          <w:i w:val="false"/>
          <w:color w:val="000000"/>
          <w:sz w:val="28"/>
        </w:rPr>
        <w:t>
      6) уәкілетті органның жауапты орындаушысы;</w:t>
      </w:r>
      <w:r>
        <w:br/>
      </w:r>
      <w:r>
        <w:rPr>
          <w:rFonts w:ascii="Times New Roman"/>
          <w:b w:val="false"/>
          <w:i w:val="false"/>
          <w:color w:val="000000"/>
          <w:sz w:val="28"/>
        </w:rPr>
        <w:t xml:space="preserve">
      7) әкім аппаратының жауапты орындаушысы. </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0"/>
    <w:bookmarkStart w:name="z30"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1" w:id="12"/>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 тұлғалары, учаскелік комиссия мүшелері (әрі қарай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12"/>
    <w:bookmarkStart w:name="z33" w:id="1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13"/>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2564"/>
        <w:gridCol w:w="2395"/>
        <w:gridCol w:w="2859"/>
        <w:gridCol w:w="3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органның басшысына немесе селолық округтің әкіміне қарауға тапсыру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топтамасын жинау және тексеру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зерттеуді жүргізу. Қорытынды дайындау</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әрі қарай ұйымдастыру үшін жауапты маманға жіберу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учаскелік комиссияға жіберу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уәкілетті органға немесе селолық округтің әкіміне жіберу</w:t>
            </w:r>
          </w:p>
        </w:tc>
      </w:tr>
      <w:tr>
        <w:trPr>
          <w:trHeight w:val="21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1844"/>
        <w:gridCol w:w="2695"/>
        <w:gridCol w:w="1801"/>
        <w:gridCol w:w="2611"/>
        <w:gridCol w:w="27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округтің</w:t>
            </w:r>
            <w:r>
              <w:br/>
            </w:r>
            <w:r>
              <w:rPr>
                <w:rFonts w:ascii="Times New Roman"/>
                <w:b w:val="false"/>
                <w:i w:val="false"/>
                <w:color w:val="000000"/>
                <w:sz w:val="20"/>
              </w:rPr>
              <w:t>
әкімі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басшысы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дыны</w:t>
            </w:r>
            <w:r>
              <w:br/>
            </w:r>
            <w:r>
              <w:rPr>
                <w:rFonts w:ascii="Times New Roman"/>
                <w:b w:val="false"/>
                <w:i w:val="false"/>
                <w:color w:val="000000"/>
                <w:sz w:val="20"/>
              </w:rPr>
              <w:t>
қабылдау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қорытындыңы қабылдау, тұтынушыға мемлекеттік атаулы әлеуметтік көмекті тағайындау туралы немесе та-</w:t>
            </w:r>
            <w:r>
              <w:br/>
            </w:r>
            <w:r>
              <w:rPr>
                <w:rFonts w:ascii="Times New Roman"/>
                <w:b w:val="false"/>
                <w:i w:val="false"/>
                <w:color w:val="000000"/>
                <w:sz w:val="20"/>
              </w:rPr>
              <w:t>
ғайындаудан бас тарту туралы шешім дайындау, хабарлама немесе бас тарту туралы дәлелді жауап ресімдеу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маға</w:t>
            </w:r>
            <w:r>
              <w:br/>
            </w:r>
            <w:r>
              <w:rPr>
                <w:rFonts w:ascii="Times New Roman"/>
                <w:b w:val="false"/>
                <w:i w:val="false"/>
                <w:color w:val="000000"/>
                <w:sz w:val="20"/>
              </w:rPr>
              <w:t>
немесе</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жауапқа</w:t>
            </w:r>
            <w:r>
              <w:br/>
            </w:r>
            <w:r>
              <w:rPr>
                <w:rFonts w:ascii="Times New Roman"/>
                <w:b w:val="false"/>
                <w:i w:val="false"/>
                <w:color w:val="000000"/>
                <w:sz w:val="20"/>
              </w:rPr>
              <w:t>
қол</w:t>
            </w:r>
            <w:r>
              <w:br/>
            </w:r>
            <w:r>
              <w:rPr>
                <w:rFonts w:ascii="Times New Roman"/>
                <w:b w:val="false"/>
                <w:i w:val="false"/>
                <w:color w:val="000000"/>
                <w:sz w:val="20"/>
              </w:rPr>
              <w:t>
қояды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журналға тіркеу, тұтынушыға хабарлама немесе бас тарту туралы дәлелді жауап беру не 1 жұмыс күні ішінде тұтынушыға беру үшін селолық округтің әкіміне жолдау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тұтынушыға беру</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ру-өкімдік</w:t>
            </w:r>
            <w:r>
              <w:br/>
            </w:r>
            <w:r>
              <w:rPr>
                <w:rFonts w:ascii="Times New Roman"/>
                <w:b w:val="false"/>
                <w:i w:val="false"/>
                <w:color w:val="000000"/>
                <w:sz w:val="20"/>
              </w:rPr>
              <w:t>
шешім)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 басшысына қол қоюға жіберу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жауапты</w:t>
            </w:r>
            <w:r>
              <w:br/>
            </w:r>
            <w:r>
              <w:rPr>
                <w:rFonts w:ascii="Times New Roman"/>
                <w:b w:val="false"/>
                <w:i w:val="false"/>
                <w:color w:val="000000"/>
                <w:sz w:val="20"/>
              </w:rPr>
              <w:t>
маманына</w:t>
            </w:r>
            <w:r>
              <w:br/>
            </w:r>
            <w:r>
              <w:rPr>
                <w:rFonts w:ascii="Times New Roman"/>
                <w:b w:val="false"/>
                <w:i w:val="false"/>
                <w:color w:val="000000"/>
                <w:sz w:val="20"/>
              </w:rPr>
              <w:t>
хабарла-</w:t>
            </w:r>
            <w:r>
              <w:br/>
            </w:r>
            <w:r>
              <w:rPr>
                <w:rFonts w:ascii="Times New Roman"/>
                <w:b w:val="false"/>
                <w:i w:val="false"/>
                <w:color w:val="000000"/>
                <w:sz w:val="20"/>
              </w:rPr>
              <w:t>
маны</w:t>
            </w:r>
            <w:r>
              <w:br/>
            </w:r>
            <w:r>
              <w:rPr>
                <w:rFonts w:ascii="Times New Roman"/>
                <w:b w:val="false"/>
                <w:i w:val="false"/>
                <w:color w:val="000000"/>
                <w:sz w:val="20"/>
              </w:rPr>
              <w:t>
немесе</w:t>
            </w:r>
            <w:r>
              <w:br/>
            </w:r>
            <w:r>
              <w:rPr>
                <w:rFonts w:ascii="Times New Roman"/>
                <w:b w:val="false"/>
                <w:i w:val="false"/>
                <w:color w:val="000000"/>
                <w:sz w:val="20"/>
              </w:rPr>
              <w:t>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xml:space="preserve">
жіберу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қою, нәтижесін тұтынушыға не 1 жұмыс күні ішінде селолық округтің әкіміне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беру туралы қолхат</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4"/>
    <w:p>
      <w:pPr>
        <w:spacing w:after="0"/>
        <w:ind w:left="0"/>
        <w:jc w:val="left"/>
      </w:pPr>
      <w:r>
        <w:rPr>
          <w:rFonts w:ascii="Times New Roman"/>
          <w:b/>
          <w:i w:val="false"/>
          <w:color w:val="000000"/>
        </w:rPr>
        <w:t xml:space="preserve"> 
2-кесте. Пайдалану нұсқалары. Негізгі процесс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2525"/>
        <w:gridCol w:w="2779"/>
        <w:gridCol w:w="2779"/>
        <w:gridCol w:w="3372"/>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немесе ауылдық (селолық) округ әкімі аппаратының жауапты маманы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Құжаттарды қарау, қарар белгілеу және әрі қарай жұмысты ұйымдастыру үшін жауапты орындаушыға жіберу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 xml:space="preserve">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Хабарламаны тіркеу және хабарламаны тұтынушыға немесе селолық округтің әкіміне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Хабарламаға қол қою және уәкілетті органның жауапты маманына жіберу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мемлекеттік атаулы әлеуметтік көмек тағайындау туралы шешім дайындау және хабарлама ресімдеу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 xml:space="preserve">Мемлекеттік қызмет көрсету нәтижесін тұтынушыға беру </w:t>
            </w:r>
          </w:p>
        </w:tc>
      </w:tr>
    </w:tbl>
    <w:bookmarkStart w:name="z35" w:id="15"/>
    <w:p>
      <w:pPr>
        <w:spacing w:after="0"/>
        <w:ind w:left="0"/>
        <w:jc w:val="left"/>
      </w:pPr>
      <w:r>
        <w:rPr>
          <w:rFonts w:ascii="Times New Roman"/>
          <w:b/>
          <w:i w:val="false"/>
          <w:color w:val="000000"/>
        </w:rPr>
        <w:t xml:space="preserve"> 
3-кесте. Пайдалану нұсқалары. Баламалы процесс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14"/>
        <w:gridCol w:w="2892"/>
        <w:gridCol w:w="2788"/>
        <w:gridCol w:w="3251"/>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Құжаттарды қарау, қарар белгілеу және әрі қарай жұмысты ұйымдастыру үшін жауапты маманға жіберу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тұтынушыға немесе селолық округтің әкіміне беру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бас тарту туралы дәлелді жауап дайындау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Мемлекеттік қызмет көрсету нәтижесін тұтынушыға беру</w:t>
            </w:r>
          </w:p>
        </w:tc>
      </w:tr>
    </w:tbl>
    <w:bookmarkStart w:name="z36" w:id="16"/>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6"/>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8864600" cy="922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64600" cy="9220200"/>
                    </a:xfrm>
                    <a:prstGeom prst="rect">
                      <a:avLst/>
                    </a:prstGeom>
                  </pic:spPr>
                </pic:pic>
              </a:graphicData>
            </a:graphic>
          </wp:inline>
        </w:drawing>
      </w:r>
    </w:p>
    <w:bookmarkStart w:name="z37" w:id="17"/>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жылдың 1 қарашадағы</w:t>
      </w:r>
      <w:r>
        <w:br/>
      </w:r>
      <w:r>
        <w:rPr>
          <w:rFonts w:ascii="Times New Roman"/>
          <w:b w:val="false"/>
          <w:i w:val="false"/>
          <w:color w:val="000000"/>
          <w:sz w:val="28"/>
        </w:rPr>
        <w:t>
№ 302 қаулысына</w:t>
      </w:r>
      <w:r>
        <w:br/>
      </w:r>
      <w:r>
        <w:rPr>
          <w:rFonts w:ascii="Times New Roman"/>
          <w:b w:val="false"/>
          <w:i w:val="false"/>
          <w:color w:val="000000"/>
          <w:sz w:val="28"/>
        </w:rPr>
        <w:t>
2-қосымша</w:t>
      </w:r>
    </w:p>
    <w:bookmarkEnd w:id="17"/>
    <w:p>
      <w:pPr>
        <w:spacing w:after="0"/>
        <w:ind w:left="0"/>
        <w:jc w:val="both"/>
      </w:pPr>
      <w:r>
        <w:rPr>
          <w:rFonts w:ascii="Times New Roman"/>
          <w:b w:val="false"/>
          <w:i w:val="false"/>
          <w:color w:val="000000"/>
          <w:sz w:val="28"/>
        </w:rPr>
        <w:t>Тимирязев ауданы әкімдігінің</w:t>
      </w:r>
      <w:r>
        <w:br/>
      </w:r>
      <w:r>
        <w:rPr>
          <w:rFonts w:ascii="Times New Roman"/>
          <w:b w:val="false"/>
          <w:i w:val="false"/>
          <w:color w:val="000000"/>
          <w:sz w:val="28"/>
        </w:rPr>
        <w:t>
2012 жылдың 29 тамыздағы</w:t>
      </w:r>
      <w:r>
        <w:br/>
      </w:r>
      <w:r>
        <w:rPr>
          <w:rFonts w:ascii="Times New Roman"/>
          <w:b w:val="false"/>
          <w:i w:val="false"/>
          <w:color w:val="000000"/>
          <w:sz w:val="28"/>
        </w:rPr>
        <w:t>
№ 232 қаулысымен</w:t>
      </w:r>
      <w:r>
        <w:br/>
      </w:r>
      <w:r>
        <w:rPr>
          <w:rFonts w:ascii="Times New Roman"/>
          <w:b w:val="false"/>
          <w:i w:val="false"/>
          <w:color w:val="000000"/>
          <w:sz w:val="28"/>
        </w:rPr>
        <w:t>
Бекітілді</w:t>
      </w:r>
    </w:p>
    <w:bookmarkStart w:name="z38" w:id="18"/>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регламенті</w:t>
      </w:r>
    </w:p>
    <w:bookmarkEnd w:id="18"/>
    <w:bookmarkStart w:name="z39" w:id="19"/>
    <w:p>
      <w:pPr>
        <w:spacing w:after="0"/>
        <w:ind w:left="0"/>
        <w:jc w:val="left"/>
      </w:pPr>
      <w:r>
        <w:rPr>
          <w:rFonts w:ascii="Times New Roman"/>
          <w:b/>
          <w:i w:val="false"/>
          <w:color w:val="000000"/>
        </w:rPr>
        <w:t xml:space="preserve"> 
1. Негізгі ұғымдар</w:t>
      </w:r>
    </w:p>
    <w:bookmarkEnd w:id="19"/>
    <w:p>
      <w:pPr>
        <w:spacing w:after="0"/>
        <w:ind w:left="0"/>
        <w:jc w:val="both"/>
      </w:pPr>
      <w:r>
        <w:rPr>
          <w:rFonts w:ascii="Times New Roman"/>
          <w:b w:val="false"/>
          <w:i w:val="false"/>
          <w:color w:val="000000"/>
          <w:sz w:val="28"/>
        </w:rPr>
        <w:t xml:space="preserve">      1. Осы «Өтініш берушінің (отбасының) атаулы әлеуметтік көмек алушыларға тиесілігін растайтын анықтама беру» регламентінде (әрі қарай -регламент) келесі ұғымдар пайдаланылады: </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w:t>
      </w:r>
      <w:r>
        <w:br/>
      </w:r>
      <w:r>
        <w:rPr>
          <w:rFonts w:ascii="Times New Roman"/>
          <w:b w:val="false"/>
          <w:i w:val="false"/>
          <w:color w:val="000000"/>
          <w:sz w:val="28"/>
        </w:rPr>
        <w:t xml:space="preserve">
      2) мемлекеттік қызметті алушы – мемлекеттік қызмет көрсетілетін мемлекеттік атаулы әлеуметтік көмек алушылар – жеке тұлғалар. </w:t>
      </w:r>
      <w:r>
        <w:br/>
      </w:r>
      <w:r>
        <w:rPr>
          <w:rFonts w:ascii="Times New Roman"/>
          <w:b w:val="false"/>
          <w:i w:val="false"/>
          <w:color w:val="000000"/>
          <w:sz w:val="28"/>
        </w:rPr>
        <w:t xml:space="preserve">
      3) уәкілетті орган – «Солтүстік Қазақстан облысы Тимирязев аудандық жұмыспен қамту және әлеуметтік бағдарламалар бөлімі» мемлекеттік мекемесі. </w:t>
      </w:r>
    </w:p>
    <w:bookmarkStart w:name="z40" w:id="20"/>
    <w:p>
      <w:pPr>
        <w:spacing w:after="0"/>
        <w:ind w:left="0"/>
        <w:jc w:val="left"/>
      </w:pPr>
      <w:r>
        <w:rPr>
          <w:rFonts w:ascii="Times New Roman"/>
          <w:b/>
          <w:i w:val="false"/>
          <w:color w:val="000000"/>
        </w:rPr>
        <w:t xml:space="preserve"> 
2. Жалпы ережелер</w:t>
      </w:r>
    </w:p>
    <w:bookmarkEnd w:id="20"/>
    <w:bookmarkStart w:name="z41" w:id="21"/>
    <w:p>
      <w:pPr>
        <w:spacing w:after="0"/>
        <w:ind w:left="0"/>
        <w:jc w:val="both"/>
      </w:pPr>
      <w:r>
        <w:rPr>
          <w:rFonts w:ascii="Times New Roman"/>
          <w:b w:val="false"/>
          <w:i w:val="false"/>
          <w:color w:val="000000"/>
          <w:sz w:val="28"/>
        </w:rPr>
        <w:t>
      2. Мемлекеттік қызмет 151100, Солтүстік Қазақстан облысы Тимирязев ауданы, Тимирязев селосы, Уәлиханов көшесі, 1 үй, № 109 кабинет, телефон 8-715-37-2-16-49 мекенжайында орналасқан «Солтүстік Қазақстан облысы Тимирязев аудандық жұмыспен қамту және әлеуметтік бағдарламалар бөлімі» мемлекеттік мекемесімен (әрі қарай - уәкілетті орган) ұсынылады.</w:t>
      </w:r>
      <w:r>
        <w:br/>
      </w:r>
      <w:r>
        <w:rPr>
          <w:rFonts w:ascii="Times New Roman"/>
          <w:b w:val="false"/>
          <w:i w:val="false"/>
          <w:color w:val="000000"/>
          <w:sz w:val="28"/>
        </w:rPr>
        <w:t>
</w:t>
      </w:r>
      <w:r>
        <w:rPr>
          <w:rFonts w:ascii="Times New Roman"/>
          <w:b w:val="false"/>
          <w:i w:val="false"/>
          <w:color w:val="000000"/>
          <w:sz w:val="28"/>
        </w:rPr>
        <w:t xml:space="preserve">
      3.Көрсетілетін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ro_kyzil@mail.online/kz интернет-ресурста, уәкілетті органның, селолық округ әкімінің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xml:space="preserve">
      7. Көрсетілетін мемлекеттік қызмет нәтижесі алушының (отбасының) ағымдағы тоқсандағы атаулы әлеуметтік көмек алушыларға тиесілігін растайтын анықтама беру (әрі қарай – анықтама) немесе қағаз тасымалдаушы түрінде мемлекеттік қызмет ұсынудан бас тарту туралы дәлелді жауап беру болып табылады. </w:t>
      </w:r>
      <w:r>
        <w:br/>
      </w:r>
      <w:r>
        <w:rPr>
          <w:rFonts w:ascii="Times New Roman"/>
          <w:b w:val="false"/>
          <w:i w:val="false"/>
          <w:color w:val="000000"/>
          <w:sz w:val="28"/>
        </w:rPr>
        <w:t>
</w:t>
      </w:r>
      <w:r>
        <w:rPr>
          <w:rFonts w:ascii="Times New Roman"/>
          <w:b w:val="false"/>
          <w:i w:val="false"/>
          <w:color w:val="000000"/>
          <w:sz w:val="28"/>
        </w:rPr>
        <w:t>
      8. Уәкілетті орган мен селолық округ әкімінің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 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алушының тұрғылықты жері бойынша уәкілетті органның немесе селолық округ әкімінің ғимаратында көрсетіледі. Онда отыратын орындықтар, үстелдер, толтырылған бланкілер үлгісімен стендтер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 мен селолық округ әкімінің бөлмесі санитарлық-эпидемиологиялық нормаларға, ғимараттың қауіпсіздік, соның ішінде өрт қауіпсіздігі талаптарына сәйкес келеді, бөлме режимі – еркін.</w:t>
      </w:r>
    </w:p>
    <w:bookmarkEnd w:id="21"/>
    <w:bookmarkStart w:name="z49" w:id="2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2"/>
    <w:bookmarkStart w:name="z50" w:id="23"/>
    <w:p>
      <w:pPr>
        <w:spacing w:after="0"/>
        <w:ind w:left="0"/>
        <w:jc w:val="both"/>
      </w:pPr>
      <w:r>
        <w:rPr>
          <w:rFonts w:ascii="Times New Roman"/>
          <w:b w:val="false"/>
          <w:i w:val="false"/>
          <w:color w:val="000000"/>
          <w:sz w:val="28"/>
        </w:rPr>
        <w:t>
      10. Мемлекеттік қызмет жеке тұлғаларға - мемлекеттік атаулы әлеуметтік көмекті алушыларға (әрі қарай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көрсету мерзімдері: </w:t>
      </w:r>
      <w:r>
        <w:br/>
      </w:r>
      <w:r>
        <w:rPr>
          <w:rFonts w:ascii="Times New Roman"/>
          <w:b w:val="false"/>
          <w:i w:val="false"/>
          <w:color w:val="000000"/>
          <w:sz w:val="28"/>
        </w:rPr>
        <w:t>
      1) мемлекеттік қызмет көрсету мерзімдері 12 тармақта белгіленген қажетті құжаттарды ұсыну күнінен – 15 минуттан аспайды;</w:t>
      </w:r>
      <w:r>
        <w:br/>
      </w:r>
      <w:r>
        <w:rPr>
          <w:rFonts w:ascii="Times New Roman"/>
          <w:b w:val="false"/>
          <w:i w:val="false"/>
          <w:color w:val="000000"/>
          <w:sz w:val="28"/>
        </w:rPr>
        <w:t>
      2) мемлекеттік қызметті алуға дейінгі алушының жүгінген күніндегі күтетін ең ұзақ шекті уақыты мемлекеттік қызметті бір алушыға қызмет көрсетуге 15 минут есебі бойынша кезектегі адамдардың санына байланысты болады;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уәкілетті органға немесе селолық округтің әкіміне келесі құжаттарды ұсынады:</w:t>
      </w:r>
      <w:r>
        <w:br/>
      </w:r>
      <w:r>
        <w:rPr>
          <w:rFonts w:ascii="Times New Roman"/>
          <w:b w:val="false"/>
          <w:i w:val="false"/>
          <w:color w:val="000000"/>
          <w:sz w:val="28"/>
        </w:rPr>
        <w:t xml:space="preserve">
      Жеке басын куәландыратын құжат (Қазақстан азаматы – жеке куәліктің (төлқұжаттың) көшірмесі),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белгісімен азаматтығы жоқ тұлғалардың куәлігін ұсынады). </w:t>
      </w:r>
      <w:r>
        <w:br/>
      </w:r>
      <w:r>
        <w:rPr>
          <w:rFonts w:ascii="Times New Roman"/>
          <w:b w:val="false"/>
          <w:i w:val="false"/>
          <w:color w:val="000000"/>
          <w:sz w:val="28"/>
        </w:rPr>
        <w:t xml:space="preserve">
      Құжаттар салыстыру үшін көшірмеде және түпнұсқада немесе нотариалды куәландырылған көшірмеде ұсынылады, кейін құжаттардың түпнұсқалары мемлекеттік қызметті алушыға қайтарылады. </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нысаны күту залындағы, немесе құжаттарды қабылдайтын қызметкердегі арнайы үлдірікте орналастырылады. Селолық округтің әкімінде өтініш нысаны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жеке басын куәландыратын құжат көшірмесі мен өтініштің толтырылған нысаны уәкілетті органның жауапты тұлғасына немесе тұрғылықты жері бойынша селолық округтің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w:t>
      </w:r>
      <w:r>
        <w:rPr>
          <w:rFonts w:ascii="Times New Roman"/>
          <w:b w:val="false"/>
          <w:i w:val="false"/>
          <w:color w:val="000000"/>
          <w:sz w:val="28"/>
        </w:rPr>
        <w:t xml:space="preserve">
      15. Жүгінген кезде мемлекеттік қызмет алушыға (отбасының) атаулы әлеуметтік көмек алушыларға тиесілігін растайтын мемлекеттік қызмет алушыға анықтама беріледі. </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анықтама беру мемлекеттік қызмет алушының тұрғылықты жері бойынша уәкілетті органға (селолық округтің әкіміне) өзі келгенінде іске асырылады. </w:t>
      </w:r>
      <w:r>
        <w:br/>
      </w:r>
      <w:r>
        <w:rPr>
          <w:rFonts w:ascii="Times New Roman"/>
          <w:b w:val="false"/>
          <w:i w:val="false"/>
          <w:color w:val="000000"/>
          <w:sz w:val="28"/>
        </w:rPr>
        <w:t>
</w:t>
      </w:r>
      <w:r>
        <w:rPr>
          <w:rFonts w:ascii="Times New Roman"/>
          <w:b w:val="false"/>
          <w:i w:val="false"/>
          <w:color w:val="000000"/>
          <w:sz w:val="28"/>
        </w:rPr>
        <w:t xml:space="preserve">
      17. Ағымдағы тоқсанда атаулы әлеуметтік көмек көрсету туралы мәліметтердің болмағанында мемлекеттік қызмет алушыға (отбасының) атаулы әлеуметтік көмек алушыларға тиесілігін растайтын анықтама беруден бас тартылады. </w:t>
      </w:r>
      <w:r>
        <w:br/>
      </w:r>
      <w:r>
        <w:rPr>
          <w:rFonts w:ascii="Times New Roman"/>
          <w:b w:val="false"/>
          <w:i w:val="false"/>
          <w:color w:val="000000"/>
          <w:sz w:val="28"/>
        </w:rPr>
        <w:t xml:space="preserve">
      Мемлекеттік қызметті ұсынуды тоқтату үшін негіздер жоқ. </w:t>
      </w:r>
      <w:r>
        <w:br/>
      </w:r>
      <w:r>
        <w:rPr>
          <w:rFonts w:ascii="Times New Roman"/>
          <w:b w:val="false"/>
          <w:i w:val="false"/>
          <w:color w:val="000000"/>
          <w:sz w:val="28"/>
        </w:rPr>
        <w:t>
</w:t>
      </w:r>
      <w:r>
        <w:rPr>
          <w:rFonts w:ascii="Times New Roman"/>
          <w:b w:val="false"/>
          <w:i w:val="false"/>
          <w:color w:val="000000"/>
          <w:sz w:val="28"/>
        </w:rPr>
        <w:t>
      18.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xml:space="preserve">
      Уәкілетті органда, селолық округтің әкімінде: </w:t>
      </w:r>
      <w:r>
        <w:br/>
      </w:r>
      <w:r>
        <w:rPr>
          <w:rFonts w:ascii="Times New Roman"/>
          <w:b w:val="false"/>
          <w:i w:val="false"/>
          <w:color w:val="000000"/>
          <w:sz w:val="28"/>
        </w:rPr>
        <w:t xml:space="preserve">
      1) мемлекеттік қызметті алушы уәкілетті органға немесе селолық округтің әкіміне өтініш береді; </w:t>
      </w:r>
      <w:r>
        <w:br/>
      </w:r>
      <w:r>
        <w:rPr>
          <w:rFonts w:ascii="Times New Roman"/>
          <w:b w:val="false"/>
          <w:i w:val="false"/>
          <w:color w:val="000000"/>
          <w:sz w:val="28"/>
        </w:rPr>
        <w:t xml:space="preserve">
      2) уәкілетті органның жауапты маманы немесе ауылдық (селолық) округ әкімінің аппараты жауапты маманы осы регламенттің 12 тармағында көрсетілген өтініш пен қажетті құжаттарды қабылдайды,өтінішке тіркеу жүргізеді және басшыға немесе селолық округтің әкіміне қарауға тапсырады; </w:t>
      </w:r>
      <w:r>
        <w:br/>
      </w:r>
      <w:r>
        <w:rPr>
          <w:rFonts w:ascii="Times New Roman"/>
          <w:b w:val="false"/>
          <w:i w:val="false"/>
          <w:color w:val="000000"/>
          <w:sz w:val="28"/>
        </w:rPr>
        <w:t>
      3) уәкілетті органның басшысы немесе селолық округтің әкімі құжаттарды қарайды, қарар белгілейді және жұмысты әрі қарай ұйымдастыру үшін құжаттарды уәкілетті органның бас маманына немесе әкім аппаратының бас маманына жібереді;</w:t>
      </w:r>
      <w:r>
        <w:br/>
      </w:r>
      <w:r>
        <w:rPr>
          <w:rFonts w:ascii="Times New Roman"/>
          <w:b w:val="false"/>
          <w:i w:val="false"/>
          <w:color w:val="000000"/>
          <w:sz w:val="28"/>
        </w:rPr>
        <w:t>
      4) уәкілетті органның бас маманына немесе селолық округтің бас маманы анықтама немесе бас тарту туралы дәлелді жауап дайындайды және уәкілетті органның басшысына немесе селолық округтің әкіміне қол қоюға жібереді;</w:t>
      </w:r>
      <w:r>
        <w:br/>
      </w:r>
      <w:r>
        <w:rPr>
          <w:rFonts w:ascii="Times New Roman"/>
          <w:b w:val="false"/>
          <w:i w:val="false"/>
          <w:color w:val="000000"/>
          <w:sz w:val="28"/>
        </w:rPr>
        <w:t xml:space="preserve">
      5) уәкілетті органның басшысы немесе селолық округтің әкімі анықтамаға немесе бас тарту туралы дәлелді жауапқа қол қояды және жауапты маманға жібереді; </w:t>
      </w:r>
      <w:r>
        <w:br/>
      </w:r>
      <w:r>
        <w:rPr>
          <w:rFonts w:ascii="Times New Roman"/>
          <w:b w:val="false"/>
          <w:i w:val="false"/>
          <w:color w:val="000000"/>
          <w:sz w:val="28"/>
        </w:rPr>
        <w:t>
      6) уәкілетті органның жауапты маманы немесе селолық округтің жауапты маманы мемлекеттік қызмет көрсету нәтижесін журналға тіркейді және алушыға анықтама немесе бас тарту туралы дәлелді жауап береді.</w:t>
      </w:r>
    </w:p>
    <w:bookmarkEnd w:id="23"/>
    <w:bookmarkStart w:name="z59" w:id="24"/>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24"/>
    <w:bookmarkStart w:name="z60" w:id="25"/>
    <w:p>
      <w:pPr>
        <w:spacing w:after="0"/>
        <w:ind w:left="0"/>
        <w:jc w:val="both"/>
      </w:pPr>
      <w:r>
        <w:rPr>
          <w:rFonts w:ascii="Times New Roman"/>
          <w:b w:val="false"/>
          <w:i w:val="false"/>
          <w:color w:val="000000"/>
          <w:sz w:val="28"/>
        </w:rPr>
        <w:t>
      19.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селолық округтің әкімі; </w:t>
      </w:r>
      <w:r>
        <w:br/>
      </w:r>
      <w:r>
        <w:rPr>
          <w:rFonts w:ascii="Times New Roman"/>
          <w:b w:val="false"/>
          <w:i w:val="false"/>
          <w:color w:val="000000"/>
          <w:sz w:val="28"/>
        </w:rPr>
        <w:t>
      3) уәкілетті органның жауапты маманы;</w:t>
      </w:r>
      <w:r>
        <w:br/>
      </w:r>
      <w:r>
        <w:rPr>
          <w:rFonts w:ascii="Times New Roman"/>
          <w:b w:val="false"/>
          <w:i w:val="false"/>
          <w:color w:val="000000"/>
          <w:sz w:val="28"/>
        </w:rPr>
        <w:t>
      4) ауылдық (селолық) округ әкімі аппаратының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6) ауылдық (селолық) округ әкімі аппаратының бас маманы;</w:t>
      </w:r>
      <w:r>
        <w:br/>
      </w:r>
      <w:r>
        <w:rPr>
          <w:rFonts w:ascii="Times New Roman"/>
          <w:b w:val="false"/>
          <w:i w:val="false"/>
          <w:color w:val="000000"/>
          <w:sz w:val="28"/>
        </w:rPr>
        <w:t>
</w:t>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25"/>
    <w:bookmarkStart w:name="z63" w:id="2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26"/>
    <w:bookmarkStart w:name="z64" w:id="27"/>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тұтынушы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27"/>
    <w:bookmarkStart w:name="z66" w:id="28"/>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8"/>
    <w:p>
      <w:pPr>
        <w:spacing w:after="0"/>
        <w:ind w:left="0"/>
        <w:jc w:val="both"/>
      </w:pPr>
      <w:r>
        <w:rPr>
          <w:rFonts w:ascii="Times New Roman"/>
          <w:b w:val="false"/>
          <w:i w:val="false"/>
          <w:color w:val="000000"/>
          <w:sz w:val="28"/>
        </w:rPr>
        <w:t>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__________________________________________</w:t>
      </w:r>
      <w:r>
        <w:br/>
      </w:r>
      <w:r>
        <w:rPr>
          <w:rFonts w:ascii="Times New Roman"/>
          <w:b w:val="false"/>
          <w:i w:val="false"/>
          <w:color w:val="000000"/>
          <w:sz w:val="28"/>
        </w:rPr>
        <w:t>
(облыс, аудан, елді мекен)</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(аудан, елді мекен)</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(көше, үй және пәтердің №, телефон)</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p>
    <w:p>
      <w:pPr>
        <w:spacing w:after="0"/>
        <w:ind w:left="0"/>
        <w:jc w:val="both"/>
      </w:pPr>
      <w:r>
        <w:rPr>
          <w:rFonts w:ascii="Times New Roman"/>
          <w:b w:val="false"/>
          <w:i w:val="false"/>
          <w:color w:val="000000"/>
          <w:sz w:val="28"/>
        </w:rPr>
        <w:t>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Start w:name="z67" w:id="29"/>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9"/>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округтің әкімі) __________________________</w:t>
      </w:r>
    </w:p>
    <w:bookmarkStart w:name="z68" w:id="30"/>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30"/>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 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7"/>
        <w:gridCol w:w="3052"/>
        <w:gridCol w:w="2677"/>
        <w:gridCol w:w="3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58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 басшысының немесе селолық округ әкімінің қарауына жіберу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 және уәкілетті органның басшысы немесе селолық округтің әкіміне қол қою үшін жолдау</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21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4070"/>
        <w:gridCol w:w="4563"/>
      </w:tblGrid>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87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r>
      <w:tr>
        <w:trPr>
          <w:trHeight w:val="240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 және уәкілетті органның немесе ауылдық (селолық) округ әкімі аппаратының жауапты маманына жолдау</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жауапты тіркеу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беру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69" w:id="31"/>
    <w:p>
      <w:pPr>
        <w:spacing w:after="0"/>
        <w:ind w:left="0"/>
        <w:jc w:val="left"/>
      </w:pPr>
      <w:r>
        <w:rPr>
          <w:rFonts w:ascii="Times New Roman"/>
          <w:b/>
          <w:i w:val="false"/>
          <w:color w:val="000000"/>
        </w:rPr>
        <w:t xml:space="preserve"> 
2-кесте. Пайдалану нұсқалары. Негізгі процесс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Өтінішті журналға тіркеуді, кіріс нөмірін береді және уәкілетті орган басшысына немесе селолық округ әкімінің қарауына жібереді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немесе ауылдық (селолық) округ әкімі аппаратының бас маманы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анықтама дайындайды және қол қою үшін уәкілетті органның басшысына немесе селолық округтің әкіміне жібереді</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Мемлекеттік қызмет көрсету нәтижесін журналға тіркейді және алушыға анықтама береді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Анықтамаға қол қояды және уәкілетті органның немесе ауылдық (селолық) округі әкімі аппаратының жауапты маманына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32"/>
    <w:p>
      <w:pPr>
        <w:spacing w:after="0"/>
        <w:ind w:left="0"/>
        <w:jc w:val="left"/>
      </w:pPr>
      <w:r>
        <w:rPr>
          <w:rFonts w:ascii="Times New Roman"/>
          <w:b/>
          <w:i w:val="false"/>
          <w:color w:val="000000"/>
        </w:rPr>
        <w:t xml:space="preserve"> 
3-кесте. Пайдалану нұсқалары. Баламалы процесс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 әкімі аппаратының бас маманы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Өтінішті журналға тіркейді, өтінішке кіріс нөмірін береді және уәкілетті орган басшысының немесе селолық округ әкімінің қарауына жібереді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немесе ауылдық (селолық) округ әкімі аппаратының бас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уәкілетті органның басшысына немесе селолық округтің әкіміне қол қоюға жібереді</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журналға тіркейді және алушыға бас тарту туралы дәлелді жауап 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немесе ауылдық (селолық) округ әкімі аппаратының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33"/>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3"/>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75438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43800" cy="8013700"/>
                    </a:xfrm>
                    <a:prstGeom prst="rect">
                      <a:avLst/>
                    </a:prstGeom>
                  </pic:spPr>
                </pic:pic>
              </a:graphicData>
            </a:graphic>
          </wp:inline>
        </w:drawing>
      </w:r>
    </w:p>
    <w:bookmarkStart w:name="z72" w:id="34"/>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жылдың 1 қарашадағы</w:t>
      </w:r>
      <w:r>
        <w:br/>
      </w:r>
      <w:r>
        <w:rPr>
          <w:rFonts w:ascii="Times New Roman"/>
          <w:b w:val="false"/>
          <w:i w:val="false"/>
          <w:color w:val="000000"/>
          <w:sz w:val="28"/>
        </w:rPr>
        <w:t>
№ 302 қаулысына</w:t>
      </w:r>
      <w:r>
        <w:br/>
      </w:r>
      <w:r>
        <w:rPr>
          <w:rFonts w:ascii="Times New Roman"/>
          <w:b w:val="false"/>
          <w:i w:val="false"/>
          <w:color w:val="000000"/>
          <w:sz w:val="28"/>
        </w:rPr>
        <w:t>
3-қосымша</w:t>
      </w:r>
    </w:p>
    <w:bookmarkEnd w:id="34"/>
    <w:p>
      <w:pPr>
        <w:spacing w:after="0"/>
        <w:ind w:left="0"/>
        <w:jc w:val="both"/>
      </w:pPr>
      <w:r>
        <w:rPr>
          <w:rFonts w:ascii="Times New Roman"/>
          <w:b w:val="false"/>
          <w:i w:val="false"/>
          <w:color w:val="000000"/>
          <w:sz w:val="28"/>
        </w:rPr>
        <w:t>Тимирязев ауданы әкімдігінің</w:t>
      </w:r>
      <w:r>
        <w:br/>
      </w:r>
      <w:r>
        <w:rPr>
          <w:rFonts w:ascii="Times New Roman"/>
          <w:b w:val="false"/>
          <w:i w:val="false"/>
          <w:color w:val="000000"/>
          <w:sz w:val="28"/>
        </w:rPr>
        <w:t>
2012 жылдың 29 тамыздағы</w:t>
      </w:r>
      <w:r>
        <w:br/>
      </w:r>
      <w:r>
        <w:rPr>
          <w:rFonts w:ascii="Times New Roman"/>
          <w:b w:val="false"/>
          <w:i w:val="false"/>
          <w:color w:val="000000"/>
          <w:sz w:val="28"/>
        </w:rPr>
        <w:t>
№ 232 қаулысымен</w:t>
      </w:r>
      <w:r>
        <w:br/>
      </w:r>
      <w:r>
        <w:rPr>
          <w:rFonts w:ascii="Times New Roman"/>
          <w:b w:val="false"/>
          <w:i w:val="false"/>
          <w:color w:val="000000"/>
          <w:sz w:val="28"/>
        </w:rPr>
        <w:t>
Бекітілді</w:t>
      </w:r>
    </w:p>
    <w:bookmarkStart w:name="z73" w:id="35"/>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регламенті</w:t>
      </w:r>
    </w:p>
    <w:bookmarkEnd w:id="35"/>
    <w:bookmarkStart w:name="z74" w:id="36"/>
    <w:p>
      <w:pPr>
        <w:spacing w:after="0"/>
        <w:ind w:left="0"/>
        <w:jc w:val="left"/>
      </w:pPr>
      <w:r>
        <w:rPr>
          <w:rFonts w:ascii="Times New Roman"/>
          <w:b/>
          <w:i w:val="false"/>
          <w:color w:val="000000"/>
        </w:rPr>
        <w:t xml:space="preserve"> 
1. Негізгі ұғымдар</w:t>
      </w:r>
    </w:p>
    <w:bookmarkEnd w:id="36"/>
    <w:p>
      <w:pPr>
        <w:spacing w:after="0"/>
        <w:ind w:left="0"/>
        <w:jc w:val="both"/>
      </w:pPr>
      <w:r>
        <w:rPr>
          <w:rFonts w:ascii="Times New Roman"/>
          <w:b w:val="false"/>
          <w:i w:val="false"/>
          <w:color w:val="000000"/>
          <w:sz w:val="28"/>
        </w:rPr>
        <w:t xml:space="preserve">      1. Осы «Адамдарға жұмыспен қамтуға жәрдемдесудің белсенді нысандарына қатысуға жолдама беру» регламентінде (әрі қарай - регламент) келесі ұғымдар пайдаланылады: </w:t>
      </w:r>
      <w:r>
        <w:br/>
      </w:r>
      <w:r>
        <w:rPr>
          <w:rFonts w:ascii="Times New Roman"/>
          <w:b w:val="false"/>
          <w:i w:val="false"/>
          <w:color w:val="000000"/>
          <w:sz w:val="28"/>
        </w:rPr>
        <w:t xml:space="preserve">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 </w:t>
      </w:r>
      <w:r>
        <w:br/>
      </w:r>
      <w:r>
        <w:rPr>
          <w:rFonts w:ascii="Times New Roman"/>
          <w:b w:val="false"/>
          <w:i w:val="false"/>
          <w:color w:val="000000"/>
          <w:sz w:val="28"/>
        </w:rPr>
        <w:t xml:space="preserve">
      2) мемлекеттік қызметті алушы - жеке тұлғалар: Қазақстан Республикасының азаматтары, оралмандар, шетелдіктер және Қазақстан Республикасында тұрақты тұратын азаматтығы жоқ тұлғалар; </w:t>
      </w:r>
      <w:r>
        <w:br/>
      </w:r>
      <w:r>
        <w:rPr>
          <w:rFonts w:ascii="Times New Roman"/>
          <w:b w:val="false"/>
          <w:i w:val="false"/>
          <w:color w:val="000000"/>
          <w:sz w:val="28"/>
        </w:rPr>
        <w:t>
      3) уәкілетті орган – «Солтүстік Қазақстан облысы Тимирязев аудандық жұмыспен қамту және әлеуметтік бағдарламалар бөлімі» мемлекеттік мекемесі.</w:t>
      </w:r>
    </w:p>
    <w:bookmarkStart w:name="z75" w:id="37"/>
    <w:p>
      <w:pPr>
        <w:spacing w:after="0"/>
        <w:ind w:left="0"/>
        <w:jc w:val="left"/>
      </w:pPr>
      <w:r>
        <w:rPr>
          <w:rFonts w:ascii="Times New Roman"/>
          <w:b/>
          <w:i w:val="false"/>
          <w:color w:val="000000"/>
        </w:rPr>
        <w:t xml:space="preserve"> 
2. Жалпы ережелер</w:t>
      </w:r>
    </w:p>
    <w:bookmarkEnd w:id="37"/>
    <w:bookmarkStart w:name="z76" w:id="38"/>
    <w:p>
      <w:pPr>
        <w:spacing w:after="0"/>
        <w:ind w:left="0"/>
        <w:jc w:val="both"/>
      </w:pPr>
      <w:r>
        <w:rPr>
          <w:rFonts w:ascii="Times New Roman"/>
          <w:b w:val="false"/>
          <w:i w:val="false"/>
          <w:color w:val="000000"/>
          <w:sz w:val="28"/>
        </w:rPr>
        <w:t>
      2. Мемлекеттік қызмет 1511100, Солтүстік Қазақстан облысы Тимирязев ауданы, Тимирязев селосы, Уәлиханов көшесі, 1 үй, № 109 кабинет, телефон 8-715-37-2-16-49 мекенжайында орналасқан «Солтүстік Қазақстан облысы Тимирязев аудандық жұмыспен қамту және әлеуметтік бағдарламалар бөлімі» мемлекеттік мекемесімен (әрі қарай - уәкілетті орган) ұсынылады.</w:t>
      </w:r>
      <w:r>
        <w:br/>
      </w:r>
      <w:r>
        <w:rPr>
          <w:rFonts w:ascii="Times New Roman"/>
          <w:b w:val="false"/>
          <w:i w:val="false"/>
          <w:color w:val="000000"/>
          <w:sz w:val="28"/>
        </w:rPr>
        <w:t>
      «Адамдарға жұмыспен қамтуға жәрдемдесудің белсенді нысандарына қатысуға жолдама беру» - мемлекеттік қызметке мыналар жатады:</w:t>
      </w:r>
      <w:r>
        <w:br/>
      </w:r>
      <w:r>
        <w:rPr>
          <w:rFonts w:ascii="Times New Roman"/>
          <w:b w:val="false"/>
          <w:i w:val="false"/>
          <w:color w:val="000000"/>
          <w:sz w:val="28"/>
        </w:rPr>
        <w:t>
      1) «Адамдарға жастар практикасына жолдама беру»;</w:t>
      </w:r>
      <w:r>
        <w:br/>
      </w:r>
      <w:r>
        <w:rPr>
          <w:rFonts w:ascii="Times New Roman"/>
          <w:b w:val="false"/>
          <w:i w:val="false"/>
          <w:color w:val="000000"/>
          <w:sz w:val="28"/>
        </w:rPr>
        <w:t>
      2) «Адамдарға қоғамдық жұмысқа жолдама беру»;</w:t>
      </w:r>
      <w:r>
        <w:br/>
      </w:r>
      <w:r>
        <w:rPr>
          <w:rFonts w:ascii="Times New Roman"/>
          <w:b w:val="false"/>
          <w:i w:val="false"/>
          <w:color w:val="000000"/>
          <w:sz w:val="28"/>
        </w:rPr>
        <w:t>
      3) «Адамдарға әлеуметтік жұмыс орындарына орналасуға жолдама беру»;</w:t>
      </w:r>
      <w:r>
        <w:br/>
      </w:r>
      <w:r>
        <w:rPr>
          <w:rFonts w:ascii="Times New Roman"/>
          <w:b w:val="false"/>
          <w:i w:val="false"/>
          <w:color w:val="000000"/>
          <w:sz w:val="28"/>
        </w:rPr>
        <w:t>
      4) «Жұмысқа орналасуға жолдама беру»;</w:t>
      </w:r>
      <w:r>
        <w:br/>
      </w:r>
      <w:r>
        <w:rPr>
          <w:rFonts w:ascii="Times New Roman"/>
          <w:b w:val="false"/>
          <w:i w:val="false"/>
          <w:color w:val="000000"/>
          <w:sz w:val="28"/>
        </w:rPr>
        <w:t>
      5) «Адамдарға кәсіби даярлауға, қайта даярлауға және біліктілікті арттыруға жолдама беру»;</w:t>
      </w:r>
      <w:r>
        <w:br/>
      </w:r>
      <w:r>
        <w:rPr>
          <w:rFonts w:ascii="Times New Roman"/>
          <w:b w:val="false"/>
          <w:i w:val="false"/>
          <w:color w:val="000000"/>
          <w:sz w:val="28"/>
        </w:rPr>
        <w:t>
      6) «Адамдарға кәсіби бейімделуге тегін қызметтер көрсету».</w:t>
      </w:r>
      <w:r>
        <w:br/>
      </w:r>
      <w:r>
        <w:rPr>
          <w:rFonts w:ascii="Times New Roman"/>
          <w:b w:val="false"/>
          <w:i w:val="false"/>
          <w:color w:val="000000"/>
          <w:sz w:val="28"/>
        </w:rPr>
        <w:t>
</w:t>
      </w:r>
      <w:r>
        <w:rPr>
          <w:rFonts w:ascii="Times New Roman"/>
          <w:b w:val="false"/>
          <w:i w:val="false"/>
          <w:color w:val="000000"/>
          <w:sz w:val="28"/>
        </w:rPr>
        <w:t xml:space="preserve">
      3.Көрсетілетін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Заңының 8-бабы 1-тармағы </w:t>
      </w:r>
      <w:r>
        <w:rPr>
          <w:rFonts w:ascii="Times New Roman"/>
          <w:b w:val="false"/>
          <w:i w:val="false"/>
          <w:color w:val="000000"/>
          <w:sz w:val="28"/>
        </w:rPr>
        <w:t>2),</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ro_kyzil@mail.online/kz интернет-ресурста, уәкілетті органның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мемлекеттік қызмет алушыға қағаз тасымалдаушы түрінде жұмыспен қамтуға жәрдемдесудің белсенді нысандарына қатысуға жолдама беру (әрі қарай – Жолдама)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«Адамдарға кәсіби бейімделуге тегін қызметтер көрсету» мемлекеттік қызмет көрсету нәтижесі мемлекеттік қызметті алушыны жұмысқа орналастыруға болатын кәсіптер мен мамандықтардың тізбесі туралы ауызша ақпараттандыру (кеңес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органның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 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мемлекеттік қызметті алушының тұрғылықты жері бойынша уәкілетті органның ғимаратында көрсетіледі. Күту залында отыратын орындықтар, мемлекеттік қызмет көрсетуге қажетті ақпарат орналастырылған ақпараттық стендтер, сондай-ақ өртке қарсы қауіпсіздік құралдары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органның бөлмесі санитарлық-эпидемиологиялық нормаларға, ғимараттың қауіпсіздік талаптарына сәйкес келеді, күзет дабылымен жасақталған, бөлме режимі – еркін.</w:t>
      </w:r>
    </w:p>
    <w:bookmarkEnd w:id="38"/>
    <w:bookmarkStart w:name="z84" w:id="3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9"/>
    <w:bookmarkStart w:name="z85" w:id="40"/>
    <w:p>
      <w:pPr>
        <w:spacing w:after="0"/>
        <w:ind w:left="0"/>
        <w:jc w:val="both"/>
      </w:pPr>
      <w:r>
        <w:rPr>
          <w:rFonts w:ascii="Times New Roman"/>
          <w:b w:val="false"/>
          <w:i w:val="false"/>
          <w:color w:val="000000"/>
          <w:sz w:val="28"/>
        </w:rPr>
        <w:t>
      10. Мемлекеттік қызмет жеке тұлғаларға: Қазақстан Республикасының азаматтарына, оралмандарға, шетелдіктерге және Қазақстан Республикасында тұрақты тұратын азаматтығы жоқ тұлғаларға (әрі қарай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30 минуттан аспайды;</w:t>
      </w:r>
      <w:r>
        <w:br/>
      </w:r>
      <w:r>
        <w:rPr>
          <w:rFonts w:ascii="Times New Roman"/>
          <w:b w:val="false"/>
          <w:i w:val="false"/>
          <w:color w:val="000000"/>
          <w:sz w:val="28"/>
        </w:rPr>
        <w:t>
      2) мемлекеттік қызметті алуға дейінгі алушының жүгінген күніндегі ең ұзақ шекті уақыты - 30 минуттан аспайды;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мыналарды ұсынады:</w:t>
      </w:r>
      <w:r>
        <w:br/>
      </w:r>
      <w:r>
        <w:rPr>
          <w:rFonts w:ascii="Times New Roman"/>
          <w:b w:val="false"/>
          <w:i w:val="false"/>
          <w:color w:val="000000"/>
          <w:sz w:val="28"/>
        </w:rPr>
        <w:t>
      1) жеке куәлік (төлқұжат);</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кодты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xml:space="preserve">
      5) кәсіби біліктілікті куәландыратын құжат (болғанда), ал, алғаш жұмыс іздеген, бірақ та кәсібі (мамандығы) жоқ тұлғаларға – білімі туралы құжат. </w:t>
      </w:r>
      <w:r>
        <w:br/>
      </w:r>
      <w:r>
        <w:rPr>
          <w:rFonts w:ascii="Times New Roman"/>
          <w:b w:val="false"/>
          <w:i w:val="false"/>
          <w:color w:val="000000"/>
          <w:sz w:val="28"/>
        </w:rPr>
        <w:t xml:space="preserve">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азаматтығы жоқ тұлғалардың куәлігін ұсынады. </w:t>
      </w:r>
      <w:r>
        <w:br/>
      </w:r>
      <w:r>
        <w:rPr>
          <w:rFonts w:ascii="Times New Roman"/>
          <w:b w:val="false"/>
          <w:i w:val="false"/>
          <w:color w:val="000000"/>
          <w:sz w:val="28"/>
        </w:rPr>
        <w:t xml:space="preserve">
      Оралмандар оралман куәлігін ұсынады. </w:t>
      </w:r>
      <w:r>
        <w:br/>
      </w:r>
      <w:r>
        <w:rPr>
          <w:rFonts w:ascii="Times New Roman"/>
          <w:b w:val="false"/>
          <w:i w:val="false"/>
          <w:color w:val="000000"/>
          <w:sz w:val="28"/>
        </w:rPr>
        <w:t>
      Мемлекеттік қызметті алуға жеңілдіктер қарастырылмаған.</w:t>
      </w:r>
      <w:r>
        <w:br/>
      </w:r>
      <w:r>
        <w:rPr>
          <w:rFonts w:ascii="Times New Roman"/>
          <w:b w:val="false"/>
          <w:i w:val="false"/>
          <w:color w:val="000000"/>
          <w:sz w:val="28"/>
        </w:rPr>
        <w:t>
      Уәкілетті органда мемлекеттік қызмет алуға өтініш толтырылмайды.</w:t>
      </w:r>
      <w:r>
        <w:br/>
      </w:r>
      <w:r>
        <w:rPr>
          <w:rFonts w:ascii="Times New Roman"/>
          <w:b w:val="false"/>
          <w:i w:val="false"/>
          <w:color w:val="000000"/>
          <w:sz w:val="28"/>
        </w:rPr>
        <w:t>
</w:t>
      </w:r>
      <w:r>
        <w:rPr>
          <w:rFonts w:ascii="Times New Roman"/>
          <w:b w:val="false"/>
          <w:i w:val="false"/>
          <w:color w:val="000000"/>
          <w:sz w:val="28"/>
        </w:rPr>
        <w:t xml:space="preserve">
      13. Уәкілетті органға жүгінгенде барлық қажетті құжаттар тіркеуді іске асыратын уәкілетті органның қызметкеріне тапсырылады. </w:t>
      </w:r>
      <w:r>
        <w:br/>
      </w:r>
      <w:r>
        <w:rPr>
          <w:rFonts w:ascii="Times New Roman"/>
          <w:b w:val="false"/>
          <w:i w:val="false"/>
          <w:color w:val="000000"/>
          <w:sz w:val="28"/>
        </w:rPr>
        <w:t>
      Жүгінген кезде мемлекеттік қызметті алушыға жұмыспен қамтуға жәрдемдесудің белсенді нысанына қатысуға жолдама беріледі.</w:t>
      </w:r>
      <w:r>
        <w:br/>
      </w:r>
      <w:r>
        <w:rPr>
          <w:rFonts w:ascii="Times New Roman"/>
          <w:b w:val="false"/>
          <w:i w:val="false"/>
          <w:color w:val="000000"/>
          <w:sz w:val="28"/>
        </w:rPr>
        <w:t>
      Жолдама беру мемлекеттік қызметті алушының тұрғылықты жері бойынша уәкілетті органға өзі барғанда іске асырылады.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алушының уәкілетті органда жұмыссыз ретінде тіркеуінің болмағанында жұмыссыздарға жолдама беруден бас тартады («Адамдарға қоғамдық жұмысқа жолдама беруді» және «Адамдарға кәсіби бейімделуге тегін қызметтер көрсетуді» қоспағанда).</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xml:space="preserve">
      15. Мемлекеттік қызмет алу үшін мемлекеттік қызметті алушыдан өтініш қабылдау күнінен мемлекеттік қызмет нәтижесін беру күніне дейінгі мемлекеттік қызмет көрсету сатылары: </w:t>
      </w:r>
      <w:r>
        <w:br/>
      </w:r>
      <w:r>
        <w:rPr>
          <w:rFonts w:ascii="Times New Roman"/>
          <w:b w:val="false"/>
          <w:i w:val="false"/>
          <w:color w:val="000000"/>
          <w:sz w:val="28"/>
        </w:rPr>
        <w:t>
      1) мемлекеттік қызметті алушы уәкілетті органның жауапты маманына мемлекеттік қызметтің ұсынылуына қажетті құжаттардың тізбесін ұсынады;</w:t>
      </w:r>
      <w:r>
        <w:br/>
      </w:r>
      <w:r>
        <w:rPr>
          <w:rFonts w:ascii="Times New Roman"/>
          <w:b w:val="false"/>
          <w:i w:val="false"/>
          <w:color w:val="000000"/>
          <w:sz w:val="28"/>
        </w:rPr>
        <w:t>
      2) уәкілетті органның жауапты маманы осы регламенттің 12 тармағында көрсетілген қажетті құжаттарды қабылдайды, тіркеуді жүргізеді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құжаттарды жұмысты одан әрі ұйымдастыру үшін уәкілетті органның бас маманына жібереді;</w:t>
      </w:r>
      <w:r>
        <w:br/>
      </w:r>
      <w:r>
        <w:rPr>
          <w:rFonts w:ascii="Times New Roman"/>
          <w:b w:val="false"/>
          <w:i w:val="false"/>
          <w:color w:val="000000"/>
          <w:sz w:val="28"/>
        </w:rPr>
        <w:t>
      4) уәкілетті органның бас маманы Жолдаманы немесе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5) уәкілетті органның басшысы Жолдамаға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көрсетудің нәтижесін кітапқа тіркейді және мемлекеттік қызметті алушыға Жолдама немесе бас тарту туралы дәлелді жауап береді.</w:t>
      </w:r>
    </w:p>
    <w:bookmarkEnd w:id="40"/>
    <w:bookmarkStart w:name="z91" w:id="41"/>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41"/>
    <w:bookmarkStart w:name="z92" w:id="42"/>
    <w:p>
      <w:pPr>
        <w:spacing w:after="0"/>
        <w:ind w:left="0"/>
        <w:jc w:val="both"/>
      </w:pPr>
      <w:r>
        <w:rPr>
          <w:rFonts w:ascii="Times New Roman"/>
          <w:b w:val="false"/>
          <w:i w:val="false"/>
          <w:color w:val="000000"/>
          <w:sz w:val="28"/>
        </w:rPr>
        <w:t>      16.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уәкілетті органның жауапты маманы; </w:t>
      </w:r>
      <w:r>
        <w:br/>
      </w:r>
      <w:r>
        <w:rPr>
          <w:rFonts w:ascii="Times New Roman"/>
          <w:b w:val="false"/>
          <w:i w:val="false"/>
          <w:color w:val="000000"/>
          <w:sz w:val="28"/>
        </w:rPr>
        <w:t>
      3) уәкілетті органның бас маманы.</w:t>
      </w:r>
      <w:r>
        <w:br/>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2"/>
    <w:bookmarkStart w:name="z94" w:id="43"/>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43"/>
    <w:bookmarkStart w:name="z95" w:id="44"/>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 тұлғалары (әрі қарай – лауазымды тұлғалар) болып табылады.</w:t>
      </w:r>
      <w:r>
        <w:br/>
      </w:r>
      <w:r>
        <w:rPr>
          <w:rFonts w:ascii="Times New Roman"/>
          <w:b w:val="false"/>
          <w:i w:val="false"/>
          <w:color w:val="000000"/>
          <w:sz w:val="28"/>
        </w:rPr>
        <w:t xml:space="preserve">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 </w:t>
      </w:r>
      <w:r>
        <w:br/>
      </w:r>
      <w:r>
        <w:rPr>
          <w:rFonts w:ascii="Times New Roman"/>
          <w:b w:val="false"/>
          <w:i w:val="false"/>
          <w:color w:val="000000"/>
          <w:sz w:val="28"/>
        </w:rPr>
        <w:t>
</w:t>
      </w:r>
      <w:r>
        <w:rPr>
          <w:rFonts w:ascii="Times New Roman"/>
          <w:b w:val="false"/>
          <w:i w:val="false"/>
          <w:color w:val="000000"/>
          <w:sz w:val="28"/>
        </w:rPr>
        <w:t>
      20. Мемлекеттік қызмет нәтижелерімен келіспеген жағдайда тұтынушы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мемлекеттік қызметті алушыға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44"/>
    <w:bookmarkStart w:name="z97" w:id="45"/>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мемлекеттік регламентіне</w:t>
      </w:r>
      <w:r>
        <w:br/>
      </w:r>
      <w:r>
        <w:rPr>
          <w:rFonts w:ascii="Times New Roman"/>
          <w:b w:val="false"/>
          <w:i w:val="false"/>
          <w:color w:val="000000"/>
          <w:sz w:val="28"/>
        </w:rPr>
        <w:t>
1-қосымша</w:t>
      </w:r>
    </w:p>
    <w:bookmarkEnd w:id="45"/>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1"/>
        <w:gridCol w:w="2801"/>
        <w:gridCol w:w="2966"/>
        <w:gridCol w:w="31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585"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органның қарауына жіберу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жұмыс үшін құжаттарды бас маманға жіберу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 дайындау</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w:t>
            </w:r>
          </w:p>
        </w:tc>
      </w:tr>
      <w:tr>
        <w:trPr>
          <w:trHeight w:val="21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3190"/>
        <w:gridCol w:w="55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оның сипаттамасы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қызмет көрсетуден бас тарту туралы дәлелді жауапқа қол қояды және уәкілетті органның жауапты маманына жолдайды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журналға тіркейді және жолдама немесе қызмет көрсетуден бас тарту туралы дәлелдi жауапты мемлекеттік қызметті алушыға береді</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 беру</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46"/>
    <w:p>
      <w:pPr>
        <w:spacing w:after="0"/>
        <w:ind w:left="0"/>
        <w:jc w:val="left"/>
      </w:pPr>
      <w:r>
        <w:rPr>
          <w:rFonts w:ascii="Times New Roman"/>
          <w:b/>
          <w:i w:val="false"/>
          <w:color w:val="000000"/>
        </w:rPr>
        <w:t xml:space="preserve"> 
2-кесте. Пайдалану нұсқалары. Негізгі процесс</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журналға тіркейді, кіріс нөмірін береді және уәкілетті органның қарауына жібереді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 үшін бас маманға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және жолдама ресімдейді және қол қою үшін уәкілетті органның басшысына жібереді</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Мемлекеттік қызмет көрсету нәтижесін журналға тіркейді және мемлекеттік қызметті алушыға жолдама береді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Жолдамаға қол қояды, уәкілетті органның жауапты маманына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47"/>
    <w:p>
      <w:pPr>
        <w:spacing w:after="0"/>
        <w:ind w:left="0"/>
        <w:jc w:val="left"/>
      </w:pPr>
      <w:r>
        <w:rPr>
          <w:rFonts w:ascii="Times New Roman"/>
          <w:b/>
          <w:i w:val="false"/>
          <w:color w:val="000000"/>
        </w:rPr>
        <w:t xml:space="preserve"> 
3-кесте. Пайдалану нұсқалары. Баламалы процесс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журналға тіркейді, кіріс нөмірін береді және уәкілетті органның басшысына қарауға жібереді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орындау үшін құжаттарды бас маманға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қол қою үшін уәкілетті органның басшысына жолдайды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журналға тіркейді және мемлекеттік қызметті алушыға бас тарту туралы дәлелді жауап 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48"/>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мемлекеттік регламентіне</w:t>
      </w:r>
      <w:r>
        <w:br/>
      </w:r>
      <w:r>
        <w:rPr>
          <w:rFonts w:ascii="Times New Roman"/>
          <w:b w:val="false"/>
          <w:i w:val="false"/>
          <w:color w:val="000000"/>
          <w:sz w:val="28"/>
        </w:rPr>
        <w:t>
2-қосымша</w:t>
      </w:r>
    </w:p>
    <w:bookmarkEnd w:id="48"/>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79756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75600" cy="7531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