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13418" w14:textId="31134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жылдарған арналған аудан бюджеті туралы" аудандық мәслихаттың 2011 жылғы 21 желтоқсандағы N 2-37с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2012 жылғы 6 наурыздағы N 2-2с шешімі. Солтүстік Қазақстан облысының Әділет департаментінде 2012 жылғы 4 сәуірде N 13-13-159 тіркелді. Қолдану мерзімінің өтуіне байланысты күшін жойды (Солтүстік Қазақстан облысы Уәлиханов аудандық мәслихатының 2013 жылғы 14 ақпандағы N 02-03-03/40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Уәлиханов аудандық мәслихатының 14.02.2013 N 02-03-03/40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95-ІV Бюджет кодексінінің 109-бабы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6-бабына</w:t>
      </w:r>
      <w:r>
        <w:rPr>
          <w:rFonts w:ascii="Times New Roman"/>
          <w:b w:val="false"/>
          <w:i w:val="false"/>
          <w:color w:val="000000"/>
          <w:sz w:val="28"/>
        </w:rPr>
        <w:t xml:space="preserve"> және «Нормативтік құқықтық актілер туралы» Қазақстан Республикасының 1998 жылғы 24 наурыздағы № 213 Заңының </w:t>
      </w:r>
      <w:r>
        <w:rPr>
          <w:rFonts w:ascii="Times New Roman"/>
          <w:b w:val="false"/>
          <w:i w:val="false"/>
          <w:color w:val="000000"/>
          <w:sz w:val="28"/>
        </w:rPr>
        <w:t>21-бабына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Аудандық мәслихаттың «2012-2014 жылдарға арналған аудан бюджеті туралы» аудандық мәслихаттың 2011 жылғы 21 желтоқсандағы № 2-37с (2012 жылғы 18 қаңтардағы № 13-13-153 нормативтік құқықтық актілерді мемлекеттік тіркеу тізілімінде тіркелген және 2012 жылғы 5 наурыздағы «Кызыл Ту»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кірістер – 1 980 998 мың теңге, соның ішінде мыналар бойынша:</w:t>
      </w:r>
      <w:r>
        <w:br/>
      </w:r>
      <w:r>
        <w:rPr>
          <w:rFonts w:ascii="Times New Roman"/>
          <w:b w:val="false"/>
          <w:i w:val="false"/>
          <w:color w:val="000000"/>
          <w:sz w:val="28"/>
        </w:rPr>
        <w:t>
      салықтық түсімдер – 176 191 мың теңге;</w:t>
      </w:r>
      <w:r>
        <w:br/>
      </w:r>
      <w:r>
        <w:rPr>
          <w:rFonts w:ascii="Times New Roman"/>
          <w:b w:val="false"/>
          <w:i w:val="false"/>
          <w:color w:val="000000"/>
          <w:sz w:val="28"/>
        </w:rPr>
        <w:t>
салықтық емес түсімдер – 1 162 мың теңге;</w:t>
      </w:r>
      <w:r>
        <w:br/>
      </w:r>
      <w:r>
        <w:rPr>
          <w:rFonts w:ascii="Times New Roman"/>
          <w:b w:val="false"/>
          <w:i w:val="false"/>
          <w:color w:val="000000"/>
          <w:sz w:val="28"/>
        </w:rPr>
        <w:t>
      негізгі капиталды сатудан түсетін түсімдер – 2 028 мың теңге;</w:t>
      </w:r>
      <w:r>
        <w:br/>
      </w:r>
      <w:r>
        <w:rPr>
          <w:rFonts w:ascii="Times New Roman"/>
          <w:b w:val="false"/>
          <w:i w:val="false"/>
          <w:color w:val="000000"/>
          <w:sz w:val="28"/>
        </w:rPr>
        <w:t>
      трансферттер түсімі – 1 801 617 мың теңге.</w:t>
      </w:r>
      <w:r>
        <w:br/>
      </w:r>
      <w:r>
        <w:rPr>
          <w:rFonts w:ascii="Times New Roman"/>
          <w:b w:val="false"/>
          <w:i w:val="false"/>
          <w:color w:val="000000"/>
          <w:sz w:val="28"/>
        </w:rPr>
        <w:t>
      2) шығындар – 2 039 196,3 мың теңге;</w:t>
      </w:r>
      <w:r>
        <w:br/>
      </w:r>
      <w:r>
        <w:rPr>
          <w:rFonts w:ascii="Times New Roman"/>
          <w:b w:val="false"/>
          <w:i w:val="false"/>
          <w:color w:val="000000"/>
          <w:sz w:val="28"/>
        </w:rPr>
        <w:t>
      3) таза бюджеттік кредиттеу – 19 286 мың теңге, оның ішінде:</w:t>
      </w:r>
      <w:r>
        <w:br/>
      </w:r>
      <w:r>
        <w:rPr>
          <w:rFonts w:ascii="Times New Roman"/>
          <w:b w:val="false"/>
          <w:i w:val="false"/>
          <w:color w:val="000000"/>
          <w:sz w:val="28"/>
        </w:rPr>
        <w:t>
      бюджеттік кредиттер – 24 270 мың теңге;</w:t>
      </w:r>
      <w:r>
        <w:br/>
      </w:r>
      <w:r>
        <w:rPr>
          <w:rFonts w:ascii="Times New Roman"/>
          <w:b w:val="false"/>
          <w:i w:val="false"/>
          <w:color w:val="000000"/>
          <w:sz w:val="28"/>
        </w:rPr>
        <w:t>
      бюджеттік кредиттерді өтеу – 4984 мың теңге;</w:t>
      </w:r>
      <w:r>
        <w:br/>
      </w:r>
      <w:r>
        <w:rPr>
          <w:rFonts w:ascii="Times New Roman"/>
          <w:b w:val="false"/>
          <w:i w:val="false"/>
          <w:color w:val="000000"/>
          <w:sz w:val="28"/>
        </w:rPr>
        <w:t>
      4) қаржылық активтерімен операциялар бойынша сальдо – 0, оның iшiнде:</w:t>
      </w:r>
      <w:r>
        <w:br/>
      </w:r>
      <w:r>
        <w:rPr>
          <w:rFonts w:ascii="Times New Roman"/>
          <w:b w:val="false"/>
          <w:i w:val="false"/>
          <w:color w:val="000000"/>
          <w:sz w:val="28"/>
        </w:rPr>
        <w:t>
      қаржы активтерiн сатып алу – 0;</w:t>
      </w:r>
      <w:r>
        <w:br/>
      </w:r>
      <w:r>
        <w:rPr>
          <w:rFonts w:ascii="Times New Roman"/>
          <w:b w:val="false"/>
          <w:i w:val="false"/>
          <w:color w:val="000000"/>
          <w:sz w:val="28"/>
        </w:rPr>
        <w:t>
      мемлекеттiң қаржы активтерiн сатудан түсетiн түсiмдер – 0;</w:t>
      </w:r>
      <w:r>
        <w:br/>
      </w:r>
      <w:r>
        <w:rPr>
          <w:rFonts w:ascii="Times New Roman"/>
          <w:b w:val="false"/>
          <w:i w:val="false"/>
          <w:color w:val="000000"/>
          <w:sz w:val="28"/>
        </w:rPr>
        <w:t>
      5) бюджет тапшылығы – -77 484,3 мың теңге;</w:t>
      </w:r>
      <w:r>
        <w:br/>
      </w:r>
      <w:r>
        <w:rPr>
          <w:rFonts w:ascii="Times New Roman"/>
          <w:b w:val="false"/>
          <w:i w:val="false"/>
          <w:color w:val="000000"/>
          <w:sz w:val="28"/>
        </w:rPr>
        <w:t xml:space="preserve">
      6) бюджеттің тапшылығын қаржыландыру – 77 484,3 мың теңге. </w:t>
      </w:r>
      <w:r>
        <w:br/>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келесі мазмұндағы 11) және 12) тармақшаларымен толықтырылсын:</w:t>
      </w:r>
      <w:r>
        <w:br/>
      </w:r>
      <w:r>
        <w:rPr>
          <w:rFonts w:ascii="Times New Roman"/>
          <w:b w:val="false"/>
          <w:i w:val="false"/>
          <w:color w:val="000000"/>
          <w:sz w:val="28"/>
        </w:rPr>
        <w:t>
      «11) жұмыспен қамту 2020 бағдарламасы аясында инженерлік-коммуникациялық инфрақұрылымды дамытуға – 11 200 мың теңге.</w:t>
      </w:r>
      <w:r>
        <w:br/>
      </w:r>
      <w:r>
        <w:rPr>
          <w:rFonts w:ascii="Times New Roman"/>
          <w:b w:val="false"/>
          <w:i w:val="false"/>
          <w:color w:val="000000"/>
          <w:sz w:val="28"/>
        </w:rPr>
        <w:t>
      12) жұмыспен қамту 2020 бағдарламасы шеңберінде тұрғын үй салу және сатып алу және инженерлік коммуникациялық инфрақұрылымдарды салу және (немесе) сатып алу және дамыту – 44 140 мың теңге.»;</w:t>
      </w:r>
      <w:r>
        <w:br/>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келесі мазмұндағы 8) тармақшасымен толықтырылсын:</w:t>
      </w:r>
      <w:r>
        <w:br/>
      </w:r>
      <w:r>
        <w:rPr>
          <w:rFonts w:ascii="Times New Roman"/>
          <w:b w:val="false"/>
          <w:i w:val="false"/>
          <w:color w:val="000000"/>
          <w:sz w:val="28"/>
        </w:rPr>
        <w:t>
      «8) жұмыспен қамту 2020 бағдарламасы аясында инженерлік-коммуникациялық инфрақұрылымдардың дамуына аудандардың (облыстық маңызы бар қалалардың) бюджеттеріне республикалық бюджеттен берілетін нысаналы даму трансферттері – 4 414 мың теңге.»;</w:t>
      </w:r>
      <w:r>
        <w:br/>
      </w:r>
      <w:r>
        <w:rPr>
          <w:rFonts w:ascii="Times New Roman"/>
          <w:b w:val="false"/>
          <w:i w:val="false"/>
          <w:color w:val="000000"/>
          <w:sz w:val="28"/>
        </w:rPr>
        <w:t>
      келесі мазмұндағы 15-1-тармағымен толықтырылсын:</w:t>
      </w:r>
      <w:r>
        <w:br/>
      </w:r>
      <w:r>
        <w:rPr>
          <w:rFonts w:ascii="Times New Roman"/>
          <w:b w:val="false"/>
          <w:i w:val="false"/>
          <w:color w:val="000000"/>
          <w:sz w:val="28"/>
        </w:rPr>
        <w:t>
      «15-1. 9-қосымшаға сәйкес аудандық бюджеттiң шығыстары қаржылық жыл басына 58 198,3 мың теңге сомада қалыптасқан аудандық бюджет қаражатының бос қалдықтары және 2011 жылы пайдаланылмаған республикалық және облыстық бюджеттерден 3762,1 мың теңге сомада берiлген нысаналы трансферттердi қайтару есебiнен көзделсiн, тұрғын үй салуға толық пайдаланылмаған кредиттер - 24746,0 мың теңге, инженерлік-коммуникациялық инфрақұрылымды дамытуға – 7803,1 мың теңге көзделсін»;</w:t>
      </w:r>
      <w:r>
        <w:br/>
      </w:r>
      <w:r>
        <w:rPr>
          <w:rFonts w:ascii="Times New Roman"/>
          <w:b w:val="false"/>
          <w:i w:val="false"/>
          <w:color w:val="000000"/>
          <w:sz w:val="28"/>
        </w:rPr>
        <w:t>
      көрсетілген шешімге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мазмұндалсын (қоса беріледі);</w:t>
      </w:r>
      <w:r>
        <w:br/>
      </w:r>
      <w:r>
        <w:rPr>
          <w:rFonts w:ascii="Times New Roman"/>
          <w:b w:val="false"/>
          <w:i w:val="false"/>
          <w:color w:val="000000"/>
          <w:sz w:val="28"/>
        </w:rPr>
        <w:t>
      осы шешiмге </w:t>
      </w:r>
      <w:r>
        <w:rPr>
          <w:rFonts w:ascii="Times New Roman"/>
          <w:b w:val="false"/>
          <w:i w:val="false"/>
          <w:color w:val="000000"/>
          <w:sz w:val="28"/>
        </w:rPr>
        <w:t>3-қосымшаға</w:t>
      </w:r>
      <w:r>
        <w:rPr>
          <w:rFonts w:ascii="Times New Roman"/>
          <w:b w:val="false"/>
          <w:i w:val="false"/>
          <w:color w:val="000000"/>
          <w:sz w:val="28"/>
        </w:rPr>
        <w:t xml:space="preserve"> сәйкес көрсетiлген шешiмге 9-қосымшамен толықтырылсын.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енеді.</w:t>
      </w:r>
    </w:p>
    <w:bookmarkEnd w:id="1"/>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                Б. Кәдіров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«Уәлиханов ауданының</w:t>
      </w:r>
      <w:r>
        <w:br/>
      </w:r>
      <w:r>
        <w:rPr>
          <w:rFonts w:ascii="Times New Roman"/>
          <w:b w:val="false"/>
          <w:i w:val="false"/>
          <w:color w:val="000000"/>
          <w:sz w:val="28"/>
        </w:rPr>
        <w:t>
</w:t>
      </w:r>
      <w:r>
        <w:rPr>
          <w:rFonts w:ascii="Times New Roman"/>
          <w:b w:val="false"/>
          <w:i/>
          <w:color w:val="000000"/>
          <w:sz w:val="28"/>
        </w:rPr>
        <w:t xml:space="preserve">      экономика және бюджеттік </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 бастығының м.а.                   А. Нұрмағанбетова</w:t>
      </w:r>
    </w:p>
    <w:bookmarkStart w:name="z4" w:id="2"/>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2012 жылғы 6 наурыздағы № 2-2с-қосымша</w:t>
      </w:r>
      <w:r>
        <w:br/>
      </w:r>
      <w:r>
        <w:rPr>
          <w:rFonts w:ascii="Times New Roman"/>
          <w:b w:val="false"/>
          <w:i w:val="false"/>
          <w:color w:val="000000"/>
          <w:sz w:val="28"/>
        </w:rPr>
        <w:t>
сессиясының шешіміне 1-қосымша</w:t>
      </w:r>
    </w:p>
    <w:bookmarkEnd w:id="2"/>
    <w:p>
      <w:pPr>
        <w:spacing w:after="0"/>
        <w:ind w:left="0"/>
        <w:jc w:val="both"/>
      </w:pPr>
      <w:r>
        <w:rPr>
          <w:rFonts w:ascii="Times New Roman"/>
          <w:b w:val="false"/>
          <w:i w:val="false"/>
          <w:color w:val="000000"/>
          <w:sz w:val="28"/>
        </w:rPr>
        <w:t>Уәлиханов аудандық мәслихатының</w:t>
      </w:r>
      <w:r>
        <w:br/>
      </w:r>
      <w:r>
        <w:rPr>
          <w:rFonts w:ascii="Times New Roman"/>
          <w:b w:val="false"/>
          <w:i w:val="false"/>
          <w:color w:val="000000"/>
          <w:sz w:val="28"/>
        </w:rPr>
        <w:t>
2011 жылғы 21 желтоқсандағы № 2-37с-қосымша</w:t>
      </w:r>
      <w:r>
        <w:br/>
      </w:r>
      <w:r>
        <w:rPr>
          <w:rFonts w:ascii="Times New Roman"/>
          <w:b w:val="false"/>
          <w:i w:val="false"/>
          <w:color w:val="000000"/>
          <w:sz w:val="28"/>
        </w:rPr>
        <w:t>
сессиясының шешіміне 1-қосымша</w:t>
      </w:r>
    </w:p>
    <w:p>
      <w:pPr>
        <w:spacing w:after="0"/>
        <w:ind w:left="0"/>
        <w:jc w:val="left"/>
      </w:pPr>
      <w:r>
        <w:rPr>
          <w:rFonts w:ascii="Times New Roman"/>
          <w:b/>
          <w:i w:val="false"/>
          <w:color w:val="000000"/>
        </w:rPr>
        <w:t xml:space="preserve"> 2012 жылға арналған Уәлиханов ауданының нақтыланған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853"/>
        <w:gridCol w:w="693"/>
        <w:gridCol w:w="7333"/>
        <w:gridCol w:w="197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1 980 998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176 191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44 423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21 240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9 292</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2 844</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1 801 617</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1 801 617</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1 801 617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853"/>
        <w:gridCol w:w="713"/>
        <w:gridCol w:w="7293"/>
        <w:gridCol w:w="225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2 039 196,3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182 439,1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10 976</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53 024</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52 928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96 883</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96 883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12 563</w:t>
            </w:r>
          </w:p>
        </w:tc>
      </w:tr>
      <w:tr>
        <w:trPr>
          <w:trHeight w:val="5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11 427</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5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ұйымдастыру және біржолғы талондарды сатудан түскен сомаларды толық алынуын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8 993</w:t>
            </w:r>
          </w:p>
        </w:tc>
      </w:tr>
      <w:tr>
        <w:trPr>
          <w:trHeight w:val="7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8 993</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5 165</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5 165</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4 565</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1 355 953</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91 689</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91 528</w:t>
            </w:r>
          </w:p>
        </w:tc>
      </w:tr>
      <w:tr>
        <w:trPr>
          <w:trHeight w:val="7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1 243 413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1 194 815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20 961</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19 067</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7 466</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20 023</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10 487</w:t>
            </w:r>
          </w:p>
        </w:tc>
      </w:tr>
      <w:tr>
        <w:trPr>
          <w:trHeight w:val="7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7 736</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142 907,0</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118 754</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42 183</w:t>
            </w:r>
          </w:p>
        </w:tc>
      </w:tr>
      <w:tr>
        <w:trPr>
          <w:trHeight w:val="7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8 638</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22 806</w:t>
            </w:r>
          </w:p>
        </w:tc>
      </w:tr>
      <w:tr>
        <w:trPr>
          <w:trHeight w:val="7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1 891</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12 197</w:t>
            </w:r>
          </w:p>
        </w:tc>
      </w:tr>
      <w:tr>
        <w:trPr>
          <w:trHeight w:val="5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24 153</w:t>
            </w:r>
          </w:p>
        </w:tc>
      </w:tr>
      <w:tr>
        <w:trPr>
          <w:trHeight w:val="7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23 020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177 429</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130 380</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24 746</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 үй салу және сатып алу және инженерлік-коммуникациялық инфрақұрылымдарды салу және (немесе) сатып алу және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96 438</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4 022</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31 432</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31 432</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79 314</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16 816</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21 598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21 598</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2 686</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5 381</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5 381</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7 599</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11 111</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11 111</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49 368</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24 282</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14 854</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8 628</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13 983</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9 157</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2 641</w:t>
            </w:r>
          </w:p>
        </w:tc>
      </w:tr>
      <w:tr>
        <w:trPr>
          <w:trHeight w:val="4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6 778</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11 102</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11 102</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11 102</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20 862</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2 338</w:t>
            </w:r>
          </w:p>
        </w:tc>
      </w:tr>
      <w:tr>
        <w:trPr>
          <w:trHeight w:val="9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5 882</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5 882</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9 442</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9 362</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7 090,1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3 762,1</w:t>
            </w:r>
          </w:p>
        </w:tc>
      </w:tr>
      <w:tr>
        <w:trPr>
          <w:trHeight w:val="7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19 286,0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24 270,0</w:t>
            </w:r>
          </w:p>
        </w:tc>
      </w:tr>
      <w:tr>
        <w:trPr>
          <w:trHeight w:val="4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24 270,0</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24 270,0</w:t>
            </w:r>
          </w:p>
        </w:tc>
      </w:tr>
      <w:tr>
        <w:trPr>
          <w:trHeight w:val="5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4 984,0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4 984,0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4 984</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 операциялар бойынша сальдо</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-77 484,3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Бюджеттің тапшылығын қаржыландыру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77 484,3</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24 270,0</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24 270,0</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4 984,0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4 984,0</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4 984,0</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58 198,3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58 198,3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58 198,3</w:t>
            </w:r>
          </w:p>
        </w:tc>
      </w:tr>
    </w:tbl>
    <w:bookmarkStart w:name="z5" w:id="3"/>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2012 жылғы 6 наурыздағы № 2-2с-қосымша</w:t>
      </w:r>
      <w:r>
        <w:br/>
      </w:r>
      <w:r>
        <w:rPr>
          <w:rFonts w:ascii="Times New Roman"/>
          <w:b w:val="false"/>
          <w:i w:val="false"/>
          <w:color w:val="000000"/>
          <w:sz w:val="28"/>
        </w:rPr>
        <w:t>
сессиясының шешіміне 2-қосымша</w:t>
      </w:r>
    </w:p>
    <w:bookmarkEnd w:id="3"/>
    <w:p>
      <w:pPr>
        <w:spacing w:after="0"/>
        <w:ind w:left="0"/>
        <w:jc w:val="both"/>
      </w:pPr>
      <w:r>
        <w:rPr>
          <w:rFonts w:ascii="Times New Roman"/>
          <w:b w:val="false"/>
          <w:i w:val="false"/>
          <w:color w:val="000000"/>
          <w:sz w:val="28"/>
        </w:rPr>
        <w:t>Уәлиханов аудандық мәслихатының</w:t>
      </w:r>
      <w:r>
        <w:br/>
      </w:r>
      <w:r>
        <w:rPr>
          <w:rFonts w:ascii="Times New Roman"/>
          <w:b w:val="false"/>
          <w:i w:val="false"/>
          <w:color w:val="000000"/>
          <w:sz w:val="28"/>
        </w:rPr>
        <w:t>
2011 жылғы 21 желтоқсандағы № 2-37с-қосымша</w:t>
      </w:r>
      <w:r>
        <w:br/>
      </w:r>
      <w:r>
        <w:rPr>
          <w:rFonts w:ascii="Times New Roman"/>
          <w:b w:val="false"/>
          <w:i w:val="false"/>
          <w:color w:val="000000"/>
          <w:sz w:val="28"/>
        </w:rPr>
        <w:t>
сессиясының шешіміне 5-қосымша</w:t>
      </w:r>
    </w:p>
    <w:p>
      <w:pPr>
        <w:spacing w:after="0"/>
        <w:ind w:left="0"/>
        <w:jc w:val="left"/>
      </w:pPr>
      <w:r>
        <w:rPr>
          <w:rFonts w:ascii="Times New Roman"/>
          <w:b/>
          <w:i w:val="false"/>
          <w:color w:val="000000"/>
        </w:rPr>
        <w:t xml:space="preserve"> ТІЗБЕ 2012 жылғы әр бір ауылдық (селолық)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13"/>
        <w:gridCol w:w="733"/>
        <w:gridCol w:w="7873"/>
        <w:gridCol w:w="159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96883</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96883</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96883,0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8352,0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9063,0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8654,0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7603,0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8784,0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15501,0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12797</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16 816</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бір ауылдық (селолық) округ бөліп көрсеткенде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w:t>
            </w:r>
          </w:p>
        </w:tc>
      </w:tr>
    </w:tbl>
    <w:bookmarkStart w:name="z6" w:id="4"/>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2012 жылғы 6 наурыздағы № 2-2с-қосымша</w:t>
      </w:r>
      <w:r>
        <w:br/>
      </w:r>
      <w:r>
        <w:rPr>
          <w:rFonts w:ascii="Times New Roman"/>
          <w:b w:val="false"/>
          <w:i w:val="false"/>
          <w:color w:val="000000"/>
          <w:sz w:val="28"/>
        </w:rPr>
        <w:t>
сессиясының шешіміне 3-қосымша</w:t>
      </w:r>
    </w:p>
    <w:bookmarkEnd w:id="4"/>
    <w:p>
      <w:pPr>
        <w:spacing w:after="0"/>
        <w:ind w:left="0"/>
        <w:jc w:val="both"/>
      </w:pPr>
      <w:r>
        <w:rPr>
          <w:rFonts w:ascii="Times New Roman"/>
          <w:b w:val="false"/>
          <w:i w:val="false"/>
          <w:color w:val="000000"/>
          <w:sz w:val="28"/>
        </w:rPr>
        <w:t>Уәлиханов аудандық мәслихатының</w:t>
      </w:r>
      <w:r>
        <w:br/>
      </w:r>
      <w:r>
        <w:rPr>
          <w:rFonts w:ascii="Times New Roman"/>
          <w:b w:val="false"/>
          <w:i w:val="false"/>
          <w:color w:val="000000"/>
          <w:sz w:val="28"/>
        </w:rPr>
        <w:t>
2011 жылғы 21 желтоқсандағы № 2-37с-қосымша</w:t>
      </w:r>
      <w:r>
        <w:br/>
      </w:r>
      <w:r>
        <w:rPr>
          <w:rFonts w:ascii="Times New Roman"/>
          <w:b w:val="false"/>
          <w:i w:val="false"/>
          <w:color w:val="000000"/>
          <w:sz w:val="28"/>
        </w:rPr>
        <w:t>
сессиясының шешіміне 9-қосымша</w:t>
      </w:r>
    </w:p>
    <w:p>
      <w:pPr>
        <w:spacing w:after="0"/>
        <w:ind w:left="0"/>
        <w:jc w:val="left"/>
      </w:pPr>
      <w:r>
        <w:rPr>
          <w:rFonts w:ascii="Times New Roman"/>
          <w:b/>
          <w:i w:val="false"/>
          <w:color w:val="000000"/>
        </w:rPr>
        <w:t xml:space="preserve"> 2012 жылғы 1 қаңтарға қалыптасқан бюджеттiк қаражаттың бос қалдықтарын бағыттау, және 2011 жылы пайдаланылмаған республикалық және облыстық бюджеттерден нысаналы трансферттердi қайтару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13"/>
        <w:gridCol w:w="773"/>
        <w:gridCol w:w="7613"/>
        <w:gridCol w:w="1733"/>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2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58 198,3</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806,1</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48 651,1</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32 830,1</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24 746,0</w:t>
            </w:r>
          </w:p>
        </w:tc>
      </w:tr>
      <w:tr>
        <w:trPr>
          <w:trHeight w:val="7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 үй салу және сатып алу және инженерлік-коммуникациялық инфрақұрылымдарды салу және (немесе) сатып алу және дамыту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8 084,1</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15 821,0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15 821,0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4 333,0</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3 762,1</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3 762,1</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3 762,1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