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32d2" w14:textId="7e23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Уәлиханов ауданы бойынша ауыл шаруашылығының әр түрі бойынша субсидияланатын басым дақылдарын себудің оңтайлы мерзімін және субсидия алушылардың тізіміне енгізуге өтінім беру мерзімін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әкімдігінің 2012 жылғы 7 мамырдағы N 189 қаулысы. Солтүстік Қазақстан облысының Әділет департаментінде 2012 жылғы 10 мамырда N 13-13-161 тіркелді. Қолдану мерзімінің өтуіне байланысты күшін жойды (Солтүстік Қазақстан облысы Уәлиханов ауданы әкімі аппаратының 2012 жылғы 29 желтоқсандағы N 02.12-06-09/362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Уәлиханов ауданы әкімі аппаратының 29.12.2012 N 02.12-06-09/362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 қаулысымен бекітілген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Солтүстік Қазақстан облысы Уәлиханов аудандық әкімдігінің 2012.07.23 </w:t>
      </w:r>
      <w:r>
        <w:rPr>
          <w:rFonts w:ascii="Times New Roman"/>
          <w:b w:val="false"/>
          <w:i w:val="false"/>
          <w:color w:val="000000"/>
          <w:sz w:val="28"/>
        </w:rPr>
        <w:t>N 275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он күнтізбелік күн өткен соң қолданысқа енгізіледі)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2012 жылға Уәлиханов ауданы бойынша ауыл шаруашылығының әр түрі бойынша субсидияланатын басым дақылдарын себудің оңтайлы мерзімі және субсидия алушылардың тізіміне енгізуге өтінім беру мерзімі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Д.М. Бейсембинге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Тұралинов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189 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Уәлиханов ауданы бойынша ауыл шаруашылығының әр түрі бойынша субсидияланатын басым дақылдарын себудің оңтайлы мерзімі және субсидия алушылардың тізіміне енгізуге өтінім беру мерзімі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2553"/>
        <w:gridCol w:w="3053"/>
        <w:gridCol w:w="260"/>
        <w:gridCol w:w="3313"/>
      </w:tblGrid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тізіміне қосуға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мерзімдері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себудің оңтайлы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мерзімін жүргізу</w:t>
            </w:r>
          </w:p>
        </w:tc>
      </w:tr>
      <w:tr>
        <w:trPr>
          <w:trHeight w:val="30" w:hRule="atLeast"/>
        </w:trPr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 жазық, жазық аймақтар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бидай, орташа кештетілген, орташа піскен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17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ж.18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31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бидай, орташа жетілген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27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ж.28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3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қатты бидай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19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ж.20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27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орташа кештетілген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24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ж.25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30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орташа жетілген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29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ж.30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5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29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ж.30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3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24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ж.25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30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29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ж.30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3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14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ж.15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20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Асбұршақ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24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ж.25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30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22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ж.23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27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 кеш пісетін сорты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17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ж.18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25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пісетін сорты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19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ж.20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28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дәстүрлі тыңайған жерде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13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ж.14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22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детілген нөлдік тыңайған жерде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21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ж.22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30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13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ж.14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27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майлы тұқымға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14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ж.15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18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13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ж.14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27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16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ж.17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ж. 30 мамыр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сүрлемге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15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ж.16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20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Таулы үстіртті, үстіртті аймақтар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бидай, орташа кештетілген, орташа піскен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17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ж.18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31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бидай, орташа жетілген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27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ж.28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3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қатты бидай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19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ж.20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27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орташа кештетілген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24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ж.25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30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орташа жетілген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29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ж.30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5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29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ж.30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3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21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ж.22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28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29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ж.30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3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14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ж.15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20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Асбұршақ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24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ж.25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30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22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ж.23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27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 кеш пісетін сорты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17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ж.18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25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пісетін сорты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19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ж.20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28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дәстүрлі тыңайған жерде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13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ж.14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22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детілген нөлдік тыңайған жерде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21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ж.22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30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13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ж.14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27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майлы тұқымға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14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ж.15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18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13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ж.14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27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16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ж.17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30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сүрлемге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15 мамырға дейін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ж.16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20 мамыр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шөптер (судан шөбі, тары, итқонақ)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31мамырға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ж.1 маусым-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10 маусым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шөптер (донник, люцерна, житняк, эспарцет, костер)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11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ж.12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17 мамыр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арналған бір жылдық шөптер: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Вика + сұлы + арпа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26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ж.27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ж. 31 мамыр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Асбұршақ + сұлы + арпа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04 маусымға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ж.5 маусым-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7 маусым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Асбұршақ + азықтық тары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07 маусымға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ж.8 маусым-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10 маусым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Асбұршақ + сұлы + судан шөбі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07 маусымға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ж.8 маусым-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10 маусым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 (тұқым)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09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ж.10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15 мамыр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 (тұқым)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09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ж.10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15 мамыр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24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ж.25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5 маусым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17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ж.18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5 маусым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орамжапырақ көшеті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24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ж.25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10 маусым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кызанақ көшеті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27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ж.28 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 10 маусым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