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e749" w14:textId="94de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ауданының Қайрат ауылдық округінің Жасқайрат ауылында шектеу іс-шараларын енгізе отырып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2012 жылғы 12 шілдедегі N 268 қаулысы. Солтүстік Қазақстан облысының Әділет департаментінде 2012 жылғы 26 шілдеде N 13-13-162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 2002 жылғы 10 шілдедегі № 339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Уәлиханов ауданының бас мемлекеттік ветеринариялық-санитариялық инспекторының 2012 жылғы 8 маусымдағы № 93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ауданының Жасқайрат ауылдық округіндегі Қайрат ауылында ірі қара малдары арасында бруцеллез ауруының шығуына байланысты шектеу іс-шараларын енгізе отырып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Ауыл шаруашылығы министрлігі Ветеринариялық бақылау және қадағалау комитетінің Уәлиханов аудандық аумақтық инспекциясы» мемлекеттік мекемесінің бастығына, «Уәлиханов ауданы бойынша мемлекеттік санитарлық-эпидемиологиялық қадағалау басқармасы» мемлекеттік мекемесінің бастығына жеке және заңды тұлғалармен міндетті ветеринариялық іс-шараларды ұйымдастыру және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Д.М. Бейсембинге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Тұралинов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және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Уәлиханов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инспекциясы» ММ бастығы                    Б.С. Тастубаев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«Уәлиханов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Ш.А. Нигметова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