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4f3f" w14:textId="f994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аудандық мәслихаттың 2011 жылғы 21 желтоқсандағы N 2-37с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2012 жылғы 6 желтоқсандағы N 2-8с шешімі. Солтүстік Қазақстан облысының Әділет департаментінде 2012 жылғы 21 желтоқсанда N 2015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Уәлиханов аудандық мәслихаты 04.08.2014 N 14.2.3-3/167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Уәлиханов аудандық мәслихатының 2011 жылғы 21 желтоқсандағы № 2-37с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2012 жылғы 18 қаңтардағы № 13-13-153 тіркелген, 2012 жылғы 5 наурыздағы «Кызыл Ту» № 12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Уәлиханов аудандық бюджеті тиісінше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2 010 807,1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6 545,8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– 3 623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1 803 840,3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2 052 364,4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16 641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85467,3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85 467,3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мамандардың әлеуметтік көмек көрсетуі жөніндегі шараларды іске асыру үшін – 7 542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4)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«Қазақстан Республикасында білім беруді дамытудың 2011-2020 жылдарға арналған мемлекеттік бағдарламасын бекіту туралы» Қазақстан Республикасы Президентiнiң 2010 жылғы 7 желтоқсандағы № 1118 Жарлығын іске асыру үшін – 9 988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орта, негізгі орта және бастауыш білім беру мемлекеттік мекемелердің химия, биология кабинеттерін оқу құралдарымен жабдықтау үшін шығындар – 8 188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оқылатын мүгедек балаларды жабдықпен, бағдарламалық қамтымен қамтамасыз етуге – 1 800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7) және 8)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«7) «Назарбаев Зияткерлік мектептері» ДБҰ - ның оқу бағдарламалары бойынша біліктілікті арттырудан өткен мұғалімдерге төленетін еңбекақыны арттыруға – 502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ақы мөлшерін ұлғайтуға – 12 051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13) және 14)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жетіспейтін инженерлік-коммуникациялық инфрақұрылымды дамытуға және жайласыру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«Жұмыспен қамту 2020 бағдарламасын бекiту туралы» Қазақстан Республикасы Үкiметiнiң 2011 жылғы 31 наурыздағы № 316 қаулысы аясында ауылдық елді мекендерді дамыту шеңберінде объектілерді жөндеу – 43615,3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Чернигов орта мектебін күрделі жөндеуіне – 35136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Кұлыкөл мәдениет үйін күрделі жөндеуіне – 8479,3 мың теңге.»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Егімбаева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«Уәлиханов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бюджеттік жоспарлау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6 желтоқсан 2012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А.Нұрмағанбетова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6 желтоқсандағы № 2-8с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21 желтоқсандағы № 2-37с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Уәлиханов ауданының нақтыланған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55"/>
        <w:gridCol w:w="727"/>
        <w:gridCol w:w="448"/>
        <w:gridCol w:w="722"/>
        <w:gridCol w:w="13"/>
        <w:gridCol w:w="7699"/>
        <w:gridCol w:w="17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2010807,1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5805,8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1803840,3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1803840,3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мен оқытуды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 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берiлетiн трансферттер есебiнен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кенттiң, ауылдың (селоның), ауылдық (селолық) округтiң мемлекеттiк тұрғын үй қорының сақталуын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объектiлерiне техникалық паспорттар дайындау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елдi мекендердi дамыту шеңберiнде объектiлердi жөндеу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көшелерiн жарықтандыру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абаттандыруды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«Өңiрлердi дамыту»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