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baa2" w14:textId="95cb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2012 жылғы 20 желтоқсандағы N 2-9с шешімі. Солтүстік Қазақстан облысының Әділет департаментінде 2013 жылғы 11 қаңтарда N 2051 тіркелді</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Уәлиханов аудандық мәслихаты 04.08.2014 N 14.2.3-3/167 хаты).</w:t>
      </w:r>
      <w:r>
        <w:br/>
      </w: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Сәйкесінше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2013-2015 жылдарға, соның ішінде 2013 жылға арналған Уәлиханов аудандық бюджеті келесі көлемде бекітілсін: </w:t>
      </w:r>
      <w:r>
        <w:br/>
      </w:r>
      <w:r>
        <w:rPr>
          <w:rFonts w:ascii="Times New Roman"/>
          <w:b w:val="false"/>
          <w:i w:val="false"/>
          <w:color w:val="000000"/>
          <w:sz w:val="28"/>
        </w:rPr>
        <w:t>
      1) кірістер – 3 106 942,4 мың теңге, соның ішінде мыналар бойынша:</w:t>
      </w:r>
      <w:r>
        <w:br/>
      </w:r>
      <w:r>
        <w:rPr>
          <w:rFonts w:ascii="Times New Roman"/>
          <w:b w:val="false"/>
          <w:i w:val="false"/>
          <w:color w:val="000000"/>
          <w:sz w:val="28"/>
        </w:rPr>
        <w:t>
      салықтық түсімдер – 191 252 мың теңге;</w:t>
      </w:r>
      <w:r>
        <w:br/>
      </w:r>
      <w:r>
        <w:rPr>
          <w:rFonts w:ascii="Times New Roman"/>
          <w:b w:val="false"/>
          <w:i w:val="false"/>
          <w:color w:val="000000"/>
          <w:sz w:val="28"/>
        </w:rPr>
        <w:t>
      салықтық емес түсімдер – 27 016,2 мың теңге;</w:t>
      </w:r>
      <w:r>
        <w:br/>
      </w:r>
      <w:r>
        <w:rPr>
          <w:rFonts w:ascii="Times New Roman"/>
          <w:b w:val="false"/>
          <w:i w:val="false"/>
          <w:color w:val="000000"/>
          <w:sz w:val="28"/>
        </w:rPr>
        <w:t>
      негізгі капиталды сатудан түсетін түсімдер – 5 909 мың теңге;</w:t>
      </w:r>
      <w:r>
        <w:br/>
      </w:r>
      <w:r>
        <w:rPr>
          <w:rFonts w:ascii="Times New Roman"/>
          <w:b w:val="false"/>
          <w:i w:val="false"/>
          <w:color w:val="000000"/>
          <w:sz w:val="28"/>
        </w:rPr>
        <w:t>
      трансферттер түсімі – 2 882 765,2 мың теңге;</w:t>
      </w:r>
      <w:r>
        <w:br/>
      </w:r>
      <w:r>
        <w:rPr>
          <w:rFonts w:ascii="Times New Roman"/>
          <w:b w:val="false"/>
          <w:i w:val="false"/>
          <w:color w:val="000000"/>
          <w:sz w:val="28"/>
        </w:rPr>
        <w:t>
      2) шығындар – 3 107 733,2 мың теңге;</w:t>
      </w:r>
      <w:r>
        <w:br/>
      </w:r>
      <w:r>
        <w:rPr>
          <w:rFonts w:ascii="Times New Roman"/>
          <w:b w:val="false"/>
          <w:i w:val="false"/>
          <w:color w:val="000000"/>
          <w:sz w:val="28"/>
        </w:rPr>
        <w:t>
      3) таза бюджеттік кредиттеу – 48 448,3 мың теңге, оның ішінде:</w:t>
      </w:r>
      <w:r>
        <w:br/>
      </w:r>
      <w:r>
        <w:rPr>
          <w:rFonts w:ascii="Times New Roman"/>
          <w:b w:val="false"/>
          <w:i w:val="false"/>
          <w:color w:val="000000"/>
          <w:sz w:val="28"/>
        </w:rPr>
        <w:t>
      бюджеттік кредиттер – 52 244,1 мың теңге;</w:t>
      </w:r>
      <w:r>
        <w:br/>
      </w:r>
      <w:r>
        <w:rPr>
          <w:rFonts w:ascii="Times New Roman"/>
          <w:b w:val="false"/>
          <w:i w:val="false"/>
          <w:color w:val="000000"/>
          <w:sz w:val="28"/>
        </w:rPr>
        <w:t>
      бюджеттік кредиттерді өтеу – 3 795,8 мың теңге;</w:t>
      </w:r>
      <w:r>
        <w:br/>
      </w:r>
      <w:r>
        <w:rPr>
          <w:rFonts w:ascii="Times New Roman"/>
          <w:b w:val="false"/>
          <w:i w:val="false"/>
          <w:color w:val="000000"/>
          <w:sz w:val="28"/>
        </w:rPr>
        <w:t>
      4) қаржылық активтерімен операциялар бойынша сальдо – 20 968 мың теңге, оның iшiнде:</w:t>
      </w:r>
      <w:r>
        <w:br/>
      </w:r>
      <w:r>
        <w:rPr>
          <w:rFonts w:ascii="Times New Roman"/>
          <w:b w:val="false"/>
          <w:i w:val="false"/>
          <w:color w:val="000000"/>
          <w:sz w:val="28"/>
        </w:rPr>
        <w:t>
      қаржы активтерін сатып алу – 20 968 мың теңге;</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(профициті) – -70 207,1 мың теңге;</w:t>
      </w:r>
      <w:r>
        <w:br/>
      </w:r>
      <w:r>
        <w:rPr>
          <w:rFonts w:ascii="Times New Roman"/>
          <w:b w:val="false"/>
          <w:i w:val="false"/>
          <w:color w:val="000000"/>
          <w:sz w:val="28"/>
        </w:rPr>
        <w:t xml:space="preserve">
      6) бюджет тапшылығын қаржыландыру (профицитін пайдалану) – 70 207,1 мың теңге, оның ішінде: </w:t>
      </w:r>
      <w:r>
        <w:br/>
      </w:r>
      <w:r>
        <w:rPr>
          <w:rFonts w:ascii="Times New Roman"/>
          <w:b w:val="false"/>
          <w:i w:val="false"/>
          <w:color w:val="000000"/>
          <w:sz w:val="28"/>
        </w:rPr>
        <w:t>
      қарыздар түсімі – 51 931 мың теңге;</w:t>
      </w:r>
      <w:r>
        <w:br/>
      </w:r>
      <w:r>
        <w:rPr>
          <w:rFonts w:ascii="Times New Roman"/>
          <w:b w:val="false"/>
          <w:i w:val="false"/>
          <w:color w:val="000000"/>
          <w:sz w:val="28"/>
        </w:rPr>
        <w:t>
      қарыздарды өтеу – 3 795,8 мың теңге;</w:t>
      </w:r>
      <w:r>
        <w:br/>
      </w:r>
      <w:r>
        <w:rPr>
          <w:rFonts w:ascii="Times New Roman"/>
          <w:b w:val="false"/>
          <w:i w:val="false"/>
          <w:color w:val="000000"/>
          <w:sz w:val="28"/>
        </w:rPr>
        <w:t>
      бюджет қаражатының пайдаланылатын қалдықтары – 22 071,9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11.12.2013 </w:t>
      </w:r>
      <w:r>
        <w:rPr>
          <w:rFonts w:ascii="Times New Roman"/>
          <w:b w:val="false"/>
          <w:i w:val="false"/>
          <w:color w:val="000000"/>
          <w:sz w:val="28"/>
        </w:rPr>
        <w:t>N 2-18с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бюджеттің кірістері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әлеуметтік салығынан;</w:t>
      </w:r>
      <w:r>
        <w:br/>
      </w:r>
      <w:r>
        <w:rPr>
          <w:rFonts w:ascii="Times New Roman"/>
          <w:b w:val="false"/>
          <w:i w:val="false"/>
          <w:color w:val="000000"/>
          <w:sz w:val="28"/>
        </w:rPr>
        <w:t xml:space="preserve">
      жеке тұлғалардың мүлкiне, заңды тұлғалардың және жеке кәсіпкерлердің мүлкіне салынатын салық; </w:t>
      </w:r>
      <w:r>
        <w:br/>
      </w:r>
      <w:r>
        <w:rPr>
          <w:rFonts w:ascii="Times New Roman"/>
          <w:b w:val="false"/>
          <w:i w:val="false"/>
          <w:color w:val="000000"/>
          <w:sz w:val="28"/>
        </w:rPr>
        <w:t xml:space="preserve">
      жер салығынан; </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салығынан;</w:t>
      </w:r>
      <w:r>
        <w:br/>
      </w:r>
      <w:r>
        <w:rPr>
          <w:rFonts w:ascii="Times New Roman"/>
          <w:b w:val="false"/>
          <w:i w:val="false"/>
          <w:color w:val="000000"/>
          <w:sz w:val="28"/>
        </w:rPr>
        <w:t>
      акциздер, республикалық бюджетке аударылатын акциздерден басқа;</w:t>
      </w:r>
      <w:r>
        <w:br/>
      </w:r>
      <w:r>
        <w:rPr>
          <w:rFonts w:ascii="Times New Roman"/>
          <w:b w:val="false"/>
          <w:i w:val="false"/>
          <w:color w:val="000000"/>
          <w:sz w:val="28"/>
        </w:rPr>
        <w:t>
      жер учаскілерін пайдаланған үшін төлем;</w:t>
      </w:r>
      <w:r>
        <w:br/>
      </w:r>
      <w:r>
        <w:rPr>
          <w:rFonts w:ascii="Times New Roman"/>
          <w:b w:val="false"/>
          <w:i w:val="false"/>
          <w:color w:val="000000"/>
          <w:sz w:val="28"/>
        </w:rPr>
        <w:t>
      кәсiпкерлiк және кәсiби қызметтi жүргiзгенi үшiн алынатын алымдар, республикалық бюджетке аударылатын алымдардан басқа;</w:t>
      </w:r>
      <w:r>
        <w:br/>
      </w:r>
      <w:r>
        <w:rPr>
          <w:rFonts w:ascii="Times New Roman"/>
          <w:b w:val="false"/>
          <w:i w:val="false"/>
          <w:color w:val="000000"/>
          <w:sz w:val="28"/>
        </w:rPr>
        <w:t>
      тіркелген салық;</w:t>
      </w:r>
      <w:r>
        <w:br/>
      </w:r>
      <w:r>
        <w:rPr>
          <w:rFonts w:ascii="Times New Roman"/>
          <w:b w:val="false"/>
          <w:i w:val="false"/>
          <w:color w:val="000000"/>
          <w:sz w:val="28"/>
        </w:rPr>
        <w:t>
      мемлекеттік баждар, республикалық бюджетке аударылатын мемлекеттік баждар және консулдық алымдардан басқа.</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ауданның коммуналдық меншігіндегі мүліктерді жалға беруден түскен кірістер.</w:t>
      </w:r>
      <w:r>
        <w:br/>
      </w:r>
      <w:r>
        <w:rPr>
          <w:rFonts w:ascii="Times New Roman"/>
          <w:b w:val="false"/>
          <w:i w:val="false"/>
          <w:color w:val="000000"/>
          <w:sz w:val="28"/>
        </w:rPr>
        <w:t>
</w:t>
      </w:r>
      <w:r>
        <w:rPr>
          <w:rFonts w:ascii="Times New Roman"/>
          <w:b w:val="false"/>
          <w:i w:val="false"/>
          <w:color w:val="000000"/>
          <w:sz w:val="28"/>
        </w:rPr>
        <w:t>
      4. Аудандық бюджеттің түсімдері мына негізгі капиталды сатудан түсетін түсімдер есебінен қалыптастырылатыны белгіленсін:</w:t>
      </w:r>
      <w:r>
        <w:br/>
      </w:r>
      <w:r>
        <w:rPr>
          <w:rFonts w:ascii="Times New Roman"/>
          <w:b w:val="false"/>
          <w:i w:val="false"/>
          <w:color w:val="000000"/>
          <w:sz w:val="28"/>
        </w:rPr>
        <w:t>
      ауылшаруашылық нысандағы жер учаскілерінен басқа, жер учаскілерін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5. Аудандық бюджеттің кірістері мыналар есебінен қалыптастырылатыны белгілесін:</w:t>
      </w:r>
      <w:r>
        <w:br/>
      </w:r>
      <w:r>
        <w:rPr>
          <w:rFonts w:ascii="Times New Roman"/>
          <w:b w:val="false"/>
          <w:i w:val="false"/>
          <w:color w:val="000000"/>
          <w:sz w:val="28"/>
        </w:rPr>
        <w:t>
      мемлекеттік бюджеттен берілген бюджеттік кредиттерді өтеуден түскен түсімдер.</w:t>
      </w:r>
      <w:r>
        <w:br/>
      </w:r>
      <w:r>
        <w:rPr>
          <w:rFonts w:ascii="Times New Roman"/>
          <w:b w:val="false"/>
          <w:i w:val="false"/>
          <w:color w:val="000000"/>
          <w:sz w:val="28"/>
        </w:rPr>
        <w:t>
</w:t>
      </w:r>
      <w:r>
        <w:rPr>
          <w:rFonts w:ascii="Times New Roman"/>
          <w:b w:val="false"/>
          <w:i w:val="false"/>
          <w:color w:val="000000"/>
          <w:sz w:val="28"/>
        </w:rPr>
        <w:t>
      6. 2013 жылға арналған аудан бюджетін орындау кезінде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7.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түрімен қалалық жағдайда айналысатын мамандардың ставкаларымен салыстырғанда кемінде жиырма бес процент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
      8. Ауданның жергілікті атқарушы органның 2013 жылға резерві 3 200 мың теңге көлемінде бекітілсін. </w:t>
      </w:r>
      <w:r>
        <w:br/>
      </w:r>
      <w:r>
        <w:rPr>
          <w:rFonts w:ascii="Times New Roman"/>
          <w:b w:val="false"/>
          <w:i w:val="false"/>
          <w:color w:val="000000"/>
          <w:sz w:val="28"/>
        </w:rPr>
        <w:t>
</w:t>
      </w:r>
      <w:r>
        <w:rPr>
          <w:rFonts w:ascii="Times New Roman"/>
          <w:b w:val="false"/>
          <w:i w:val="false"/>
          <w:color w:val="000000"/>
          <w:sz w:val="28"/>
        </w:rPr>
        <w:t>
      9. Сәйкесінше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2013-2015 жылдарға арналған әр бір ауылдық округтің бюджеттік бағдарламалары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Уәлиханов аудандық мәслихатының 06.08.2013 </w:t>
      </w:r>
      <w:r>
        <w:rPr>
          <w:rFonts w:ascii="Times New Roman"/>
          <w:b w:val="false"/>
          <w:i w:val="false"/>
          <w:color w:val="000000"/>
          <w:sz w:val="28"/>
        </w:rPr>
        <w:t>N 4-14с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000000"/>
          <w:sz w:val="28"/>
        </w:rPr>
        <w:t>
</w:t>
      </w:r>
      <w:r>
        <w:rPr>
          <w:rFonts w:ascii="Times New Roman"/>
          <w:b w:val="false"/>
          <w:i w:val="false"/>
          <w:color w:val="000000"/>
          <w:sz w:val="28"/>
        </w:rPr>
        <w:t>
      10. 2013 жылы бюджеттік сала қызметкерлеріне жалақыны толық көлемінде төлеу қамтамасыз етілсін.</w:t>
      </w:r>
      <w:r>
        <w:br/>
      </w:r>
      <w:r>
        <w:rPr>
          <w:rFonts w:ascii="Times New Roman"/>
          <w:b w:val="false"/>
          <w:i w:val="false"/>
          <w:color w:val="000000"/>
          <w:sz w:val="28"/>
        </w:rPr>
        <w:t>
</w:t>
      </w:r>
      <w:r>
        <w:rPr>
          <w:rFonts w:ascii="Times New Roman"/>
          <w:b w:val="false"/>
          <w:i w:val="false"/>
          <w:color w:val="000000"/>
          <w:sz w:val="28"/>
        </w:rPr>
        <w:t>
      11. 2013 жылдың аудан бюджетінің шығындарында белгіленсін, 451.007.000 «Жергілікті өкілетті органдардың шешімі бойынша мұқтаж азаматтардың жекелеген топтарына әлеуметтік көмек» бюджеттік бағдарламасы бойынша </w:t>
      </w:r>
      <w:r>
        <w:rPr>
          <w:rFonts w:ascii="Times New Roman"/>
          <w:b w:val="false"/>
          <w:i w:val="false"/>
          <w:color w:val="000000"/>
          <w:sz w:val="28"/>
        </w:rPr>
        <w:t>8-қосымшаға</w:t>
      </w:r>
      <w:r>
        <w:rPr>
          <w:rFonts w:ascii="Times New Roman"/>
          <w:b w:val="false"/>
          <w:i w:val="false"/>
          <w:color w:val="000000"/>
          <w:sz w:val="28"/>
        </w:rPr>
        <w:t xml:space="preserve"> сәйкес мұқтаж азаматтардың жекелеген топтарына әлеуметтік көмек қарастырылсын.</w:t>
      </w:r>
      <w:r>
        <w:br/>
      </w:r>
      <w:r>
        <w:rPr>
          <w:rFonts w:ascii="Times New Roman"/>
          <w:b w:val="false"/>
          <w:i w:val="false"/>
          <w:color w:val="000000"/>
          <w:sz w:val="28"/>
        </w:rPr>
        <w:t>
</w:t>
      </w:r>
      <w:r>
        <w:rPr>
          <w:rFonts w:ascii="Times New Roman"/>
          <w:b w:val="false"/>
          <w:i w:val="false"/>
          <w:color w:val="000000"/>
          <w:sz w:val="28"/>
        </w:rPr>
        <w:t>
      12. 2013 жылға арналған аудандық бюджетте республикалық бюджеттен берілетін нысаналы трансферттер түсімдері ескерілсін, соның ішінде:</w:t>
      </w:r>
      <w:r>
        <w:br/>
      </w:r>
      <w:r>
        <w:rPr>
          <w:rFonts w:ascii="Times New Roman"/>
          <w:b w:val="false"/>
          <w:i w:val="false"/>
          <w:color w:val="000000"/>
          <w:sz w:val="28"/>
        </w:rPr>
        <w:t>
      1) эпизоотияға қарсы іс-шараларды өткізуге;</w:t>
      </w:r>
      <w:r>
        <w:br/>
      </w:r>
      <w:r>
        <w:rPr>
          <w:rFonts w:ascii="Times New Roman"/>
          <w:b w:val="false"/>
          <w:i w:val="false"/>
          <w:color w:val="000000"/>
          <w:sz w:val="28"/>
        </w:rPr>
        <w:t>
      2) арнаулы әлеуметтік қызметтер ұсынуға;</w:t>
      </w:r>
      <w:r>
        <w:br/>
      </w:r>
      <w:r>
        <w:rPr>
          <w:rFonts w:ascii="Times New Roman"/>
          <w:b w:val="false"/>
          <w:i w:val="false"/>
          <w:color w:val="000000"/>
          <w:sz w:val="28"/>
        </w:rPr>
        <w:t>
      3) облыстық, аудандық маңызы бар автомобиль жолдарын және елді мекендердің көшелерін күрделі және орташа жөндеуге;</w:t>
      </w:r>
      <w:r>
        <w:br/>
      </w:r>
      <w:r>
        <w:rPr>
          <w:rFonts w:ascii="Times New Roman"/>
          <w:b w:val="false"/>
          <w:i w:val="false"/>
          <w:color w:val="000000"/>
          <w:sz w:val="28"/>
        </w:rPr>
        <w:t>
      4) «Өңiрлердi дамыту» бағдарламасын бекiту туралы» Қазақстан Республикасы Үкiметiнiң 2011 жылғы 26 шiлдедегi № 862 </w:t>
      </w:r>
      <w:r>
        <w:rPr>
          <w:rFonts w:ascii="Times New Roman"/>
          <w:b w:val="false"/>
          <w:i w:val="false"/>
          <w:color w:val="000000"/>
          <w:sz w:val="28"/>
        </w:rPr>
        <w:t>Қаулысы</w:t>
      </w:r>
      <w:r>
        <w:rPr>
          <w:rFonts w:ascii="Times New Roman"/>
          <w:b w:val="false"/>
          <w:i w:val="false"/>
          <w:color w:val="000000"/>
          <w:sz w:val="28"/>
        </w:rPr>
        <w:t xml:space="preserve"> аясында өңірлердің экономикалық дамуына жәрдемдесу жөніндегі шараларды іске асыруға;</w:t>
      </w:r>
      <w:r>
        <w:br/>
      </w:r>
      <w:r>
        <w:rPr>
          <w:rFonts w:ascii="Times New Roman"/>
          <w:b w:val="false"/>
          <w:i w:val="false"/>
          <w:color w:val="000000"/>
          <w:sz w:val="28"/>
        </w:rPr>
        <w:t>
      5) мамандарды әлеуметтік қолдау шараларын іске асыруға;</w:t>
      </w:r>
      <w:r>
        <w:br/>
      </w:r>
      <w:r>
        <w:rPr>
          <w:rFonts w:ascii="Times New Roman"/>
          <w:b w:val="false"/>
          <w:i w:val="false"/>
          <w:color w:val="000000"/>
          <w:sz w:val="28"/>
        </w:rPr>
        <w:t>
      6) «Бизнестiң жол картасы 2020» бағдарламасын бекiту туралы» Қазақстан Республикасы Үкiметiнiң 2010 жылғы 13 сәуiрдегi № 301 </w:t>
      </w:r>
      <w:r>
        <w:rPr>
          <w:rFonts w:ascii="Times New Roman"/>
          <w:b w:val="false"/>
          <w:i w:val="false"/>
          <w:color w:val="000000"/>
          <w:sz w:val="28"/>
        </w:rPr>
        <w:t>Қаулысы</w:t>
      </w:r>
      <w:r>
        <w:rPr>
          <w:rFonts w:ascii="Times New Roman"/>
          <w:b w:val="false"/>
          <w:i w:val="false"/>
          <w:color w:val="000000"/>
          <w:sz w:val="28"/>
        </w:rPr>
        <w:t xml:space="preserve"> аясында өңірлерде жеке кәсіпкерлікті қолдауға;</w:t>
      </w:r>
      <w:r>
        <w:br/>
      </w:r>
      <w:r>
        <w:rPr>
          <w:rFonts w:ascii="Times New Roman"/>
          <w:b w:val="false"/>
          <w:i w:val="false"/>
          <w:color w:val="000000"/>
          <w:sz w:val="28"/>
        </w:rPr>
        <w:t>
      7)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8) «Қазақстан Республикасында білім беруді дамытудың 2011-2020 жылдарға арналған мемлекеттік бағдарламасын бекіту туралы» Қазақстан Республикасы Президентiнiң 2010 жылғы 7 желтоқсандағы № 1118 </w:t>
      </w:r>
      <w:r>
        <w:rPr>
          <w:rFonts w:ascii="Times New Roman"/>
          <w:b w:val="false"/>
          <w:i w:val="false"/>
          <w:color w:val="000000"/>
          <w:sz w:val="28"/>
        </w:rPr>
        <w:t>Жарлығын</w:t>
      </w:r>
      <w:r>
        <w:rPr>
          <w:rFonts w:ascii="Times New Roman"/>
          <w:b w:val="false"/>
          <w:i w:val="false"/>
          <w:color w:val="000000"/>
          <w:sz w:val="28"/>
        </w:rPr>
        <w:t xml:space="preserve"> іске асыруға;</w:t>
      </w:r>
      <w:r>
        <w:br/>
      </w:r>
      <w:r>
        <w:rPr>
          <w:rFonts w:ascii="Times New Roman"/>
          <w:b w:val="false"/>
          <w:i w:val="false"/>
          <w:color w:val="000000"/>
          <w:sz w:val="28"/>
        </w:rPr>
        <w:t>
      9) қорғаншыларға (қамқоршыларға) жетім баланы (жетім балаларды) және ата-анасының қамқорынсыз қалған баланы (балаларды) асырап бағу үшін ай сайын ақша қаражатын төлеуге;</w:t>
      </w:r>
      <w:r>
        <w:br/>
      </w:r>
      <w:r>
        <w:rPr>
          <w:rFonts w:ascii="Times New Roman"/>
          <w:b w:val="false"/>
          <w:i w:val="false"/>
          <w:color w:val="000000"/>
          <w:sz w:val="28"/>
        </w:rPr>
        <w:t>
      10) мектеп мұғалімдеріне және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11)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w:t>
      </w:r>
      <w:r>
        <w:rPr>
          <w:rFonts w:ascii="Times New Roman"/>
          <w:b w:val="false"/>
          <w:i w:val="false"/>
          <w:color w:val="ff0000"/>
          <w:sz w:val="28"/>
        </w:rPr>
        <w:t xml:space="preserve">     12) - алынып тасталды - Солтүстік Қазақстан облысы Уәлиханов аудандық мәслихатының 29.03.2013 </w:t>
      </w:r>
      <w:r>
        <w:rPr>
          <w:rFonts w:ascii="Times New Roman"/>
          <w:b w:val="false"/>
          <w:i w:val="false"/>
          <w:color w:val="000000"/>
          <w:sz w:val="28"/>
        </w:rPr>
        <w:t>N 4-10с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000000"/>
          <w:sz w:val="28"/>
        </w:rPr>
        <w:t>
</w:t>
      </w:r>
      <w:r>
        <w:rPr>
          <w:rFonts w:ascii="Times New Roman"/>
          <w:b w:val="false"/>
          <w:i w:val="false"/>
          <w:color w:val="ff0000"/>
          <w:sz w:val="28"/>
        </w:rPr>
        <w:t xml:space="preserve">     13) - алынып тасталды - Солтүстік Қазақстан облысы Уәлиханов аудандық мәслихатының 29.03.2013 </w:t>
      </w:r>
      <w:r>
        <w:rPr>
          <w:rFonts w:ascii="Times New Roman"/>
          <w:b w:val="false"/>
          <w:i w:val="false"/>
          <w:color w:val="000000"/>
          <w:sz w:val="28"/>
        </w:rPr>
        <w:t>N 4-10с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000000"/>
          <w:sz w:val="28"/>
        </w:rPr>
        <w:t>
      14) ауылдық елді мекендер пункттерінде сумен жабдықтау жүйесін дамытуға.</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Солтүстік Қазақстан облысы Уәлиханов аудандық мәслихатының 29.03.2013 </w:t>
      </w:r>
      <w:r>
        <w:rPr>
          <w:rFonts w:ascii="Times New Roman"/>
          <w:b w:val="false"/>
          <w:i w:val="false"/>
          <w:color w:val="000000"/>
          <w:sz w:val="28"/>
        </w:rPr>
        <w:t>N 4-10с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000000"/>
          <w:sz w:val="28"/>
        </w:rPr>
        <w:t>
</w:t>
      </w:r>
      <w:r>
        <w:rPr>
          <w:rFonts w:ascii="Times New Roman"/>
          <w:b w:val="false"/>
          <w:i w:val="false"/>
          <w:color w:val="000000"/>
          <w:sz w:val="28"/>
        </w:rPr>
        <w:t xml:space="preserve">
      13. 2013 жылға арналған аудандық бюджетте республикалық бюджеттен берілетін бюджеттік кредиттер ескерілсін. </w:t>
      </w:r>
      <w:r>
        <w:br/>
      </w:r>
      <w:r>
        <w:rPr>
          <w:rFonts w:ascii="Times New Roman"/>
          <w:b w:val="false"/>
          <w:i w:val="false"/>
          <w:color w:val="000000"/>
          <w:sz w:val="28"/>
        </w:rPr>
        <w:t>
</w:t>
      </w:r>
      <w:r>
        <w:rPr>
          <w:rFonts w:ascii="Times New Roman"/>
          <w:b w:val="false"/>
          <w:i w:val="false"/>
          <w:color w:val="000000"/>
          <w:sz w:val="28"/>
        </w:rPr>
        <w:t>
      14. 2013 жылға арналған аудан бюджетінде келесі көлемде облыстық бюджеттен берілетін нысаналы трансферттер есепке алынсын:</w:t>
      </w:r>
      <w:r>
        <w:br/>
      </w:r>
      <w:r>
        <w:rPr>
          <w:rFonts w:ascii="Times New Roman"/>
          <w:b w:val="false"/>
          <w:i w:val="false"/>
          <w:color w:val="000000"/>
          <w:sz w:val="28"/>
        </w:rPr>
        <w:t>
      1) білім беру объектілеріне өртке қарсы дабылдауларды орнату, өрт сөндіргіш құралдарын сатып алу, ағаштан жасалған жабылған жабындары (конструкцияларды) өңдеу үшін;</w:t>
      </w:r>
      <w:r>
        <w:br/>
      </w:r>
      <w:r>
        <w:rPr>
          <w:rFonts w:ascii="Times New Roman"/>
          <w:b w:val="false"/>
          <w:i w:val="false"/>
          <w:color w:val="000000"/>
          <w:sz w:val="28"/>
        </w:rPr>
        <w:t>
      2) білім беру мекемелеріне бейнебақылау аппаратурасын сатып алу және орнату үшін;</w:t>
      </w:r>
      <w:r>
        <w:br/>
      </w:r>
      <w:r>
        <w:rPr>
          <w:rFonts w:ascii="Times New Roman"/>
          <w:b w:val="false"/>
          <w:i w:val="false"/>
          <w:color w:val="000000"/>
          <w:sz w:val="28"/>
        </w:rPr>
        <w:t>
      3) білім беру ұйымдарында электронды оқулықтар енгізу;</w:t>
      </w:r>
      <w:r>
        <w:br/>
      </w:r>
      <w:r>
        <w:rPr>
          <w:rFonts w:ascii="Times New Roman"/>
          <w:b w:val="false"/>
          <w:i w:val="false"/>
          <w:color w:val="000000"/>
          <w:sz w:val="28"/>
        </w:rPr>
        <w:t>
      4) облыстық, аудандық маңызы бар автомобиль жолдарын және елді-мекендердің көшелерін күрделі және орташа жөндеуге;</w:t>
      </w:r>
      <w:r>
        <w:br/>
      </w:r>
      <w:r>
        <w:rPr>
          <w:rFonts w:ascii="Times New Roman"/>
          <w:b w:val="false"/>
          <w:i w:val="false"/>
          <w:color w:val="000000"/>
          <w:sz w:val="28"/>
        </w:rPr>
        <w:t>
      5) елдi мекендердi жер-шаруашылық орналастыру үшін;</w:t>
      </w:r>
      <w:r>
        <w:br/>
      </w:r>
      <w:r>
        <w:rPr>
          <w:rFonts w:ascii="Times New Roman"/>
          <w:b w:val="false"/>
          <w:i w:val="false"/>
          <w:color w:val="000000"/>
          <w:sz w:val="28"/>
        </w:rPr>
        <w:t>
      6) елдi мекендердің шекараларын белгілеу үшін;</w:t>
      </w:r>
      <w:r>
        <w:br/>
      </w:r>
      <w:r>
        <w:rPr>
          <w:rFonts w:ascii="Times New Roman"/>
          <w:b w:val="false"/>
          <w:i w:val="false"/>
          <w:color w:val="000000"/>
          <w:sz w:val="28"/>
        </w:rPr>
        <w:t>
      7) ауылдық елді мекендер пункттерінде сумен жабдықтау жүйесін дамытуға;</w:t>
      </w:r>
      <w:r>
        <w:br/>
      </w:r>
      <w:r>
        <w:rPr>
          <w:rFonts w:ascii="Times New Roman"/>
          <w:b w:val="false"/>
          <w:i w:val="false"/>
          <w:color w:val="000000"/>
          <w:sz w:val="28"/>
        </w:rPr>
        <w:t>
      8)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аясында ауылдық елді мекендерін дамытуға</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Солтүстік Қазақстан облысы Уәлиханов аудандық мәслихатының 09.07.2013 </w:t>
      </w:r>
      <w:r>
        <w:rPr>
          <w:rFonts w:ascii="Times New Roman"/>
          <w:b w:val="false"/>
          <w:i w:val="false"/>
          <w:color w:val="000000"/>
          <w:sz w:val="28"/>
        </w:rPr>
        <w:t>N 2-13с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000000"/>
          <w:sz w:val="28"/>
        </w:rPr>
        <w:t>
</w:t>
      </w:r>
      <w:r>
        <w:rPr>
          <w:rFonts w:ascii="Times New Roman"/>
          <w:b w:val="false"/>
          <w:i w:val="false"/>
          <w:color w:val="000000"/>
          <w:sz w:val="28"/>
        </w:rPr>
        <w:t>
      14-1. </w:t>
      </w:r>
      <w:r>
        <w:rPr>
          <w:rFonts w:ascii="Times New Roman"/>
          <w:b w:val="false"/>
          <w:i w:val="false"/>
          <w:color w:val="000000"/>
          <w:sz w:val="28"/>
        </w:rPr>
        <w:t>9-қосымшаға</w:t>
      </w:r>
      <w:r>
        <w:rPr>
          <w:rFonts w:ascii="Times New Roman"/>
          <w:b w:val="false"/>
          <w:i w:val="false"/>
          <w:color w:val="000000"/>
          <w:sz w:val="28"/>
        </w:rPr>
        <w:t xml:space="preserve"> сәйкес аудандық бюджеттiң шығыстары қаржылық жыл басына 22071,9 мың теңге сомада қалыптасқан аудандық бюджет қаражатының бос қалдықтары және 2012 жылы пайдаланылмаған республикалық және облыстық бюджеттерден 3269,2 мың теңге сомада берiлген нысаналы трансферттердi қайтару есебiнен көзделсiн.</w:t>
      </w:r>
      <w:r>
        <w:br/>
      </w: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Солтүстік Қазақстан облысы Уәлиханов аудандық мәслихатының 29.03.2013 </w:t>
      </w:r>
      <w:r>
        <w:rPr>
          <w:rFonts w:ascii="Times New Roman"/>
          <w:b w:val="false"/>
          <w:i w:val="false"/>
          <w:color w:val="000000"/>
          <w:sz w:val="28"/>
        </w:rPr>
        <w:t>N 4-10с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000000"/>
          <w:sz w:val="28"/>
        </w:rPr>
        <w:t>
</w:t>
      </w:r>
      <w:r>
        <w:rPr>
          <w:rFonts w:ascii="Times New Roman"/>
          <w:b w:val="false"/>
          <w:i w:val="false"/>
          <w:color w:val="000000"/>
          <w:sz w:val="28"/>
        </w:rPr>
        <w:t>
      15. Осы шешім 2013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ІХ</w:t>
            </w:r>
            <w:r>
              <w:br/>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А. Валеев</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«Уәлиханов ауданының</w:t>
            </w:r>
            <w:r>
              <w:br/>
            </w:r>
            <w:r>
              <w:rPr>
                <w:rFonts w:ascii="Times New Roman"/>
                <w:b w:val="false"/>
                <w:i w:val="false"/>
                <w:color w:val="000000"/>
                <w:sz w:val="20"/>
              </w:rPr>
              <w:t>
</w:t>
            </w:r>
            <w:r>
              <w:rPr>
                <w:rFonts w:ascii="Times New Roman"/>
                <w:b w:val="false"/>
                <w:i/>
                <w:color w:val="000000"/>
                <w:sz w:val="20"/>
              </w:rPr>
              <w:t>      экономика және бюджеттік</w:t>
            </w:r>
            <w:r>
              <w:br/>
            </w:r>
            <w:r>
              <w:rPr>
                <w:rFonts w:ascii="Times New Roman"/>
                <w:b w:val="false"/>
                <w:i w:val="false"/>
                <w:color w:val="000000"/>
                <w:sz w:val="20"/>
              </w:rPr>
              <w:t>
</w:t>
            </w:r>
            <w:r>
              <w:rPr>
                <w:rFonts w:ascii="Times New Roman"/>
                <w:b w:val="false"/>
                <w:i/>
                <w:color w:val="000000"/>
                <w:sz w:val="20"/>
              </w:rPr>
              <w:t>      жоспарлау бөлімі» мемлекеттік</w:t>
            </w:r>
            <w:r>
              <w:br/>
            </w:r>
            <w:r>
              <w:rPr>
                <w:rFonts w:ascii="Times New Roman"/>
                <w:b w:val="false"/>
                <w:i w:val="false"/>
                <w:color w:val="000000"/>
                <w:sz w:val="20"/>
              </w:rPr>
              <w:t>
</w:t>
            </w:r>
            <w:r>
              <w:rPr>
                <w:rFonts w:ascii="Times New Roman"/>
                <w:b w:val="false"/>
                <w:i/>
                <w:color w:val="000000"/>
                <w:sz w:val="20"/>
              </w:rPr>
              <w:t>      мекемесінің бастығы</w:t>
            </w:r>
            <w:r>
              <w:br/>
            </w:r>
            <w:r>
              <w:rPr>
                <w:rFonts w:ascii="Times New Roman"/>
                <w:b w:val="false"/>
                <w:i w:val="false"/>
                <w:color w:val="000000"/>
                <w:sz w:val="20"/>
              </w:rPr>
              <w:t>
</w:t>
            </w:r>
            <w:r>
              <w:rPr>
                <w:rFonts w:ascii="Times New Roman"/>
                <w:b w:val="false"/>
                <w:i/>
                <w:color w:val="000000"/>
                <w:sz w:val="20"/>
              </w:rPr>
              <w:t>       20 желтоқсан 2012 жыл</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Уәлиханов аудандық</w:t>
            </w:r>
            <w:r>
              <w:br/>
            </w:r>
            <w:r>
              <w:rPr>
                <w:rFonts w:ascii="Times New Roman"/>
                <w:b w:val="false"/>
                <w:i w:val="false"/>
                <w:color w:val="000000"/>
                <w:sz w:val="20"/>
              </w:rPr>
              <w:t>
</w:t>
            </w:r>
            <w:r>
              <w:rPr>
                <w:rFonts w:ascii="Times New Roman"/>
                <w:b w:val="false"/>
                <w:i/>
                <w:color w:val="000000"/>
                <w:sz w:val="20"/>
              </w:rPr>
              <w:t>мәслихаттың хатшысы</w:t>
            </w:r>
            <w:r>
              <w:br/>
            </w:r>
            <w:r>
              <w:rPr>
                <w:rFonts w:ascii="Times New Roman"/>
                <w:b w:val="false"/>
                <w:i w:val="false"/>
                <w:color w:val="000000"/>
                <w:sz w:val="20"/>
              </w:rPr>
              <w:t>
</w:t>
            </w:r>
            <w:r>
              <w:rPr>
                <w:rFonts w:ascii="Times New Roman"/>
                <w:b w:val="false"/>
                <w:i/>
                <w:color w:val="000000"/>
                <w:sz w:val="20"/>
              </w:rPr>
              <w:t>Б. Кәдіров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 Нұрмағанбетова</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1-қосымша </w:t>
            </w:r>
          </w:p>
          <w:bookmarkEnd w:id="1"/>
        </w:tc>
      </w:tr>
    </w:tbl>
    <w:p>
      <w:pPr>
        <w:spacing w:after="0"/>
        <w:ind w:left="0"/>
        <w:jc w:val="left"/>
      </w:pPr>
      <w:r>
        <w:rPr>
          <w:rFonts w:ascii="Times New Roman"/>
          <w:b/>
          <w:i w:val="false"/>
          <w:color w:val="000000"/>
        </w:rPr>
        <w:t xml:space="preserve"> 2013 жылға арналған Уәлиханов ауданының нақтыланған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11.12.2013 </w:t>
      </w:r>
      <w:r>
        <w:rPr>
          <w:rFonts w:ascii="Times New Roman"/>
          <w:b w:val="false"/>
          <w:i w:val="false"/>
          <w:color w:val="ff0000"/>
          <w:sz w:val="28"/>
        </w:rPr>
        <w:t>N 2-18с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205"/>
        <w:gridCol w:w="1205"/>
        <w:gridCol w:w="6054"/>
        <w:gridCol w:w="2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3106942,4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27016,2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2882765,2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2882765,2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2882765,2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3107733,2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203789,6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23 059,5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бюджеттiк атқару және коммуналдық меншiгiн басқару саласындағы мемлекеттiк саясатты iске асыру жөнiндегi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22459,5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1398245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1140218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1109395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1090498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елдi мекендердi дамыту шеңберiнде объектiлердi жөндеу және абаттандыру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1041787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тілдерді дамыту және мәдениетті дамыту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«Өңiрлердi дамыту» Бағдарламасы шеңберiнде өңiрлердi экономикалық дамытуға жәрдемдесу бойынша шараларды iске асыру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52244,1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52244,1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52244,1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-70207,1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w:t>
            </w:r>
            <w:r>
              <w:br/>
            </w:r>
            <w:r>
              <w:rPr>
                <w:rFonts w:ascii="Times New Roman"/>
                <w:b w:val="false"/>
                <w:i w:val="false"/>
                <w:color w:val="000000"/>
                <w:sz w:val="20"/>
              </w:rPr>
              <w:t>
дық топ</w:t>
            </w:r>
          </w:p>
        </w:tc>
        <w:tc>
          <w:tcPr>
            <w:tcW w:w="6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2-қосымша </w:t>
            </w:r>
          </w:p>
          <w:bookmarkEnd w:id="2"/>
        </w:tc>
      </w:tr>
    </w:tbl>
    <w:p>
      <w:pPr>
        <w:spacing w:after="0"/>
        <w:ind w:left="0"/>
        <w:jc w:val="left"/>
      </w:pPr>
      <w:r>
        <w:rPr>
          <w:rFonts w:ascii="Times New Roman"/>
          <w:b/>
          <w:i w:val="false"/>
          <w:color w:val="000000"/>
        </w:rPr>
        <w:t xml:space="preserve"> 2014 жылға арналған Уәлиханов ауданының бюджеті</w:t>
      </w:r>
    </w:p>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Уәлиханов аудандық мәслихатының 06.08.2013 </w:t>
      </w:r>
      <w:r>
        <w:rPr>
          <w:rFonts w:ascii="Times New Roman"/>
          <w:b w:val="false"/>
          <w:i w:val="false"/>
          <w:color w:val="ff0000"/>
          <w:sz w:val="28"/>
        </w:rPr>
        <w:t>N 4-14с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41"/>
        <w:gridCol w:w="1241"/>
        <w:gridCol w:w="6029"/>
        <w:gridCol w:w="2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1 769 298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205 382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1 769 298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189 122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1 274 427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1 159 307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1 126 826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43 181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3"/>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3-қосымша </w:t>
            </w:r>
          </w:p>
          <w:bookmarkEnd w:id="3"/>
        </w:tc>
      </w:tr>
    </w:tbl>
    <w:p>
      <w:pPr>
        <w:spacing w:after="0"/>
        <w:ind w:left="0"/>
        <w:jc w:val="left"/>
      </w:pPr>
      <w:r>
        <w:rPr>
          <w:rFonts w:ascii="Times New Roman"/>
          <w:b/>
          <w:i w:val="false"/>
          <w:color w:val="000000"/>
        </w:rPr>
        <w:t xml:space="preserve"> 2015 жылға арналған Уәлиханов ауданының бюджеті</w:t>
      </w:r>
    </w:p>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Уәлиханов аудандық мәслихатының 06.08.2013 </w:t>
      </w:r>
      <w:r>
        <w:rPr>
          <w:rFonts w:ascii="Times New Roman"/>
          <w:b w:val="false"/>
          <w:i w:val="false"/>
          <w:color w:val="ff0000"/>
          <w:sz w:val="28"/>
        </w:rPr>
        <w:t>N 4-14с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41"/>
        <w:gridCol w:w="1241"/>
        <w:gridCol w:w="6029"/>
        <w:gridCol w:w="2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1 796 166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1 566 857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1 566 857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1 566 857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1 796 166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1 278 774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105 399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1 161 277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1 127 993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(профицитiн пайдалану):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4"/>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4-қосымша </w:t>
            </w:r>
          </w:p>
          <w:bookmarkEnd w:id="4"/>
        </w:tc>
      </w:tr>
    </w:tbl>
    <w:p>
      <w:pPr>
        <w:spacing w:after="0"/>
        <w:ind w:left="0"/>
        <w:jc w:val="left"/>
      </w:pPr>
      <w:r>
        <w:rPr>
          <w:rFonts w:ascii="Times New Roman"/>
          <w:b/>
          <w:i w:val="false"/>
          <w:color w:val="000000"/>
        </w:rPr>
        <w:t xml:space="preserve"> ТІЗБЕ 2013 жылы аудандық бюджеттің орындалу кезінде секвестрге жатпайтын аудандық бюджеттік бағдарламалар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5-қосымша </w:t>
            </w:r>
          </w:p>
          <w:bookmarkEnd w:id="5"/>
        </w:tc>
      </w:tr>
    </w:tbl>
    <w:p>
      <w:pPr>
        <w:spacing w:after="0"/>
        <w:ind w:left="0"/>
        <w:jc w:val="left"/>
      </w:pPr>
      <w:r>
        <w:rPr>
          <w:rFonts w:ascii="Times New Roman"/>
          <w:b/>
          <w:i w:val="false"/>
          <w:color w:val="000000"/>
        </w:rPr>
        <w:t xml:space="preserve"> ТІЗБЕ 2013 жылғы әр бір ауылдық округтің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Уәлиханов аудандық мәслихатының 11.12.2013 </w:t>
      </w:r>
      <w:r>
        <w:rPr>
          <w:rFonts w:ascii="Times New Roman"/>
          <w:b w:val="false"/>
          <w:i w:val="false"/>
          <w:color w:val="ff0000"/>
          <w:sz w:val="28"/>
        </w:rPr>
        <w:t>N 2-18с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371"/>
        <w:gridCol w:w="143"/>
        <w:gridCol w:w="1371"/>
        <w:gridCol w:w="5774"/>
        <w:gridCol w:w="26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округ бөліп көрсеткенде</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елдi мекендердi дамыту шеңберiнде объектiлердi жөндеу және абаттандыру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10105,4</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6-қосымша </w:t>
            </w:r>
          </w:p>
          <w:bookmarkEnd w:id="6"/>
        </w:tc>
      </w:tr>
    </w:tbl>
    <w:p>
      <w:pPr>
        <w:spacing w:after="0"/>
        <w:ind w:left="0"/>
        <w:jc w:val="left"/>
      </w:pPr>
      <w:r>
        <w:rPr>
          <w:rFonts w:ascii="Times New Roman"/>
          <w:b/>
          <w:i w:val="false"/>
          <w:color w:val="000000"/>
        </w:rPr>
        <w:t xml:space="preserve"> ТІЗБЕ 2014 жылғы әр бір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Уәлиханов аудандық мәслихатының 06.08.2013 </w:t>
      </w:r>
      <w:r>
        <w:rPr>
          <w:rFonts w:ascii="Times New Roman"/>
          <w:b w:val="false"/>
          <w:i w:val="false"/>
          <w:color w:val="ff0000"/>
          <w:sz w:val="28"/>
        </w:rPr>
        <w:t>N 4-14с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736"/>
        <w:gridCol w:w="181"/>
        <w:gridCol w:w="1736"/>
        <w:gridCol w:w="4719"/>
        <w:gridCol w:w="31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7-қосымша </w:t>
            </w:r>
          </w:p>
          <w:bookmarkEnd w:id="7"/>
        </w:tc>
      </w:tr>
    </w:tbl>
    <w:p>
      <w:pPr>
        <w:spacing w:after="0"/>
        <w:ind w:left="0"/>
        <w:jc w:val="left"/>
      </w:pPr>
      <w:r>
        <w:rPr>
          <w:rFonts w:ascii="Times New Roman"/>
          <w:b/>
          <w:i w:val="false"/>
          <w:color w:val="000000"/>
        </w:rPr>
        <w:t xml:space="preserve"> ТІЗБЕ 2015 жылғы әр бір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Уәлиханов аудандық мәслихатының 06.08.2013 </w:t>
      </w:r>
      <w:r>
        <w:rPr>
          <w:rFonts w:ascii="Times New Roman"/>
          <w:b w:val="false"/>
          <w:i w:val="false"/>
          <w:color w:val="ff0000"/>
          <w:sz w:val="28"/>
        </w:rPr>
        <w:t>N 4-14с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736"/>
        <w:gridCol w:w="181"/>
        <w:gridCol w:w="1736"/>
        <w:gridCol w:w="4719"/>
        <w:gridCol w:w="31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округ бөліп көрсеткенде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округ бөліп көрсеткенде</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8-қосымша </w:t>
            </w:r>
          </w:p>
          <w:bookmarkEnd w:id="8"/>
        </w:tc>
      </w:tr>
    </w:tbl>
    <w:p>
      <w:pPr>
        <w:spacing w:after="0"/>
        <w:ind w:left="0"/>
        <w:jc w:val="left"/>
      </w:pPr>
      <w:r>
        <w:rPr>
          <w:rFonts w:ascii="Times New Roman"/>
          <w:b/>
          <w:i w:val="false"/>
          <w:color w:val="000000"/>
        </w:rPr>
        <w:t xml:space="preserve"> Азаматтардың жекелеген топтарына әлеуметтік көмек 451.007.000 бюджеттік бағдарлама бойынша "Жергілікті өкілетті органдардың шешімі бойынша азаматтардың жекелеген топтарына әлеуметтік көмек"</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Уәлиханов аудандық мәслихатының 18.11.2013 </w:t>
      </w:r>
      <w:r>
        <w:rPr>
          <w:rFonts w:ascii="Times New Roman"/>
          <w:b w:val="false"/>
          <w:i w:val="false"/>
          <w:color w:val="ff0000"/>
          <w:sz w:val="28"/>
        </w:rPr>
        <w:t>N 2-17с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2139"/>
        <w:gridCol w:w="2139"/>
        <w:gridCol w:w="4022"/>
        <w:gridCol w:w="29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xml:space="preserve">
Уәлиханов аудандық мәслихаттың </w:t>
            </w:r>
            <w:r>
              <w:br/>
            </w:r>
            <w:r>
              <w:rPr>
                <w:rFonts w:ascii="Times New Roman"/>
                <w:b w:val="false"/>
                <w:i w:val="false"/>
                <w:color w:val="000000"/>
                <w:sz w:val="20"/>
              </w:rPr>
              <w:t>
2012 жылғы 20 желтоқсандағы № 2-9с</w:t>
            </w:r>
            <w:r>
              <w:br/>
            </w:r>
            <w:r>
              <w:rPr>
                <w:rFonts w:ascii="Times New Roman"/>
                <w:b w:val="false"/>
                <w:i w:val="false"/>
                <w:color w:val="000000"/>
                <w:sz w:val="20"/>
              </w:rPr>
              <w:t xml:space="preserve">
шешіміне 9-қосымша </w:t>
            </w:r>
          </w:p>
          <w:bookmarkEnd w:id="9"/>
        </w:tc>
      </w:tr>
    </w:tbl>
    <w:p>
      <w:pPr>
        <w:spacing w:after="0"/>
        <w:ind w:left="0"/>
        <w:jc w:val="left"/>
      </w:pPr>
      <w:r>
        <w:rPr>
          <w:rFonts w:ascii="Times New Roman"/>
          <w:b/>
          <w:i w:val="false"/>
          <w:color w:val="000000"/>
        </w:rPr>
        <w:t xml:space="preserve"> 2013 жылғы 1 қаңтарға қалыптасқан бюджеттiк қаражаттың бос қалдықтарын бағыттау, және 2012 жылы пайдаланылмаған республикалық және облыстық бюджеттерден нысаналы трансферттердi қайтару</w:t>
      </w:r>
    </w:p>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Уәлиханов аудандық мәслихатының 29.03.2013 </w:t>
      </w:r>
      <w:r>
        <w:rPr>
          <w:rFonts w:ascii="Times New Roman"/>
          <w:b w:val="false"/>
          <w:i w:val="false"/>
          <w:color w:val="ff0000"/>
          <w:sz w:val="28"/>
        </w:rPr>
        <w:t>N 4-10с</w:t>
      </w:r>
      <w:r>
        <w:rPr>
          <w:rFonts w:ascii="Times New Roman"/>
          <w:b w:val="false"/>
          <w:i w:val="false"/>
          <w:color w:val="ff0000"/>
          <w:sz w:val="28"/>
        </w:rPr>
        <w:t xml:space="preserve"> шешімімен (01.01.2013 бастап қолданысқа енеді)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295"/>
        <w:gridCol w:w="1295"/>
        <w:gridCol w:w="6271"/>
        <w:gridCol w:w="24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бюджетiн орындау және ауданның (облыстық маңызы бар қаланың) коммуналдық меншiгiн басқару саласындағы мемлекеттiк саясатты iске асыру жөнiндегi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