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8a3ca" w14:textId="6a8a3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"Өтініш берушінің (отбасының) атаулы әлеуметтік көмек алушыларға тиесілігін растайтын анықтама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әкімдігінің 2012 жылғы 19 желтоқcандағы N 500 қаулысы. Солтүстік Қазақстан облысының Әділет департаментінде 2013 жылғы 18 қаңтарда N 2078 тіркелді. Күші жойылды - Солтүстік Қазақстан облысы Уәлиханов аудандық әкімдігінің 2013 жылғы 23 мамырдағы N 163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Уәлиханов аудандық әкімдігінің 23.05.2013 N 163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37-баптарына</w:t>
      </w:r>
      <w:r>
        <w:rPr>
          <w:rFonts w:ascii="Times New Roman"/>
          <w:b w:val="false"/>
          <w:i w:val="false"/>
          <w:color w:val="000000"/>
          <w:sz w:val="28"/>
        </w:rPr>
        <w:t>,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облысы Уәлиханов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«Өтініш берушінің (отбасының) атаулы әлеуметтік көмек алушыларға тиесілігін растайтын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Уәлиханов ауданы әкімінің орынбасары Д.М.Бейсембинге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Аудан әкімі                                      С. Тұралинов</w:t>
      </w:r>
    </w:p>
    <w:bookmarkStart w:name="z5" w:id="2"/>
    <w:p>
      <w:pPr>
        <w:spacing w:after="0"/>
        <w:ind w:left="0"/>
        <w:jc w:val="both"/>
      </w:pPr>
      <w:r>
        <w:rPr>
          <w:rFonts w:ascii="Times New Roman"/>
          <w:b w:val="false"/>
          <w:i w:val="false"/>
          <w:color w:val="000000"/>
          <w:sz w:val="28"/>
        </w:rPr>
        <w:t>
Солтүстік Қазақстан облысының</w:t>
      </w:r>
      <w:r>
        <w:br/>
      </w:r>
      <w:r>
        <w:rPr>
          <w:rFonts w:ascii="Times New Roman"/>
          <w:b w:val="false"/>
          <w:i w:val="false"/>
          <w:color w:val="000000"/>
          <w:sz w:val="28"/>
        </w:rPr>
        <w:t>
Уәлиханов ауданы әкімдігінің</w:t>
      </w:r>
      <w:r>
        <w:br/>
      </w:r>
      <w:r>
        <w:rPr>
          <w:rFonts w:ascii="Times New Roman"/>
          <w:b w:val="false"/>
          <w:i w:val="false"/>
          <w:color w:val="000000"/>
          <w:sz w:val="28"/>
        </w:rPr>
        <w:t>
2012 жылғы 19 желтоқсандағы № 500</w:t>
      </w:r>
      <w:r>
        <w:br/>
      </w:r>
      <w:r>
        <w:rPr>
          <w:rFonts w:ascii="Times New Roman"/>
          <w:b w:val="false"/>
          <w:i w:val="false"/>
          <w:color w:val="000000"/>
          <w:sz w:val="28"/>
        </w:rPr>
        <w:t>
қаулысымен бекітілді</w:t>
      </w:r>
    </w:p>
    <w:bookmarkEnd w:id="2"/>
    <w:bookmarkStart w:name="z6" w:id="3"/>
    <w:p>
      <w:pPr>
        <w:spacing w:after="0"/>
        <w:ind w:left="0"/>
        <w:jc w:val="left"/>
      </w:pPr>
      <w:r>
        <w:rPr>
          <w:rFonts w:ascii="Times New Roman"/>
          <w:b/>
          <w:i w:val="false"/>
          <w:color w:val="000000"/>
        </w:rPr>
        <w:t xml:space="preserve"> 
«Өтініш берушінің (отбасының) атаулы әлеуметтік көмек алушыларға тиесілігін растайтын анықтама беру» мемлекеттік қызмет регламенті</w:t>
      </w:r>
    </w:p>
    <w:bookmarkEnd w:id="3"/>
    <w:bookmarkStart w:name="z7" w:id="4"/>
    <w:p>
      <w:pPr>
        <w:spacing w:after="0"/>
        <w:ind w:left="0"/>
        <w:jc w:val="left"/>
      </w:pPr>
      <w:r>
        <w:rPr>
          <w:rFonts w:ascii="Times New Roman"/>
          <w:b/>
          <w:i w:val="false"/>
          <w:color w:val="000000"/>
        </w:rPr>
        <w:t xml:space="preserve"> 
1. Негізгі ұғымдар</w:t>
      </w:r>
    </w:p>
    <w:bookmarkEnd w:id="4"/>
    <w:bookmarkStart w:name="z8" w:id="5"/>
    <w:p>
      <w:pPr>
        <w:spacing w:after="0"/>
        <w:ind w:left="0"/>
        <w:jc w:val="both"/>
      </w:pPr>
      <w:r>
        <w:rPr>
          <w:rFonts w:ascii="Times New Roman"/>
          <w:b w:val="false"/>
          <w:i w:val="false"/>
          <w:color w:val="000000"/>
          <w:sz w:val="28"/>
        </w:rPr>
        <w:t>
      1. Осы «Өтініш берушінің (отбасының) атаулы әлеуметтік көмек алушыларға тиесілігін растайтын анықтама беру» </w:t>
      </w:r>
      <w:r>
        <w:rPr>
          <w:rFonts w:ascii="Times New Roman"/>
          <w:b w:val="false"/>
          <w:i w:val="false"/>
          <w:color w:val="000000"/>
          <w:sz w:val="28"/>
        </w:rPr>
        <w:t>Регламентінде</w:t>
      </w:r>
      <w:r>
        <w:rPr>
          <w:rFonts w:ascii="Times New Roman"/>
          <w:b w:val="false"/>
          <w:i w:val="false"/>
          <w:color w:val="000000"/>
          <w:sz w:val="28"/>
        </w:rPr>
        <w:t xml:space="preserve"> (әрі қарай регламент) келесі ұғымдар пайдаланылады:</w:t>
      </w:r>
      <w:r>
        <w:br/>
      </w:r>
      <w:r>
        <w:rPr>
          <w:rFonts w:ascii="Times New Roman"/>
          <w:b w:val="false"/>
          <w:i w:val="false"/>
          <w:color w:val="000000"/>
          <w:sz w:val="28"/>
        </w:rPr>
        <w:t>
      1) Құрылымдық-функционалдық бірліктер – бұл уәкілетті органның жауапты тұлғасы, мемлекеттік органның құрылымдық бөлімшесі, мемлекеттік органдар, ақпараттық жүйелер немесе оның кіші жүйесі (әрі қарай – ҚФБ);</w:t>
      </w:r>
      <w:r>
        <w:br/>
      </w:r>
      <w:r>
        <w:rPr>
          <w:rFonts w:ascii="Times New Roman"/>
          <w:b w:val="false"/>
          <w:i w:val="false"/>
          <w:color w:val="000000"/>
          <w:sz w:val="28"/>
        </w:rPr>
        <w:t>
      2) уәкілетті орган – «Уәлиханов ауданының жұмыспен қамту және әлеуметтік бағдарламалар бөлімі» мемлекеттік мекемесі.</w:t>
      </w:r>
    </w:p>
    <w:bookmarkEnd w:id="5"/>
    <w:bookmarkStart w:name="z9" w:id="6"/>
    <w:p>
      <w:pPr>
        <w:spacing w:after="0"/>
        <w:ind w:left="0"/>
        <w:jc w:val="left"/>
      </w:pPr>
      <w:r>
        <w:rPr>
          <w:rFonts w:ascii="Times New Roman"/>
          <w:b/>
          <w:i w:val="false"/>
          <w:color w:val="000000"/>
        </w:rPr>
        <w:t xml:space="preserve"> 
2. Жалпы ережелер</w:t>
      </w:r>
    </w:p>
    <w:bookmarkEnd w:id="6"/>
    <w:bookmarkStart w:name="z10" w:id="7"/>
    <w:p>
      <w:pPr>
        <w:spacing w:after="0"/>
        <w:ind w:left="0"/>
        <w:jc w:val="both"/>
      </w:pPr>
      <w:r>
        <w:rPr>
          <w:rFonts w:ascii="Times New Roman"/>
          <w:b w:val="false"/>
          <w:i w:val="false"/>
          <w:color w:val="000000"/>
          <w:sz w:val="28"/>
        </w:rPr>
        <w:t>
      2. Мемлекеттік қызмет Солтүстік Қазақстан облысы, Уәлиханов ауданы, Кішкенекөл селосы, Уәлиханов көшесі, 82, электрондық пошта мекенжайы www.ozsp-ua.sko.kz, телефон 8-715-42-2-19-43 мекенжайында орналасқан «Уәлиханов ауданының жұмыспен қамту және әлеуметтік бағдарламалар бөлімі» мемлекеттік мекемесімен (әрі қарай – уәкілетті орган) ұсынылады.</w:t>
      </w:r>
      <w:r>
        <w:br/>
      </w:r>
      <w:r>
        <w:rPr>
          <w:rFonts w:ascii="Times New Roman"/>
          <w:b w:val="false"/>
          <w:i w:val="false"/>
          <w:color w:val="000000"/>
          <w:sz w:val="28"/>
        </w:rPr>
        <w:t>
      Уәкілетті орган болмағанда мемлекеттік қызметті алушы тұрғылықты жері бойынша мемлекеттік қызметті алуға кент, ауыл (село), ауылдық</w:t>
      </w:r>
      <w:r>
        <w:br/>
      </w:r>
      <w:r>
        <w:rPr>
          <w:rFonts w:ascii="Times New Roman"/>
          <w:b w:val="false"/>
          <w:i w:val="false"/>
          <w:color w:val="000000"/>
          <w:sz w:val="28"/>
        </w:rPr>
        <w:t>
(селолық) округтың әкіміне жүгінеді (әрі қарай – селолық округтің әкімі).</w:t>
      </w:r>
      <w:r>
        <w:br/>
      </w:r>
      <w:r>
        <w:rPr>
          <w:rFonts w:ascii="Times New Roman"/>
          <w:b w:val="false"/>
          <w:i w:val="false"/>
          <w:color w:val="000000"/>
          <w:sz w:val="28"/>
        </w:rPr>
        <w:t>
</w:t>
      </w:r>
      <w:r>
        <w:rPr>
          <w:rFonts w:ascii="Times New Roman"/>
          <w:b w:val="false"/>
          <w:i w:val="false"/>
          <w:color w:val="000000"/>
          <w:sz w:val="28"/>
        </w:rPr>
        <w:t>
      3. Көрсетілетін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«Мемлекеттік атаулы әлеуметтік көмек туралы» Қазақстан Республикасының 2001 жылғы 17 шілдедегі </w:t>
      </w:r>
      <w:r>
        <w:rPr>
          <w:rFonts w:ascii="Times New Roman"/>
          <w:b w:val="false"/>
          <w:i w:val="false"/>
          <w:color w:val="000000"/>
          <w:sz w:val="28"/>
        </w:rPr>
        <w:t>Заңы</w:t>
      </w:r>
      <w:r>
        <w:rPr>
          <w:rFonts w:ascii="Times New Roman"/>
          <w:b w:val="false"/>
          <w:i w:val="false"/>
          <w:color w:val="000000"/>
          <w:sz w:val="28"/>
        </w:rPr>
        <w:t>,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тегін беріледі.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және қажетті құжаттар туралы толық ақпарат www.ozsp-ua.sko.kz интернет-ресурста, уәкілетті органның, селолық округ әкімінің стендінде, ресми ақпарат көзінде орналасқан.</w:t>
      </w:r>
      <w:r>
        <w:br/>
      </w:r>
      <w:r>
        <w:rPr>
          <w:rFonts w:ascii="Times New Roman"/>
          <w:b w:val="false"/>
          <w:i w:val="false"/>
          <w:color w:val="000000"/>
          <w:sz w:val="28"/>
        </w:rPr>
        <w:t>
</w:t>
      </w:r>
      <w:r>
        <w:rPr>
          <w:rFonts w:ascii="Times New Roman"/>
          <w:b w:val="false"/>
          <w:i w:val="false"/>
          <w:color w:val="000000"/>
          <w:sz w:val="28"/>
        </w:rPr>
        <w:t>
      7. Мемлекеттік қызмет нәтижесі алушының (отбасының) ағымдағы тоқсандағы атаулы әлеуметтік көмек алушыларға тиесілігін растайтын анықтама беру (әрі қарай – Анықтама) немесе қағаз тасымалдаушы түрінде мемлекеттік қызмет ұсынудан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8. Уәкілетті орган мен селолық округ әкімінің жұмыс кестесі:</w:t>
      </w:r>
      <w:r>
        <w:br/>
      </w:r>
      <w:r>
        <w:rPr>
          <w:rFonts w:ascii="Times New Roman"/>
          <w:b w:val="false"/>
          <w:i w:val="false"/>
          <w:color w:val="000000"/>
          <w:sz w:val="28"/>
        </w:rPr>
        <w:t>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мерекелік және демалыс күндерінен басқа уақытта күнсайын сағат 9.00-ден 18.30-ге дейін, түскі үзіліс сағат 13.00-ден 14.30-ге дейін.</w:t>
      </w:r>
      <w:r>
        <w:br/>
      </w:r>
      <w:r>
        <w:rPr>
          <w:rFonts w:ascii="Times New Roman"/>
          <w:b w:val="false"/>
          <w:i w:val="false"/>
          <w:color w:val="000000"/>
          <w:sz w:val="28"/>
        </w:rPr>
        <w:t>
</w:t>
      </w:r>
      <w:r>
        <w:rPr>
          <w:rFonts w:ascii="Times New Roman"/>
          <w:b w:val="false"/>
          <w:i w:val="false"/>
          <w:color w:val="000000"/>
          <w:sz w:val="28"/>
        </w:rPr>
        <w:t>
      9. Мемлекеттік қызмет мемлекеттік қызметті алушының тұрғылықты жері бойынша уәкілетті оранның немесе селолық округ әкімінің ғимаратында көрсетіледі. Онда отыратын орындықтар, үстелдер, толтырылған бланкілер үлгісімен стендтер бар, мүмкіндігі шектеулі тұлғалардың мемлекеттік қызмет алуына қызмет көрсету үшін жағдайлар жасалған.</w:t>
      </w:r>
      <w:r>
        <w:br/>
      </w:r>
      <w:r>
        <w:rPr>
          <w:rFonts w:ascii="Times New Roman"/>
          <w:b w:val="false"/>
          <w:i w:val="false"/>
          <w:color w:val="000000"/>
          <w:sz w:val="28"/>
        </w:rPr>
        <w:t>
      Уәкілетті орган мен селолық округ әкімінің бөлмесі санитарлы-эпидемиологиялық нормаларға, ғимараттың қауапсіздік талаптарына сәйкес келеді, күзет дабылымен жасақталған, бөлме режимі – кедергісіз.</w:t>
      </w:r>
    </w:p>
    <w:bookmarkEnd w:id="7"/>
    <w:bookmarkStart w:name="z18" w:id="8"/>
    <w:p>
      <w:pPr>
        <w:spacing w:after="0"/>
        <w:ind w:left="0"/>
        <w:jc w:val="left"/>
      </w:pPr>
      <w:r>
        <w:rPr>
          <w:rFonts w:ascii="Times New Roman"/>
          <w:b/>
          <w:i w:val="false"/>
          <w:color w:val="000000"/>
        </w:rPr>
        <w:t xml:space="preserve"> 
3. Мемлекеттік қызмет көрсету тәртібіне талаптар</w:t>
      </w:r>
    </w:p>
    <w:bookmarkEnd w:id="8"/>
    <w:bookmarkStart w:name="z19" w:id="9"/>
    <w:p>
      <w:pPr>
        <w:spacing w:after="0"/>
        <w:ind w:left="0"/>
        <w:jc w:val="both"/>
      </w:pPr>
      <w:r>
        <w:rPr>
          <w:rFonts w:ascii="Times New Roman"/>
          <w:b w:val="false"/>
          <w:i w:val="false"/>
          <w:color w:val="000000"/>
          <w:sz w:val="28"/>
        </w:rPr>
        <w:t>
      10. Мемлекеттік қызмет жеке тұлғаларға - мемлекеттік атаулы әлеуметтік көмекті алушыларға (әрі қарай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көрсету мерзімдері </w:t>
      </w:r>
      <w:r>
        <w:rPr>
          <w:rFonts w:ascii="Times New Roman"/>
          <w:b w:val="false"/>
          <w:i w:val="false"/>
          <w:color w:val="000000"/>
          <w:sz w:val="28"/>
        </w:rPr>
        <w:t>12-тармақта</w:t>
      </w:r>
      <w:r>
        <w:rPr>
          <w:rFonts w:ascii="Times New Roman"/>
          <w:b w:val="false"/>
          <w:i w:val="false"/>
          <w:color w:val="000000"/>
          <w:sz w:val="28"/>
        </w:rPr>
        <w:t xml:space="preserve"> белгіленген қажетті құжаттарды ұсыну күнінен – 15 минуттан аспайды;</w:t>
      </w:r>
      <w:r>
        <w:br/>
      </w:r>
      <w:r>
        <w:rPr>
          <w:rFonts w:ascii="Times New Roman"/>
          <w:b w:val="false"/>
          <w:i w:val="false"/>
          <w:color w:val="000000"/>
          <w:sz w:val="28"/>
        </w:rPr>
        <w:t>
      2) мемлекеттік қызметті алуға дейінгі алушының жүгінген күніндегі максималды күтетін уақыты мемлекеттік қызметті бір алушыға қызмет көрсетуге 15 минут есебі бойынша кезектегі адамдардың санына байланысты болады;</w:t>
      </w:r>
      <w:r>
        <w:br/>
      </w:r>
      <w:r>
        <w:rPr>
          <w:rFonts w:ascii="Times New Roman"/>
          <w:b w:val="false"/>
          <w:i w:val="false"/>
          <w:color w:val="000000"/>
          <w:sz w:val="28"/>
        </w:rPr>
        <w:t>
      3) мемлекеттік қызметті алуға дейінгі алушының жүгінген күніндегі максималды қызмет көрсететін уақыты - 15 минуттан аспайды.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қызметті алушы уәкілетті орғанға немесе селолық округтің әкіміне келесі құжаттарды ұсынады:</w:t>
      </w:r>
      <w:r>
        <w:br/>
      </w:r>
      <w:r>
        <w:rPr>
          <w:rFonts w:ascii="Times New Roman"/>
          <w:b w:val="false"/>
          <w:i w:val="false"/>
          <w:color w:val="000000"/>
          <w:sz w:val="28"/>
        </w:rPr>
        <w:t>
      Жеке басын куәландыратын құжат (Қазақстан азаматы – жеке куәліктің (төлқұжаттың) көшірмесі), шетелдіктер және азаматтығы жоқ тұлғалар - Қазақстан Республикасындағы шетелдіктің тұрақты тұруға рұқсат қағаз және ішкі істер органында тіркелгені туралы белгісімен азаматтығы жоқ тұлғалардың куәлігін ұсынады).</w:t>
      </w:r>
      <w:r>
        <w:br/>
      </w:r>
      <w:r>
        <w:rPr>
          <w:rFonts w:ascii="Times New Roman"/>
          <w:b w:val="false"/>
          <w:i w:val="false"/>
          <w:color w:val="000000"/>
          <w:sz w:val="28"/>
        </w:rPr>
        <w:t>
      Құжаттар салыстыру үшін көшірмеде және түпнұсқада немесе нотариалды куәландырылған көшірмеде ұсынылады, кейін құжаттардың түпнұсқалары мемлекеттік қызметті алушыға қайтарылады.</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нысаны күту залындағы, немесе құжаттарды қабылдайтын қызметкердегі арнайы үлдірікте орналастырылады. Селолық округтің әкімінде өтініш нысаны құжаттарды қабылдайтын қызметкерде орналасқан.</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жеке басын куәландыратын құжат көшірмесі мен өтініштің толтырылған нысаны уәкілетті органның жауапты адамына немесе тұрғылықты жері бойынша селолық округтің әкіміне тапсырылады. Жауапты тұлғалардың кабинеттері туралы мәлімет уәкілетті органның стендінде орналасқан, онда мемлекеттік қызметтерді ұсыну бойынша ақпарат бар.</w:t>
      </w:r>
      <w:r>
        <w:br/>
      </w:r>
      <w:r>
        <w:rPr>
          <w:rFonts w:ascii="Times New Roman"/>
          <w:b w:val="false"/>
          <w:i w:val="false"/>
          <w:color w:val="000000"/>
          <w:sz w:val="28"/>
        </w:rPr>
        <w:t>
</w:t>
      </w:r>
      <w:r>
        <w:rPr>
          <w:rFonts w:ascii="Times New Roman"/>
          <w:b w:val="false"/>
          <w:i w:val="false"/>
          <w:color w:val="000000"/>
          <w:sz w:val="28"/>
        </w:rPr>
        <w:t>
      15. Жүгінген кезде мемлекеттік қызмет алушыға мемлекеттік қызмет алушының (отбасының) атаулы әлеуметтік көмек алушыларға тиесілігін растайтын анықтама беріледі.</w:t>
      </w:r>
      <w:r>
        <w:br/>
      </w:r>
      <w:r>
        <w:rPr>
          <w:rFonts w:ascii="Times New Roman"/>
          <w:b w:val="false"/>
          <w:i w:val="false"/>
          <w:color w:val="000000"/>
          <w:sz w:val="28"/>
        </w:rPr>
        <w:t>
</w:t>
      </w:r>
      <w:r>
        <w:rPr>
          <w:rFonts w:ascii="Times New Roman"/>
          <w:b w:val="false"/>
          <w:i w:val="false"/>
          <w:color w:val="000000"/>
          <w:sz w:val="28"/>
        </w:rPr>
        <w:t>
      16.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анықтама беру мемлекеттік қызмет алушының тұрғылықты жері бойынша уәкілетті органға (селолық округтің әкіміне) өзі келгенінде іске асырылады.</w:t>
      </w:r>
      <w:r>
        <w:br/>
      </w:r>
      <w:r>
        <w:rPr>
          <w:rFonts w:ascii="Times New Roman"/>
          <w:b w:val="false"/>
          <w:i w:val="false"/>
          <w:color w:val="000000"/>
          <w:sz w:val="28"/>
        </w:rPr>
        <w:t>
</w:t>
      </w:r>
      <w:r>
        <w:rPr>
          <w:rFonts w:ascii="Times New Roman"/>
          <w:b w:val="false"/>
          <w:i w:val="false"/>
          <w:color w:val="000000"/>
          <w:sz w:val="28"/>
        </w:rPr>
        <w:t>
      17. Ағымдағы тоқсанда атаулы әлеуметтік көмек көрсету туралы мәліметтердің болмағанында алушыға (отбасының) ағымдағы тоқсандағы атаулы әлеуметтік көмек алушыларға тиесілігін растайтын анықтама беруден бас тарту жүргізіледі.</w:t>
      </w:r>
      <w:r>
        <w:br/>
      </w:r>
      <w:r>
        <w:rPr>
          <w:rFonts w:ascii="Times New Roman"/>
          <w:b w:val="false"/>
          <w:i w:val="false"/>
          <w:color w:val="000000"/>
          <w:sz w:val="28"/>
        </w:rPr>
        <w:t>
      Мемлекеттік қызметті ұсынуды тоқтату үшін негіздер жоқ.</w:t>
      </w:r>
      <w:r>
        <w:br/>
      </w:r>
      <w:r>
        <w:rPr>
          <w:rFonts w:ascii="Times New Roman"/>
          <w:b w:val="false"/>
          <w:i w:val="false"/>
          <w:color w:val="000000"/>
          <w:sz w:val="28"/>
        </w:rPr>
        <w:t>
</w:t>
      </w:r>
      <w:r>
        <w:rPr>
          <w:rFonts w:ascii="Times New Roman"/>
          <w:b w:val="false"/>
          <w:i w:val="false"/>
          <w:color w:val="000000"/>
          <w:sz w:val="28"/>
        </w:rPr>
        <w:t>
      18. Мемлекеттік қызмет алу үшін тұтынушыдан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Уәкілетті органда:</w:t>
      </w:r>
      <w:r>
        <w:br/>
      </w:r>
      <w:r>
        <w:rPr>
          <w:rFonts w:ascii="Times New Roman"/>
          <w:b w:val="false"/>
          <w:i w:val="false"/>
          <w:color w:val="000000"/>
          <w:sz w:val="28"/>
        </w:rPr>
        <w:t>
      1) мемлекеттік қызметті алушы уәкілетті органға өтініш береді, уәкілетті органның жауапты маманы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өтініш пен қажетті құжаттарды қабылдайды және басшының қарауына жібереді;</w:t>
      </w:r>
      <w:r>
        <w:br/>
      </w:r>
      <w:r>
        <w:rPr>
          <w:rFonts w:ascii="Times New Roman"/>
          <w:b w:val="false"/>
          <w:i w:val="false"/>
          <w:color w:val="000000"/>
          <w:sz w:val="28"/>
        </w:rPr>
        <w:t>
      2) уәкілетті органның басшысы танысады, қарар белгілейді және жұмысты әрі қарай ұйымдастыру үшін құжаттарды уәкілетті органның бас маманына жібереді;</w:t>
      </w:r>
      <w:r>
        <w:br/>
      </w:r>
      <w:r>
        <w:rPr>
          <w:rFonts w:ascii="Times New Roman"/>
          <w:b w:val="false"/>
          <w:i w:val="false"/>
          <w:color w:val="000000"/>
          <w:sz w:val="28"/>
        </w:rPr>
        <w:t>
      3) уәкілетті органның бас маманы анықтама, немесе бас тарту туралы дәлелді жауап дайындайды және уәкілетті органның басшысына қол қоюға жібереді;</w:t>
      </w:r>
      <w:r>
        <w:br/>
      </w:r>
      <w:r>
        <w:rPr>
          <w:rFonts w:ascii="Times New Roman"/>
          <w:b w:val="false"/>
          <w:i w:val="false"/>
          <w:color w:val="000000"/>
          <w:sz w:val="28"/>
        </w:rPr>
        <w:t>
      4) уәкілетті органның басшысы Анықтамаға немесе бас тарту туралы дәлелді жауапқа қол қояды және жауапты маманға жібереді;</w:t>
      </w:r>
      <w:r>
        <w:br/>
      </w:r>
      <w:r>
        <w:rPr>
          <w:rFonts w:ascii="Times New Roman"/>
          <w:b w:val="false"/>
          <w:i w:val="false"/>
          <w:color w:val="000000"/>
          <w:sz w:val="28"/>
        </w:rPr>
        <w:t>
      5) уәкілетті органның жауапты маманы мемлекеттік қызмет көрсету нәтижесін тіркейді және алушыға Анықтама немесе бас тарту туралы дәлелді жауап береді.</w:t>
      </w:r>
      <w:r>
        <w:br/>
      </w:r>
      <w:r>
        <w:rPr>
          <w:rFonts w:ascii="Times New Roman"/>
          <w:b w:val="false"/>
          <w:i w:val="false"/>
          <w:color w:val="000000"/>
          <w:sz w:val="28"/>
        </w:rPr>
        <w:t>
      селолық округтің әкімінде:</w:t>
      </w:r>
      <w:r>
        <w:br/>
      </w:r>
      <w:r>
        <w:rPr>
          <w:rFonts w:ascii="Times New Roman"/>
          <w:b w:val="false"/>
          <w:i w:val="false"/>
          <w:color w:val="000000"/>
          <w:sz w:val="28"/>
        </w:rPr>
        <w:t>
      1) мемлекеттік қызметті алушы селолық округтің әкіміне өтініш береді, селолық округтің әкімі аппаратының жауапты маманы,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өтініш пен қажетті құжаттарды қабылдайды және басшының қарауына жібереді;</w:t>
      </w:r>
      <w:r>
        <w:br/>
      </w:r>
      <w:r>
        <w:rPr>
          <w:rFonts w:ascii="Times New Roman"/>
          <w:b w:val="false"/>
          <w:i w:val="false"/>
          <w:color w:val="000000"/>
          <w:sz w:val="28"/>
        </w:rPr>
        <w:t>
      2) селолық округтің әкімі танысады, қарар белгілейді және жұмысты әрі қарай ұйымдастыру үшін құжаттарды жауапты маманға жібереді;</w:t>
      </w:r>
      <w:r>
        <w:br/>
      </w:r>
      <w:r>
        <w:rPr>
          <w:rFonts w:ascii="Times New Roman"/>
          <w:b w:val="false"/>
          <w:i w:val="false"/>
          <w:color w:val="000000"/>
          <w:sz w:val="28"/>
        </w:rPr>
        <w:t>
      3) селолық округтің әкімі аппаратының жауапты маманы Анықтама, немесе бас тарту туралы дәлелді жауап дайындайды және селолық округтің әкіміне қол қоюға жібереді;</w:t>
      </w:r>
      <w:r>
        <w:br/>
      </w:r>
      <w:r>
        <w:rPr>
          <w:rFonts w:ascii="Times New Roman"/>
          <w:b w:val="false"/>
          <w:i w:val="false"/>
          <w:color w:val="000000"/>
          <w:sz w:val="28"/>
        </w:rPr>
        <w:t>
      4) селолық округтің әкімі Анықтамаға немесе бас тарту туралы дәлелді жауапқа қол қояды және жауапты маманға жібереді;</w:t>
      </w:r>
      <w:r>
        <w:br/>
      </w:r>
      <w:r>
        <w:rPr>
          <w:rFonts w:ascii="Times New Roman"/>
          <w:b w:val="false"/>
          <w:i w:val="false"/>
          <w:color w:val="000000"/>
          <w:sz w:val="28"/>
        </w:rPr>
        <w:t>
      5) селолық округтің әкімі аппаратының жауапты маманы мемлекеттік қызмет көрсету нәтижесін тіркейді және алушыға Анықтама немесе бас тарту туралы дәлелді жауап береді.</w:t>
      </w:r>
    </w:p>
    <w:bookmarkEnd w:id="9"/>
    <w:bookmarkStart w:name="z28" w:id="10"/>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10"/>
    <w:bookmarkStart w:name="z29" w:id="11"/>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селолық округтің әкімі;</w:t>
      </w:r>
      <w:r>
        <w:br/>
      </w:r>
      <w:r>
        <w:rPr>
          <w:rFonts w:ascii="Times New Roman"/>
          <w:b w:val="false"/>
          <w:i w:val="false"/>
          <w:color w:val="000000"/>
          <w:sz w:val="28"/>
        </w:rPr>
        <w:t>
      3) уәкілетті органның жауапты маманы маманы.</w:t>
      </w:r>
      <w:r>
        <w:br/>
      </w:r>
      <w:r>
        <w:rPr>
          <w:rFonts w:ascii="Times New Roman"/>
          <w:b w:val="false"/>
          <w:i w:val="false"/>
          <w:color w:val="000000"/>
          <w:sz w:val="28"/>
        </w:rPr>
        <w:t>
      4) уәкілетті органның бас маманы.</w:t>
      </w:r>
      <w:r>
        <w:br/>
      </w:r>
      <w:r>
        <w:rPr>
          <w:rFonts w:ascii="Times New Roman"/>
          <w:b w:val="false"/>
          <w:i w:val="false"/>
          <w:color w:val="000000"/>
          <w:sz w:val="28"/>
        </w:rPr>
        <w:t>
</w:t>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p>
    <w:bookmarkEnd w:id="11"/>
    <w:bookmarkStart w:name="z32" w:id="12"/>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12"/>
    <w:bookmarkStart w:name="z33" w:id="13"/>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уәкілетті органның басшысы, селолық округтің әкімі уәкілетті органның жауапты лауазымдық тұлғалары (әрі қарай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r>
        <w:br/>
      </w:r>
      <w:r>
        <w:rPr>
          <w:rFonts w:ascii="Times New Roman"/>
          <w:b w:val="false"/>
          <w:i w:val="false"/>
          <w:color w:val="000000"/>
          <w:sz w:val="28"/>
        </w:rPr>
        <w:t>
</w:t>
      </w:r>
      <w:r>
        <w:rPr>
          <w:rFonts w:ascii="Times New Roman"/>
          <w:b w:val="false"/>
          <w:i w:val="false"/>
          <w:color w:val="000000"/>
          <w:sz w:val="28"/>
        </w:rPr>
        <w:t>
      23. Мемлекеттік қызмет нәтижелерімен келіспеген жағдайда мемлекеттік қызмет алушы заңнамамен белгіленген тәртіпте сотқа жүгінуге құқылы болады.</w:t>
      </w:r>
      <w:r>
        <w:br/>
      </w:r>
      <w:r>
        <w:rPr>
          <w:rFonts w:ascii="Times New Roman"/>
          <w:b w:val="false"/>
          <w:i w:val="false"/>
          <w:color w:val="000000"/>
          <w:sz w:val="28"/>
        </w:rPr>
        <w:t>
      Жазбаша шағыммен жүгінген тұтынушыға осы шағымға жауап алған күні мен уақыты, шағымның қаралу барысын білуге болатын лауазымды тұлғалардың байланыс мәліметтері көрсетілген талон беріледі.</w:t>
      </w:r>
    </w:p>
    <w:bookmarkEnd w:id="13"/>
    <w:bookmarkStart w:name="z35" w:id="14"/>
    <w:p>
      <w:pPr>
        <w:spacing w:after="0"/>
        <w:ind w:left="0"/>
        <w:jc w:val="both"/>
      </w:pPr>
      <w:r>
        <w:rPr>
          <w:rFonts w:ascii="Times New Roman"/>
          <w:b w:val="false"/>
          <w:i w:val="false"/>
          <w:color w:val="000000"/>
          <w:sz w:val="28"/>
        </w:rPr>
        <w:t>
«Өтініш берушінің (отбасының) атаулы</w:t>
      </w:r>
      <w:r>
        <w:br/>
      </w:r>
      <w:r>
        <w:rPr>
          <w:rFonts w:ascii="Times New Roman"/>
          <w:b w:val="false"/>
          <w:i w:val="false"/>
          <w:color w:val="000000"/>
          <w:sz w:val="28"/>
        </w:rPr>
        <w:t>
әлеуметтік көмек алушыларға тиесілігін</w:t>
      </w:r>
      <w:r>
        <w:br/>
      </w:r>
      <w:r>
        <w:rPr>
          <w:rFonts w:ascii="Times New Roman"/>
          <w:b w:val="false"/>
          <w:i w:val="false"/>
          <w:color w:val="000000"/>
          <w:sz w:val="28"/>
        </w:rPr>
        <w:t>
растайтын анықтама беру» мемлекеттік</w:t>
      </w:r>
      <w:r>
        <w:br/>
      </w:r>
      <w:r>
        <w:rPr>
          <w:rFonts w:ascii="Times New Roman"/>
          <w:b w:val="false"/>
          <w:i w:val="false"/>
          <w:color w:val="000000"/>
          <w:sz w:val="28"/>
        </w:rPr>
        <w:t>
қызмет регламентіне 1-қосымша</w:t>
      </w:r>
    </w:p>
    <w:bookmarkEnd w:id="14"/>
    <w:p>
      <w:pPr>
        <w:spacing w:after="0"/>
        <w:ind w:left="0"/>
        <w:jc w:val="both"/>
      </w:pPr>
      <w:r>
        <w:rPr>
          <w:rFonts w:ascii="Times New Roman"/>
          <w:b w:val="false"/>
          <w:i w:val="false"/>
          <w:color w:val="000000"/>
          <w:sz w:val="28"/>
        </w:rPr>
        <w:t>Уәкілетті органға (кент, ауыл (село),</w:t>
      </w:r>
      <w:r>
        <w:br/>
      </w:r>
      <w:r>
        <w:rPr>
          <w:rFonts w:ascii="Times New Roman"/>
          <w:b w:val="false"/>
          <w:i w:val="false"/>
          <w:color w:val="000000"/>
          <w:sz w:val="28"/>
        </w:rPr>
        <w:t>
ауылдық (селолық) округ әкіміне)</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(елді мекен, аудан, облыс) </w:t>
      </w:r>
      <w:r>
        <w:br/>
      </w:r>
      <w:r>
        <w:rPr>
          <w:rFonts w:ascii="Times New Roman"/>
          <w:b w:val="false"/>
          <w:i w:val="false"/>
          <w:color w:val="000000"/>
          <w:sz w:val="28"/>
        </w:rPr>
        <w:t>
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_______________________ мекенжайда тұратын</w:t>
      </w:r>
      <w:r>
        <w:br/>
      </w:r>
      <w:r>
        <w:rPr>
          <w:rFonts w:ascii="Times New Roman"/>
          <w:b w:val="false"/>
          <w:i w:val="false"/>
          <w:color w:val="000000"/>
          <w:sz w:val="28"/>
        </w:rPr>
        <w:t xml:space="preserve">
(елді мекен, аудан) </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(көше, үй және пәтердің №, телефон) </w:t>
      </w:r>
      <w:r>
        <w:br/>
      </w:r>
      <w:r>
        <w:rPr>
          <w:rFonts w:ascii="Times New Roman"/>
          <w:b w:val="false"/>
          <w:i w:val="false"/>
          <w:color w:val="000000"/>
          <w:sz w:val="28"/>
        </w:rPr>
        <w:t>
құжат, жеке куәлік № 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____________________________ берілген күні</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Маған 20___ жылғы ____ тоқсанда мен шын мәнінде мемлекеттік</w:t>
      </w:r>
      <w:r>
        <w:br/>
      </w:r>
      <w:r>
        <w:rPr>
          <w:rFonts w:ascii="Times New Roman"/>
          <w:b w:val="false"/>
          <w:i w:val="false"/>
          <w:color w:val="000000"/>
          <w:sz w:val="28"/>
        </w:rPr>
        <w:t>
атаулы әлеуметтік көмек алушы болып табылатындығым туралы анықтама</w:t>
      </w:r>
      <w:r>
        <w:br/>
      </w:r>
      <w:r>
        <w:rPr>
          <w:rFonts w:ascii="Times New Roman"/>
          <w:b w:val="false"/>
          <w:i w:val="false"/>
          <w:color w:val="000000"/>
          <w:sz w:val="28"/>
        </w:rPr>
        <w:t>
беруді сұраймын.</w:t>
      </w:r>
      <w:r>
        <w:br/>
      </w:r>
      <w:r>
        <w:rPr>
          <w:rFonts w:ascii="Times New Roman"/>
          <w:b w:val="false"/>
          <w:i w:val="false"/>
          <w:color w:val="000000"/>
          <w:sz w:val="28"/>
        </w:rPr>
        <w:t>
      Анықтама талап еткен орынға қажет.</w:t>
      </w:r>
      <w:r>
        <w:br/>
      </w:r>
      <w:r>
        <w:rPr>
          <w:rFonts w:ascii="Times New Roman"/>
          <w:b w:val="false"/>
          <w:i w:val="false"/>
          <w:color w:val="000000"/>
          <w:sz w:val="28"/>
        </w:rPr>
        <w:t>
20___ жылғы «____» __________</w:t>
      </w:r>
      <w:r>
        <w:br/>
      </w:r>
      <w:r>
        <w:rPr>
          <w:rFonts w:ascii="Times New Roman"/>
          <w:b w:val="false"/>
          <w:i w:val="false"/>
          <w:color w:val="000000"/>
          <w:sz w:val="28"/>
        </w:rPr>
        <w:t>
_____________________________</w:t>
      </w:r>
      <w:r>
        <w:br/>
      </w:r>
      <w:r>
        <w:rPr>
          <w:rFonts w:ascii="Times New Roman"/>
          <w:b w:val="false"/>
          <w:i w:val="false"/>
          <w:color w:val="000000"/>
          <w:sz w:val="28"/>
        </w:rPr>
        <w:t>
(өтініш берушінің қолы)</w:t>
      </w:r>
    </w:p>
    <w:bookmarkStart w:name="z36" w:id="15"/>
    <w:p>
      <w:pPr>
        <w:spacing w:after="0"/>
        <w:ind w:left="0"/>
        <w:jc w:val="both"/>
      </w:pPr>
      <w:r>
        <w:rPr>
          <w:rFonts w:ascii="Times New Roman"/>
          <w:b w:val="false"/>
          <w:i w:val="false"/>
          <w:color w:val="000000"/>
          <w:sz w:val="28"/>
        </w:rPr>
        <w:t>
«Өтініш берушінің (отбасының) атаулы</w:t>
      </w:r>
      <w:r>
        <w:br/>
      </w:r>
      <w:r>
        <w:rPr>
          <w:rFonts w:ascii="Times New Roman"/>
          <w:b w:val="false"/>
          <w:i w:val="false"/>
          <w:color w:val="000000"/>
          <w:sz w:val="28"/>
        </w:rPr>
        <w:t>
әлеуметтік көмек алушыларға тиесілігін</w:t>
      </w:r>
      <w:r>
        <w:br/>
      </w:r>
      <w:r>
        <w:rPr>
          <w:rFonts w:ascii="Times New Roman"/>
          <w:b w:val="false"/>
          <w:i w:val="false"/>
          <w:color w:val="000000"/>
          <w:sz w:val="28"/>
        </w:rPr>
        <w:t>
растайтын анықтама беру» мемлекеттік</w:t>
      </w:r>
      <w:r>
        <w:br/>
      </w:r>
      <w:r>
        <w:rPr>
          <w:rFonts w:ascii="Times New Roman"/>
          <w:b w:val="false"/>
          <w:i w:val="false"/>
          <w:color w:val="000000"/>
          <w:sz w:val="28"/>
        </w:rPr>
        <w:t>
қызмет регламентіне 2-қосымша</w:t>
      </w:r>
    </w:p>
    <w:bookmarkEnd w:id="15"/>
    <w:p>
      <w:pPr>
        <w:spacing w:after="0"/>
        <w:ind w:left="0"/>
        <w:jc w:val="both"/>
      </w:pPr>
      <w:r>
        <w:rPr>
          <w:rFonts w:ascii="Times New Roman"/>
          <w:b w:val="false"/>
          <w:i w:val="false"/>
          <w:color w:val="000000"/>
          <w:sz w:val="28"/>
        </w:rPr>
        <w:t>АНЫҚТАМА</w:t>
      </w:r>
    </w:p>
    <w:p>
      <w:pPr>
        <w:spacing w:after="0"/>
        <w:ind w:left="0"/>
        <w:jc w:val="both"/>
      </w:pPr>
      <w:r>
        <w:rPr>
          <w:rFonts w:ascii="Times New Roman"/>
          <w:b w:val="false"/>
          <w:i w:val="false"/>
          <w:color w:val="000000"/>
          <w:sz w:val="28"/>
        </w:rPr>
        <w:t>      _________________________________________ ______________ тіркеу</w:t>
      </w:r>
      <w:r>
        <w:br/>
      </w:r>
      <w:r>
        <w:rPr>
          <w:rFonts w:ascii="Times New Roman"/>
          <w:b w:val="false"/>
          <w:i w:val="false"/>
          <w:color w:val="000000"/>
          <w:sz w:val="28"/>
        </w:rPr>
        <w:t>
нөмірдегі 20___ жылғы ____ тоқсанда шын мәнінде мемлекеттік атаулы</w:t>
      </w:r>
      <w:r>
        <w:br/>
      </w:r>
      <w:r>
        <w:rPr>
          <w:rFonts w:ascii="Times New Roman"/>
          <w:b w:val="false"/>
          <w:i w:val="false"/>
          <w:color w:val="000000"/>
          <w:sz w:val="28"/>
        </w:rPr>
        <w:t>
әлеуметтік көмек алушысы болып табылғандығы туралы берілді.</w:t>
      </w:r>
      <w:r>
        <w:br/>
      </w:r>
      <w:r>
        <w:rPr>
          <w:rFonts w:ascii="Times New Roman"/>
          <w:b w:val="false"/>
          <w:i w:val="false"/>
          <w:color w:val="000000"/>
          <w:sz w:val="28"/>
        </w:rPr>
        <w:t>
      Отбасының мына мүшелеріне:</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5. ____________________________________________________________</w:t>
      </w:r>
      <w:r>
        <w:br/>
      </w:r>
      <w:r>
        <w:rPr>
          <w:rFonts w:ascii="Times New Roman"/>
          <w:b w:val="false"/>
          <w:i w:val="false"/>
          <w:color w:val="000000"/>
          <w:sz w:val="28"/>
        </w:rPr>
        <w:t>
      Анықтама талап еткен орынға көрсету үшін берілді.</w:t>
      </w:r>
    </w:p>
    <w:p>
      <w:pPr>
        <w:spacing w:after="0"/>
        <w:ind w:left="0"/>
        <w:jc w:val="both"/>
      </w:pPr>
      <w:r>
        <w:rPr>
          <w:rFonts w:ascii="Times New Roman"/>
          <w:b w:val="false"/>
          <w:i w:val="false"/>
          <w:color w:val="000000"/>
          <w:sz w:val="28"/>
        </w:rPr>
        <w:t>      Уәкілетті органның бастығы</w:t>
      </w:r>
      <w:r>
        <w:br/>
      </w:r>
      <w:r>
        <w:rPr>
          <w:rFonts w:ascii="Times New Roman"/>
          <w:b w:val="false"/>
          <w:i w:val="false"/>
          <w:color w:val="000000"/>
          <w:sz w:val="28"/>
        </w:rPr>
        <w:t>
      (кент, ауыл (село), ауылдық</w:t>
      </w:r>
      <w:r>
        <w:br/>
      </w:r>
      <w:r>
        <w:rPr>
          <w:rFonts w:ascii="Times New Roman"/>
          <w:b w:val="false"/>
          <w:i w:val="false"/>
          <w:color w:val="000000"/>
          <w:sz w:val="28"/>
        </w:rPr>
        <w:t>
      (селолық) округтың әкімі) __________________________</w:t>
      </w:r>
    </w:p>
    <w:bookmarkStart w:name="z37" w:id="16"/>
    <w:p>
      <w:pPr>
        <w:spacing w:after="0"/>
        <w:ind w:left="0"/>
        <w:jc w:val="both"/>
      </w:pPr>
      <w:r>
        <w:rPr>
          <w:rFonts w:ascii="Times New Roman"/>
          <w:b w:val="false"/>
          <w:i w:val="false"/>
          <w:color w:val="000000"/>
          <w:sz w:val="28"/>
        </w:rPr>
        <w:t>
«Өтініш берушінің (отбасының) атаулы</w:t>
      </w:r>
      <w:r>
        <w:br/>
      </w:r>
      <w:r>
        <w:rPr>
          <w:rFonts w:ascii="Times New Roman"/>
          <w:b w:val="false"/>
          <w:i w:val="false"/>
          <w:color w:val="000000"/>
          <w:sz w:val="28"/>
        </w:rPr>
        <w:t>
әлеуметтік көмек алушыларға тиесілігін</w:t>
      </w:r>
      <w:r>
        <w:br/>
      </w:r>
      <w:r>
        <w:rPr>
          <w:rFonts w:ascii="Times New Roman"/>
          <w:b w:val="false"/>
          <w:i w:val="false"/>
          <w:color w:val="000000"/>
          <w:sz w:val="28"/>
        </w:rPr>
        <w:t>
растайтын анықтама беру» мемлекеттік</w:t>
      </w:r>
      <w:r>
        <w:br/>
      </w:r>
      <w:r>
        <w:rPr>
          <w:rFonts w:ascii="Times New Roman"/>
          <w:b w:val="false"/>
          <w:i w:val="false"/>
          <w:color w:val="000000"/>
          <w:sz w:val="28"/>
        </w:rPr>
        <w:t>
қызмет регламентіне 3-қосымша</w:t>
      </w:r>
    </w:p>
    <w:bookmarkEnd w:id="16"/>
    <w:bookmarkStart w:name="z38" w:id="17"/>
    <w:p>
      <w:pPr>
        <w:spacing w:after="0"/>
        <w:ind w:left="0"/>
        <w:jc w:val="left"/>
      </w:pPr>
      <w:r>
        <w:rPr>
          <w:rFonts w:ascii="Times New Roman"/>
          <w:b/>
          <w:i w:val="false"/>
          <w:color w:val="000000"/>
        </w:rPr>
        <w:t xml:space="preserve"> 
Әкімшілік әрекеттердің (үдерістердің) бір ізділігі мен өзара әрекетін сипаттау</w:t>
      </w:r>
    </w:p>
    <w:bookmarkEnd w:id="17"/>
    <w:bookmarkStart w:name="z39" w:id="18"/>
    <w:p>
      <w:pPr>
        <w:spacing w:after="0"/>
        <w:ind w:left="0"/>
        <w:jc w:val="left"/>
      </w:pPr>
      <w:r>
        <w:rPr>
          <w:rFonts w:ascii="Times New Roman"/>
          <w:b/>
          <w:i w:val="false"/>
          <w:color w:val="000000"/>
        </w:rPr>
        <w:t xml:space="preserve"> 
1 кесте. ҚФБ әрекетін сипаттау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8"/>
        <w:gridCol w:w="2801"/>
        <w:gridCol w:w="2967"/>
        <w:gridCol w:w="38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маманы немесе ауылдық (селолық) округ әкімі аппаратының жауапты маманы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немесе ауылдық (селолық) округ әкімі аппаратының бас маманы</w:t>
            </w:r>
          </w:p>
        </w:tc>
      </w:tr>
      <w:tr>
        <w:trPr>
          <w:trHeight w:val="585" w:hRule="atLeast"/>
        </w:trPr>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үрдіс, операция) және оны сипаттау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және уәкілетті орган басшысының немесе селолық округ әкімінің қарауына жіберу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құжаттармен танысу, қарар белгілеу және құжаттарды жұмыс үшін бас маманға жіберу</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 дайындау және уәкілетті органның басшысы немесе селолық округтің әкіміне қол қою үшін жолдау</w:t>
            </w:r>
          </w:p>
        </w:tc>
      </w:tr>
      <w:tr>
        <w:trPr>
          <w:trHeight w:val="30" w:hRule="atLeast"/>
        </w:trPr>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кіріс нөмірін беру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w:t>
            </w:r>
          </w:p>
        </w:tc>
      </w:tr>
      <w:tr>
        <w:trPr>
          <w:trHeight w:val="210" w:hRule="atLeast"/>
        </w:trPr>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минуттан аспайды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минуттан аспайды</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r>
        <w:trPr>
          <w:trHeight w:val="30" w:hRule="atLeast"/>
        </w:trPr>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1"/>
        <w:gridCol w:w="4068"/>
        <w:gridCol w:w="5051"/>
      </w:tblGrid>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 барысының, ағымының) іс-әрекеттері</w:t>
            </w:r>
          </w:p>
        </w:tc>
      </w:tr>
      <w:tr>
        <w:trPr>
          <w:trHeight w:val="87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 немесе ауылдық (селолық) округ әкімі аппаратының жауапты маманы</w:t>
            </w:r>
          </w:p>
        </w:tc>
      </w:tr>
      <w:tr>
        <w:trPr>
          <w:trHeight w:val="240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(процестің, рәсімнің, операцияның) атауы және оның сипаттамасы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дәлелді жауапқа қол қою және уәкілетті органның немесе ауылдық (селолық) округ әкімі аппаратының жауапты маманына жолдау</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жауапты тіркеу</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шығыс нөмірін беру</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минуттан аспайды</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минуттан аспайды</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19"/>
    <w:p>
      <w:pPr>
        <w:spacing w:after="0"/>
        <w:ind w:left="0"/>
        <w:jc w:val="left"/>
      </w:pPr>
      <w:r>
        <w:rPr>
          <w:rFonts w:ascii="Times New Roman"/>
          <w:b/>
          <w:i w:val="false"/>
          <w:color w:val="000000"/>
        </w:rPr>
        <w:t xml:space="preserve"> 
2 кесте. Пайдалану нұсқалары. Негізгі процесс</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2"/>
        <w:gridCol w:w="3760"/>
        <w:gridCol w:w="4458"/>
      </w:tblGrid>
      <w:tr>
        <w:trPr>
          <w:trHeight w:val="3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 немесе ауылдық (селолық) округі әкімі аппаратының жауапты маманы</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немесе ауылдық (селолық) округ әкімі аппаратының бас маманы</w:t>
            </w:r>
          </w:p>
        </w:tc>
      </w:tr>
      <w:tr>
        <w:trPr>
          <w:trHeight w:val="3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Өтінішті тіркеуді, кіріс нөмірін береді және уәкілетті орган басшысына немесе селолық округ әкімінің қарауына жібереді</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p>
          <w:p>
            <w:pPr>
              <w:spacing w:after="20"/>
              <w:ind w:left="20"/>
              <w:jc w:val="both"/>
            </w:pPr>
            <w:r>
              <w:rPr>
                <w:rFonts w:ascii="Times New Roman"/>
                <w:b w:val="false"/>
                <w:i w:val="false"/>
                <w:color w:val="000000"/>
                <w:sz w:val="20"/>
              </w:rPr>
              <w:t>Қараудан кейін қарар белгілейді және құжаттарды орындауға уәкілетті органның немесе ауылдық (селолық) округ әкімі аппаратының бас маманы жібереді</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p>
          <w:p>
            <w:pPr>
              <w:spacing w:after="20"/>
              <w:ind w:left="20"/>
              <w:jc w:val="both"/>
            </w:pPr>
            <w:r>
              <w:rPr>
                <w:rFonts w:ascii="Times New Roman"/>
                <w:b w:val="false"/>
                <w:i w:val="false"/>
                <w:color w:val="000000"/>
                <w:sz w:val="20"/>
              </w:rPr>
              <w:t>Құжаттарды қарауды іске асырады, анықтама дайындайды және қол қою үшін уәкілетті органның басшысына немесе селолық округтің әкіміне жібереді</w:t>
            </w:r>
          </w:p>
        </w:tc>
      </w:tr>
      <w:tr>
        <w:trPr>
          <w:trHeight w:val="3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p>
          <w:p>
            <w:pPr>
              <w:spacing w:after="20"/>
              <w:ind w:left="20"/>
              <w:jc w:val="both"/>
            </w:pPr>
            <w:r>
              <w:rPr>
                <w:rFonts w:ascii="Times New Roman"/>
                <w:b w:val="false"/>
                <w:i w:val="false"/>
                <w:color w:val="000000"/>
                <w:sz w:val="20"/>
              </w:rPr>
              <w:t xml:space="preserve">Мемелкеттік қызмет көрсету нәтижесін тіркейді және алушыға анықтама береді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p>
          <w:p>
            <w:pPr>
              <w:spacing w:after="20"/>
              <w:ind w:left="20"/>
              <w:jc w:val="both"/>
            </w:pPr>
            <w:r>
              <w:rPr>
                <w:rFonts w:ascii="Times New Roman"/>
                <w:b w:val="false"/>
                <w:i w:val="false"/>
                <w:color w:val="000000"/>
                <w:sz w:val="20"/>
              </w:rPr>
              <w:t>Анықтамаға қол қояды және уәкілетті органның немесе ауылдық (селолық) округі әкімі аппаратының жауапты маманына жібереді</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20"/>
    <w:p>
      <w:pPr>
        <w:spacing w:after="0"/>
        <w:ind w:left="0"/>
        <w:jc w:val="left"/>
      </w:pPr>
      <w:r>
        <w:rPr>
          <w:rFonts w:ascii="Times New Roman"/>
          <w:b/>
          <w:i w:val="false"/>
          <w:color w:val="000000"/>
        </w:rPr>
        <w:t xml:space="preserve"> 
3 кесте. Пайдалану нұсқалары. Баламалы процесс.</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2"/>
        <w:gridCol w:w="3760"/>
        <w:gridCol w:w="4458"/>
      </w:tblGrid>
      <w:tr>
        <w:trPr>
          <w:trHeight w:val="3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 немесе ауылдық (селолық) округі әкімі аппаратының жауапты маманы</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немесе селолық округ әкімі аппаратының бас маманы</w:t>
            </w:r>
          </w:p>
        </w:tc>
      </w:tr>
      <w:tr>
        <w:trPr>
          <w:trHeight w:val="3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Өтінішті тіркейді, өтінішке кіріс нөмірін береді және уәкілетті орган басшысының немесе селолық округ әкімінің қарауына жібереді</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p>
          <w:p>
            <w:pPr>
              <w:spacing w:after="20"/>
              <w:ind w:left="20"/>
              <w:jc w:val="both"/>
            </w:pPr>
            <w:r>
              <w:rPr>
                <w:rFonts w:ascii="Times New Roman"/>
                <w:b w:val="false"/>
                <w:i w:val="false"/>
                <w:color w:val="000000"/>
                <w:sz w:val="20"/>
              </w:rPr>
              <w:t>Қараудан кейін қарар белгілейді және құжаттарды орындауға уәкілетті органның немесе ауылдық (селолық) округ әкімі аппаратының бас маманына жібереді</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p>
          <w:p>
            <w:pPr>
              <w:spacing w:after="20"/>
              <w:ind w:left="20"/>
              <w:jc w:val="both"/>
            </w:pPr>
            <w:r>
              <w:rPr>
                <w:rFonts w:ascii="Times New Roman"/>
                <w:b w:val="false"/>
                <w:i w:val="false"/>
                <w:color w:val="000000"/>
                <w:sz w:val="20"/>
              </w:rPr>
              <w:t>Бас тарту туралы дәлелді жауап дайындайды және уәкілетті органның басшысына немесе селолық округтің әкіміне қол қоюға жібереді</w:t>
            </w:r>
          </w:p>
        </w:tc>
      </w:tr>
      <w:tr>
        <w:trPr>
          <w:trHeight w:val="3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p>
          <w:p>
            <w:pPr>
              <w:spacing w:after="20"/>
              <w:ind w:left="20"/>
              <w:jc w:val="both"/>
            </w:pPr>
            <w:r>
              <w:rPr>
                <w:rFonts w:ascii="Times New Roman"/>
                <w:b w:val="false"/>
                <w:i w:val="false"/>
                <w:color w:val="000000"/>
                <w:sz w:val="20"/>
              </w:rPr>
              <w:t>Мемлекеттік қызмет көрсету нәтижесін тіркейді және алушыға бас тарту туралы дәлелді жауап береді</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әркет.</w:t>
            </w:r>
          </w:p>
          <w:p>
            <w:pPr>
              <w:spacing w:after="20"/>
              <w:ind w:left="20"/>
              <w:jc w:val="both"/>
            </w:pPr>
            <w:r>
              <w:rPr>
                <w:rFonts w:ascii="Times New Roman"/>
                <w:b w:val="false"/>
                <w:i w:val="false"/>
                <w:color w:val="000000"/>
                <w:sz w:val="20"/>
              </w:rPr>
              <w:t>Бас тарту туралы дәлелді жауапқа қол қояды және уәкілетті органның немесе ауылдық (селолық) округ әкімі аппаратының жауапты маманына жібереді</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21"/>
    <w:p>
      <w:pPr>
        <w:spacing w:after="0"/>
        <w:ind w:left="0"/>
        <w:jc w:val="both"/>
      </w:pPr>
      <w:r>
        <w:rPr>
          <w:rFonts w:ascii="Times New Roman"/>
          <w:b w:val="false"/>
          <w:i w:val="false"/>
          <w:color w:val="000000"/>
          <w:sz w:val="28"/>
        </w:rPr>
        <w:t>
«Өтініш берушінің (отбасының) атаулы</w:t>
      </w:r>
      <w:r>
        <w:br/>
      </w:r>
      <w:r>
        <w:rPr>
          <w:rFonts w:ascii="Times New Roman"/>
          <w:b w:val="false"/>
          <w:i w:val="false"/>
          <w:color w:val="000000"/>
          <w:sz w:val="28"/>
        </w:rPr>
        <w:t>
әлеуметтік көмек алушыларға тиесілігін</w:t>
      </w:r>
      <w:r>
        <w:br/>
      </w:r>
      <w:r>
        <w:rPr>
          <w:rFonts w:ascii="Times New Roman"/>
          <w:b w:val="false"/>
          <w:i w:val="false"/>
          <w:color w:val="000000"/>
          <w:sz w:val="28"/>
        </w:rPr>
        <w:t>
растайтын анықтама беру» мемлекеттік</w:t>
      </w:r>
      <w:r>
        <w:br/>
      </w:r>
      <w:r>
        <w:rPr>
          <w:rFonts w:ascii="Times New Roman"/>
          <w:b w:val="false"/>
          <w:i w:val="false"/>
          <w:color w:val="000000"/>
          <w:sz w:val="28"/>
        </w:rPr>
        <w:t>
қызмет регламентіне 4-қосымша</w:t>
      </w:r>
    </w:p>
    <w:bookmarkEnd w:id="21"/>
    <w:p>
      <w:pPr>
        <w:spacing w:after="0"/>
        <w:ind w:left="0"/>
        <w:jc w:val="left"/>
      </w:pPr>
      <w:r>
        <w:rPr>
          <w:rFonts w:ascii="Times New Roman"/>
          <w:b/>
          <w:i w:val="false"/>
          <w:color w:val="000000"/>
        </w:rPr>
        <w:t xml:space="preserve"> Әкімшілік әрекеттердің логикалық бір ізділігі арасындағы өзара байланысты көрсететін сызба</w:t>
      </w:r>
    </w:p>
    <w:p>
      <w:pPr>
        <w:spacing w:after="0"/>
        <w:ind w:left="0"/>
        <w:jc w:val="both"/>
      </w:pPr>
      <w:r>
        <w:drawing>
          <wp:inline distT="0" distB="0" distL="0" distR="0">
            <wp:extent cx="7086600" cy="669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86600" cy="6692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